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731" w:rsidRPr="006D4E99" w:rsidRDefault="000C3E06">
      <w:pPr>
        <w:framePr w:hSpace="142" w:wrap="around" w:vAnchor="text" w:hAnchor="page" w:x="8069" w:y="-838"/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3589E95E">
            <wp:extent cx="932815" cy="1005840"/>
            <wp:effectExtent l="0" t="0" r="635" b="381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276"/>
        <w:gridCol w:w="2409"/>
      </w:tblGrid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 xml:space="preserve">Landkreis Osnabrück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Postfach 25 09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49015 Osnabrück</w:t>
            </w:r>
          </w:p>
        </w:tc>
        <w:tc>
          <w:tcPr>
            <w:tcW w:w="3685" w:type="dxa"/>
            <w:gridSpan w:val="2"/>
          </w:tcPr>
          <w:p w:rsidR="00566731" w:rsidRPr="006D4E99" w:rsidRDefault="00344E7E" w:rsidP="005D4065">
            <w:pPr>
              <w:pStyle w:val="Fuzeile"/>
              <w:tabs>
                <w:tab w:val="clear" w:pos="4536"/>
                <w:tab w:val="clear" w:pos="9072"/>
              </w:tabs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Die Landrä</w:t>
            </w:r>
            <w:r w:rsidR="00566731" w:rsidRPr="006D4E99">
              <w:rPr>
                <w:rFonts w:cs="Arial"/>
              </w:rPr>
              <w:t>t</w:t>
            </w:r>
            <w:r>
              <w:rPr>
                <w:rFonts w:cs="Arial"/>
              </w:rPr>
              <w:t>in</w:t>
            </w: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4"/>
              </w:rPr>
            </w:pP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b/>
                <w:noProof/>
              </w:rPr>
            </w:pPr>
            <w:r w:rsidRPr="006D4E99">
              <w:rPr>
                <w:rFonts w:cs="Arial"/>
                <w:b/>
                <w:noProof/>
              </w:rPr>
              <w:t>An die</w:t>
            </w: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  <w:r w:rsidRPr="006D4E99">
              <w:rPr>
                <w:rFonts w:cs="Arial"/>
                <w:b/>
                <w:noProof/>
              </w:rPr>
              <w:t>Redaktion</w:t>
            </w: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  <w:r w:rsidRPr="006D4E99">
              <w:rPr>
                <w:rFonts w:cs="Arial"/>
                <w:b/>
              </w:rPr>
              <w:t xml:space="preserve">Referat </w:t>
            </w:r>
            <w:r w:rsidR="00E37934">
              <w:rPr>
                <w:rFonts w:cs="Arial"/>
                <w:b/>
              </w:rPr>
              <w:t>für Assistenz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und Kommunikation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-Pressestelle-</w:t>
            </w: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</w:p>
          <w:p w:rsidR="00566731" w:rsidRPr="00E47ABD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Datum:</w:t>
            </w:r>
            <w:r w:rsidRPr="006D4E99">
              <w:rPr>
                <w:rFonts w:cs="Arial"/>
                <w:sz w:val="14"/>
              </w:rPr>
              <w:tab/>
            </w:r>
            <w:r w:rsidR="00003961">
              <w:rPr>
                <w:rFonts w:cs="Arial"/>
              </w:rPr>
              <w:t>17</w:t>
            </w:r>
            <w:r w:rsidR="00FF32AA">
              <w:rPr>
                <w:rFonts w:cs="Arial"/>
              </w:rPr>
              <w:t>.</w:t>
            </w:r>
            <w:r w:rsidR="00003961">
              <w:rPr>
                <w:rFonts w:cs="Arial"/>
              </w:rPr>
              <w:t>11</w:t>
            </w:r>
            <w:r w:rsidR="00862A5C">
              <w:rPr>
                <w:rFonts w:cs="Arial"/>
              </w:rPr>
              <w:t>.</w:t>
            </w:r>
            <w:r w:rsidR="00C66FD0">
              <w:rPr>
                <w:rFonts w:cs="Arial"/>
              </w:rPr>
              <w:t>2022</w:t>
            </w:r>
          </w:p>
          <w:p w:rsidR="00566731" w:rsidRPr="006D4E99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14"/>
              </w:rPr>
              <w:t>Zimmer-Nr.:</w:t>
            </w:r>
            <w:r w:rsidRPr="006D4E99">
              <w:rPr>
                <w:rFonts w:cs="Arial"/>
                <w:sz w:val="14"/>
              </w:rPr>
              <w:tab/>
            </w:r>
            <w:r w:rsidR="00FF32AA">
              <w:rPr>
                <w:rFonts w:cs="Arial"/>
              </w:rPr>
              <w:t>2</w:t>
            </w:r>
            <w:r w:rsidR="00105D62">
              <w:rPr>
                <w:rFonts w:cs="Arial"/>
              </w:rPr>
              <w:t>063</w:t>
            </w:r>
          </w:p>
          <w:p w:rsidR="00862A5C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Auskunft erteilt:</w:t>
            </w:r>
            <w:r w:rsidRPr="006D4E99">
              <w:rPr>
                <w:rFonts w:cs="Arial"/>
                <w:sz w:val="14"/>
              </w:rPr>
              <w:tab/>
            </w:r>
            <w:r w:rsidR="00862A5C">
              <w:rPr>
                <w:rFonts w:cs="Arial"/>
              </w:rPr>
              <w:t>Henning Müller-Detert</w:t>
            </w:r>
          </w:p>
          <w:p w:rsidR="00566731" w:rsidRPr="006D4E99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Durchwahl:</w:t>
            </w:r>
          </w:p>
        </w:tc>
      </w:tr>
      <w:tr w:rsidR="00566731" w:rsidRPr="004C1946">
        <w:trPr>
          <w:trHeight w:val="874"/>
        </w:trPr>
        <w:tc>
          <w:tcPr>
            <w:tcW w:w="6591" w:type="dxa"/>
          </w:tcPr>
          <w:p w:rsidR="00566731" w:rsidRPr="006D4E99" w:rsidRDefault="008C7993" w:rsidP="005D4065">
            <w:pPr>
              <w:spacing w:after="40" w:line="240" w:lineRule="auto"/>
              <w:rPr>
                <w:rFonts w:cs="Arial"/>
                <w:sz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0" allowOverlap="1">
                      <wp:simplePos x="0" y="0"/>
                      <wp:positionH relativeFrom="column">
                        <wp:posOffset>5005705</wp:posOffset>
                      </wp:positionH>
                      <wp:positionV relativeFrom="paragraph">
                        <wp:posOffset>-212090</wp:posOffset>
                      </wp:positionV>
                      <wp:extent cx="1403985" cy="635"/>
                      <wp:effectExtent l="0" t="0" r="24765" b="37465"/>
                      <wp:wrapNone/>
                      <wp:docPr id="9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A725B5"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15pt,-16.7pt" to="504.7pt,-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Cl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-439420</wp:posOffset>
                      </wp:positionV>
                      <wp:extent cx="1403985" cy="635"/>
                      <wp:effectExtent l="0" t="0" r="24765" b="37465"/>
                      <wp:wrapNone/>
                      <wp:docPr id="8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DD5CCC"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34.6pt" to="505.45pt,-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-605790</wp:posOffset>
                      </wp:positionV>
                      <wp:extent cx="1403985" cy="635"/>
                      <wp:effectExtent l="0" t="0" r="24765" b="37465"/>
                      <wp:wrapNone/>
                      <wp:docPr id="7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6B4838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47.7pt" to="505.45pt,-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467995</wp:posOffset>
                      </wp:positionV>
                      <wp:extent cx="1403985" cy="635"/>
                      <wp:effectExtent l="0" t="0" r="24765" b="37465"/>
                      <wp:wrapNone/>
                      <wp:docPr id="6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FDD094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36.85pt" to="505.4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" o:allowincell="f" strokeweight=".25pt">
                      <v:stroke dashstyle="1 1"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C6263E"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ATP5Oo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144145</wp:posOffset>
                      </wp:positionV>
                      <wp:extent cx="1403985" cy="635"/>
                      <wp:effectExtent l="0" t="0" r="24765" b="37465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90A37C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11.35pt" to="504.8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PV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="00566731" w:rsidRPr="006D4E99">
              <w:rPr>
                <w:rFonts w:cs="Arial"/>
                <w:b/>
                <w:noProof/>
                <w:spacing w:val="60"/>
                <w:sz w:val="56"/>
              </w:rPr>
              <w:t>Pressemitteilung</w:t>
            </w:r>
          </w:p>
        </w:tc>
        <w:tc>
          <w:tcPr>
            <w:tcW w:w="1276" w:type="dxa"/>
          </w:tcPr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4"/>
              </w:rPr>
              <w:br/>
            </w:r>
            <w:r w:rsidRPr="006D4E99">
              <w:rPr>
                <w:rFonts w:cs="Arial"/>
                <w:sz w:val="14"/>
              </w:rPr>
              <w:t>Tel.: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Fax: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e-mail:</w:t>
            </w:r>
          </w:p>
        </w:tc>
        <w:tc>
          <w:tcPr>
            <w:tcW w:w="2409" w:type="dxa"/>
          </w:tcPr>
          <w:p w:rsidR="00195B79" w:rsidRDefault="009A5C20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24</w:t>
            </w:r>
            <w:r w:rsidR="00105D62">
              <w:rPr>
                <w:rFonts w:cs="Arial"/>
                <w:lang w:val="fr-FR"/>
              </w:rPr>
              <w:t>63</w:t>
            </w:r>
          </w:p>
          <w:p w:rsidR="00566731" w:rsidRPr="006D4E99" w:rsidRDefault="00A374C3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4420</w:t>
            </w:r>
          </w:p>
          <w:p w:rsidR="00566731" w:rsidRPr="00C433C7" w:rsidRDefault="002514AE" w:rsidP="005D4065">
            <w:pPr>
              <w:spacing w:line="240" w:lineRule="auto"/>
              <w:rPr>
                <w:rFonts w:cs="Arial"/>
                <w:sz w:val="21"/>
                <w:szCs w:val="21"/>
                <w:lang w:val="fr-FR"/>
              </w:rPr>
            </w:pPr>
            <w:r w:rsidRPr="00C433C7">
              <w:rPr>
                <w:rFonts w:cs="Arial"/>
                <w:sz w:val="21"/>
                <w:szCs w:val="21"/>
                <w:lang w:val="fr-FR"/>
              </w:rPr>
              <w:t>m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ueller</w:t>
            </w:r>
            <w:r w:rsidRPr="00C433C7">
              <w:rPr>
                <w:rFonts w:cs="Arial"/>
                <w:sz w:val="21"/>
                <w:szCs w:val="21"/>
                <w:lang w:val="fr-FR"/>
              </w:rPr>
              <w:t>-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detert@</w:t>
            </w:r>
            <w:r w:rsidR="00885402" w:rsidRPr="00C433C7">
              <w:rPr>
                <w:rFonts w:cs="Arial"/>
                <w:sz w:val="21"/>
                <w:szCs w:val="21"/>
                <w:lang w:val="fr-FR"/>
              </w:rPr>
              <w:t>lkos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.de</w:t>
            </w:r>
          </w:p>
          <w:p w:rsidR="00566731" w:rsidRPr="006D4E99" w:rsidRDefault="008C7993" w:rsidP="005D4065">
            <w:pPr>
              <w:spacing w:line="240" w:lineRule="auto"/>
              <w:rPr>
                <w:rFonts w:cs="Arial"/>
                <w:sz w:val="14"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D915AA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BFHzsx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7B2923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</w:p>
        </w:tc>
      </w:tr>
    </w:tbl>
    <w:p w:rsidR="00566731" w:rsidRPr="006D4E99" w:rsidRDefault="00566731" w:rsidP="005D4065">
      <w:pPr>
        <w:spacing w:line="240" w:lineRule="auto"/>
        <w:rPr>
          <w:rFonts w:cs="Arial"/>
          <w:lang w:val="fr-FR"/>
        </w:rPr>
        <w:sectPr w:rsidR="00566731" w:rsidRPr="006D4E99" w:rsidSect="007601F5">
          <w:footerReference w:type="even" r:id="rId8"/>
          <w:footerReference w:type="default" r:id="rId9"/>
          <w:type w:val="continuous"/>
          <w:pgSz w:w="11907" w:h="16840" w:code="9"/>
          <w:pgMar w:top="1701" w:right="2552" w:bottom="680" w:left="1474" w:header="720" w:footer="227" w:gutter="0"/>
          <w:paperSrc w:first="3" w:other="2"/>
          <w:cols w:space="720"/>
        </w:sectPr>
      </w:pP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Landkreis Osnabrück</w:t>
      </w:r>
      <w:r w:rsidRPr="006D4E99">
        <w:rPr>
          <w:rFonts w:cs="Arial"/>
          <w:sz w:val="16"/>
        </w:rPr>
        <w:tab/>
        <w:t>Sprechzeiten:</w:t>
      </w:r>
      <w:r w:rsidRPr="006D4E99">
        <w:rPr>
          <w:rFonts w:cs="Arial"/>
          <w:sz w:val="16"/>
        </w:rPr>
        <w:tab/>
        <w:t>Der Landkreis im Internet: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 xml:space="preserve">Am </w:t>
      </w:r>
      <w:proofErr w:type="spellStart"/>
      <w:r w:rsidRPr="006D4E99">
        <w:rPr>
          <w:rFonts w:cs="Arial"/>
          <w:sz w:val="16"/>
        </w:rPr>
        <w:t>Schölerberg</w:t>
      </w:r>
      <w:proofErr w:type="spellEnd"/>
      <w:r w:rsidRPr="006D4E99">
        <w:rPr>
          <w:rFonts w:cs="Arial"/>
          <w:sz w:val="16"/>
        </w:rPr>
        <w:t xml:space="preserve"> 1</w:t>
      </w:r>
      <w:r w:rsidRPr="006D4E99">
        <w:rPr>
          <w:rFonts w:cs="Arial"/>
          <w:sz w:val="16"/>
        </w:rPr>
        <w:tab/>
        <w:t>Montag bis Freitag, 8.00 bis 13.00 Uhr.</w:t>
      </w:r>
      <w:r w:rsidRPr="006D4E99">
        <w:rPr>
          <w:rFonts w:cs="Arial"/>
          <w:sz w:val="16"/>
        </w:rPr>
        <w:tab/>
        <w:t>http:</w:t>
      </w:r>
      <w:r w:rsidR="00E37934">
        <w:rPr>
          <w:rFonts w:cs="Arial"/>
          <w:sz w:val="16"/>
        </w:rPr>
        <w:t>/</w:t>
      </w:r>
      <w:r w:rsidRPr="006D4E99">
        <w:rPr>
          <w:rFonts w:cs="Arial"/>
          <w:sz w:val="16"/>
        </w:rPr>
        <w:t>/www.lkos.de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49082 Osnabrück</w:t>
      </w:r>
      <w:r w:rsidRPr="006D4E99">
        <w:rPr>
          <w:rFonts w:cs="Arial"/>
          <w:sz w:val="16"/>
        </w:rPr>
        <w:tab/>
        <w:t>Donnerstag auch bis 17.30 Uhr.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ind w:firstLine="708"/>
        <w:rPr>
          <w:rFonts w:cs="Arial"/>
        </w:rPr>
      </w:pPr>
      <w:r w:rsidRPr="006D4E99">
        <w:rPr>
          <w:rFonts w:cs="Arial"/>
          <w:sz w:val="16"/>
        </w:rPr>
        <w:tab/>
        <w:t>Ansonsten nach Vereinbarung</w:t>
      </w:r>
    </w:p>
    <w:p w:rsidR="00CC29AE" w:rsidRDefault="00CC29AE" w:rsidP="00BA2A94">
      <w:pPr>
        <w:rPr>
          <w:b/>
        </w:rPr>
      </w:pPr>
    </w:p>
    <w:p w:rsidR="009E71E7" w:rsidRDefault="001151E8" w:rsidP="001151E8">
      <w:pPr>
        <w:rPr>
          <w:b/>
        </w:rPr>
      </w:pPr>
      <w:r>
        <w:rPr>
          <w:b/>
        </w:rPr>
        <w:t xml:space="preserve">Projekt des Natur- und </w:t>
      </w:r>
      <w:proofErr w:type="spellStart"/>
      <w:r>
        <w:rPr>
          <w:b/>
        </w:rPr>
        <w:t>Geoparks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TERRA.vita</w:t>
      </w:r>
      <w:proofErr w:type="spellEnd"/>
      <w:r>
        <w:rPr>
          <w:b/>
        </w:rPr>
        <w:t xml:space="preserve">: Den Wald mit allen Sinnen erleben </w:t>
      </w:r>
    </w:p>
    <w:p w:rsidR="00912148" w:rsidRDefault="00912148" w:rsidP="00F16D97">
      <w:pPr>
        <w:rPr>
          <w:b/>
        </w:rPr>
      </w:pPr>
    </w:p>
    <w:p w:rsidR="00612A10" w:rsidRDefault="0028741C" w:rsidP="00812CCC">
      <w:pPr>
        <w:spacing w:after="120"/>
      </w:pPr>
      <w:r>
        <w:rPr>
          <w:b/>
        </w:rPr>
        <w:t xml:space="preserve">Bad </w:t>
      </w:r>
      <w:proofErr w:type="spellStart"/>
      <w:r>
        <w:rPr>
          <w:b/>
        </w:rPr>
        <w:t>Iburg</w:t>
      </w:r>
      <w:proofErr w:type="spellEnd"/>
      <w:r w:rsidR="00DB27DD">
        <w:rPr>
          <w:b/>
        </w:rPr>
        <w:t>.</w:t>
      </w:r>
      <w:r w:rsidR="001640AC">
        <w:t xml:space="preserve"> </w:t>
      </w:r>
      <w:r w:rsidR="00B5772E">
        <w:t xml:space="preserve">Den Wald ohne Worte, aber dafür mit allen Sinnen erleben: Diese Möglichkeit hatten jetzt </w:t>
      </w:r>
      <w:r w:rsidR="00812CCC">
        <w:t xml:space="preserve">rund 45 </w:t>
      </w:r>
      <w:r w:rsidR="00B5772E">
        <w:t xml:space="preserve">Teilnehmerinnen und Teilnehmer eines Angebots des Natur- und </w:t>
      </w:r>
      <w:proofErr w:type="spellStart"/>
      <w:r w:rsidR="00B5772E">
        <w:t>Geoparks</w:t>
      </w:r>
      <w:proofErr w:type="spellEnd"/>
      <w:r w:rsidR="00B5772E">
        <w:t xml:space="preserve"> </w:t>
      </w:r>
      <w:proofErr w:type="spellStart"/>
      <w:r w:rsidR="00B5772E">
        <w:t>TERRA.vita</w:t>
      </w:r>
      <w:proofErr w:type="spellEnd"/>
      <w:r w:rsidR="00B5772E">
        <w:t>. Die Nationalen Naturlandschaften und die Stiftung der Sparkassen im Landkreis Osnabrück hatten das Projekt gefördert.</w:t>
      </w:r>
    </w:p>
    <w:p w:rsidR="0028741C" w:rsidRDefault="00812CCC" w:rsidP="00283B9B">
      <w:pPr>
        <w:spacing w:after="120"/>
      </w:pPr>
      <w:r>
        <w:t>Der abwechslungsreiche Ta</w:t>
      </w:r>
      <w:r w:rsidR="00283B9B">
        <w:t>g</w:t>
      </w:r>
      <w:r>
        <w:t xml:space="preserve"> startete beim Café der Begegnung in Fürstenau, koordiniert von der Integrationsbeauftragten Antigone </w:t>
      </w:r>
      <w:proofErr w:type="spellStart"/>
      <w:r>
        <w:t>Mally</w:t>
      </w:r>
      <w:proofErr w:type="spellEnd"/>
      <w:r>
        <w:t xml:space="preserve">. Vor dort ging es mit dem Bus zum </w:t>
      </w:r>
      <w:proofErr w:type="spellStart"/>
      <w:r>
        <w:t>Baumwipfelpfad</w:t>
      </w:r>
      <w:proofErr w:type="spellEnd"/>
      <w:r>
        <w:t xml:space="preserve"> in Bad </w:t>
      </w:r>
      <w:proofErr w:type="spellStart"/>
      <w:r>
        <w:t>Iburg</w:t>
      </w:r>
      <w:proofErr w:type="spellEnd"/>
      <w:r>
        <w:t xml:space="preserve">. Dort empfing die zertifizierte Wald- und Umweltpädagogin Christiane </w:t>
      </w:r>
      <w:proofErr w:type="spellStart"/>
      <w:r>
        <w:t>Achelwilm</w:t>
      </w:r>
      <w:proofErr w:type="spellEnd"/>
      <w:r>
        <w:t xml:space="preserve"> die Gruppe – wie auch eine</w:t>
      </w:r>
      <w:r w:rsidR="007D7F74">
        <w:t xml:space="preserve"> in dem Moment</w:t>
      </w:r>
      <w:r>
        <w:t xml:space="preserve"> lautstark vorbeiziehende Kranich-Formation.</w:t>
      </w:r>
    </w:p>
    <w:p w:rsidR="00865E2D" w:rsidRDefault="00865E2D" w:rsidP="00FB12EE">
      <w:pPr>
        <w:spacing w:after="120"/>
      </w:pPr>
      <w:r>
        <w:t>Das integrative Bildungsangebot nahmen Menschen jeden Alters, vom Kleinkind bis zum Rentner, aus den</w:t>
      </w:r>
      <w:r w:rsidR="00283B9B">
        <w:t xml:space="preserve"> verschiedensten Ländern wahr. S</w:t>
      </w:r>
      <w:r>
        <w:t xml:space="preserve">o bunt und interkulturell wie die Gruppe, gestaltete sich auch das gemeinsame Picknick im Kräutergarten Bad </w:t>
      </w:r>
      <w:proofErr w:type="spellStart"/>
      <w:r>
        <w:t>Iburg</w:t>
      </w:r>
      <w:proofErr w:type="spellEnd"/>
      <w:r>
        <w:t xml:space="preserve"> mit selbstmitgebrachten Köstlichkeiten. </w:t>
      </w:r>
      <w:r w:rsidR="00D6679D">
        <w:t>Anschli</w:t>
      </w:r>
      <w:r w:rsidR="00FB12EE">
        <w:t>eßend erkundete die Gruppe den</w:t>
      </w:r>
      <w:r w:rsidR="00D6679D">
        <w:t xml:space="preserve"> </w:t>
      </w:r>
      <w:proofErr w:type="spellStart"/>
      <w:r w:rsidR="00D6679D">
        <w:t>Baumwipfelpfad</w:t>
      </w:r>
      <w:proofErr w:type="spellEnd"/>
      <w:r w:rsidR="00D6679D">
        <w:t xml:space="preserve"> </w:t>
      </w:r>
      <w:r w:rsidR="00FB12EE">
        <w:t>und erlebte den Wald.</w:t>
      </w:r>
    </w:p>
    <w:p w:rsidR="007D7F74" w:rsidRDefault="00D6679D" w:rsidP="00C95F12">
      <w:pPr>
        <w:spacing w:after="120"/>
      </w:pPr>
      <w:r>
        <w:lastRenderedPageBreak/>
        <w:t>Eine weite</w:t>
      </w:r>
      <w:r w:rsidR="00FB12EE">
        <w:t>re Station war das Wildgehege: D</w:t>
      </w:r>
      <w:r w:rsidR="007D7F74">
        <w:t xml:space="preserve">ort </w:t>
      </w:r>
      <w:r>
        <w:t>konnten alle</w:t>
      </w:r>
      <w:r w:rsidR="00FB12EE">
        <w:t xml:space="preserve"> Teilnehmerinnen Teilnehmer die Tiere aus der Nähe betrachten und zum Teil auch füttern.</w:t>
      </w:r>
    </w:p>
    <w:p w:rsidR="00D6679D" w:rsidRDefault="007D7F74" w:rsidP="00C95F12">
      <w:pPr>
        <w:spacing w:after="120"/>
      </w:pPr>
      <w:r>
        <w:t>Auf</w:t>
      </w:r>
      <w:r w:rsidR="00D6679D">
        <w:t xml:space="preserve"> alle Familien und Kinder wartete noch ein </w:t>
      </w:r>
      <w:r w:rsidR="003A45EC">
        <w:t>zusätzliches Highlight: die Wald-Bingo-Boxen. Auf spielerische Art und Weise konnten besonders die Kinder den Wald noch einmal mit allen Sinnen erleben und spüren, indem sie zum Beispiel Federn, Kastanien und Schneckenhäuser</w:t>
      </w:r>
      <w:r w:rsidR="00100067">
        <w:t xml:space="preserve"> suchten und den richtigen Feldern zuordneten.</w:t>
      </w:r>
    </w:p>
    <w:p w:rsidR="006016EB" w:rsidRDefault="006016EB" w:rsidP="00E839F3">
      <w:pPr>
        <w:spacing w:after="120"/>
      </w:pPr>
      <w:r>
        <w:t xml:space="preserve">Abschließend stand der Besuch des angrenzenden Spielplatzes auf dem Programm, wo </w:t>
      </w:r>
      <w:proofErr w:type="spellStart"/>
      <w:r>
        <w:t>TERRA.guide</w:t>
      </w:r>
      <w:proofErr w:type="spellEnd"/>
      <w:r>
        <w:t xml:space="preserve"> Chri</w:t>
      </w:r>
      <w:r w:rsidR="00E839F3">
        <w:t xml:space="preserve">stiane </w:t>
      </w:r>
      <w:proofErr w:type="spellStart"/>
      <w:r w:rsidR="00E839F3">
        <w:t>Achelwilm</w:t>
      </w:r>
      <w:proofErr w:type="spellEnd"/>
      <w:r w:rsidR="00E839F3">
        <w:t xml:space="preserve"> den Tag beendete. H</w:t>
      </w:r>
      <w:r>
        <w:t>ier gab es noch einmal eine kleine Stärkung, bevor es mit dem Bus wieder Richtung Fürstenau ging.</w:t>
      </w:r>
    </w:p>
    <w:p w:rsidR="00182D39" w:rsidRDefault="00182D39" w:rsidP="009331A5">
      <w:pPr>
        <w:spacing w:after="120"/>
      </w:pPr>
    </w:p>
    <w:p w:rsidR="00E839F3" w:rsidRDefault="00E839F3" w:rsidP="009331A5">
      <w:pPr>
        <w:spacing w:after="120"/>
      </w:pPr>
      <w:r>
        <w:t>Bildunterschrift:</w:t>
      </w:r>
    </w:p>
    <w:p w:rsidR="00EB64F4" w:rsidRDefault="00DB27DD" w:rsidP="00B5772E">
      <w:pPr>
        <w:spacing w:after="120"/>
      </w:pPr>
      <w:r>
        <w:t xml:space="preserve">Der Natur- und </w:t>
      </w:r>
      <w:proofErr w:type="spellStart"/>
      <w:r>
        <w:t>Geopark</w:t>
      </w:r>
      <w:proofErr w:type="spellEnd"/>
      <w:r>
        <w:t xml:space="preserve"> </w:t>
      </w:r>
      <w:proofErr w:type="spellStart"/>
      <w:r>
        <w:t>TERRA.vita</w:t>
      </w:r>
      <w:proofErr w:type="spellEnd"/>
      <w:r>
        <w:t xml:space="preserve"> organisierte jetzt eine Exkursion, bei der die Teilnehmerinnen und Teilnehmer den Wald e</w:t>
      </w:r>
      <w:r w:rsidR="00C63456">
        <w:t>rleben konnten. Treffpunkt war i</w:t>
      </w:r>
      <w:r>
        <w:t xml:space="preserve">m Pavillon </w:t>
      </w:r>
      <w:r w:rsidR="00B5772E">
        <w:t xml:space="preserve">beim </w:t>
      </w:r>
      <w:proofErr w:type="spellStart"/>
      <w:r w:rsidR="00B5772E">
        <w:t>Baumwipfelpad</w:t>
      </w:r>
      <w:proofErr w:type="spellEnd"/>
      <w:r w:rsidR="00B5772E">
        <w:t xml:space="preserve"> in Bad </w:t>
      </w:r>
      <w:proofErr w:type="spellStart"/>
      <w:r w:rsidR="00B5772E">
        <w:t>IBurg</w:t>
      </w:r>
      <w:proofErr w:type="spellEnd"/>
      <w:r w:rsidR="00B5772E">
        <w:t>.</w:t>
      </w:r>
      <w:bookmarkStart w:id="0" w:name="_GoBack"/>
      <w:bookmarkEnd w:id="0"/>
    </w:p>
    <w:p w:rsidR="00E839F3" w:rsidRDefault="00E839F3" w:rsidP="00E839F3">
      <w:pPr>
        <w:spacing w:after="120"/>
        <w:jc w:val="right"/>
      </w:pPr>
      <w:r>
        <w:t xml:space="preserve">Foto: </w:t>
      </w:r>
      <w:proofErr w:type="spellStart"/>
      <w:r>
        <w:t>TERRA.vita</w:t>
      </w:r>
      <w:proofErr w:type="spellEnd"/>
    </w:p>
    <w:p w:rsidR="00182D39" w:rsidRDefault="00182D39" w:rsidP="00182D39">
      <w:pPr>
        <w:spacing w:after="120"/>
      </w:pPr>
    </w:p>
    <w:p w:rsidR="005257AF" w:rsidRDefault="005257AF" w:rsidP="00182D39">
      <w:pPr>
        <w:spacing w:after="120"/>
      </w:pPr>
    </w:p>
    <w:p w:rsidR="005257AF" w:rsidRDefault="005257AF" w:rsidP="00182D39">
      <w:pPr>
        <w:spacing w:after="120"/>
      </w:pPr>
    </w:p>
    <w:p w:rsidR="005257AF" w:rsidRDefault="005257AF" w:rsidP="00182D39">
      <w:pPr>
        <w:spacing w:after="120"/>
      </w:pPr>
    </w:p>
    <w:p w:rsidR="005257AF" w:rsidRDefault="005257AF" w:rsidP="00182D39">
      <w:pPr>
        <w:spacing w:after="120"/>
      </w:pPr>
    </w:p>
    <w:p w:rsidR="00F65A12" w:rsidRPr="00084E5C" w:rsidRDefault="00F65A12" w:rsidP="00F65A12">
      <w:pPr>
        <w:spacing w:after="120"/>
        <w:jc w:val="right"/>
      </w:pPr>
    </w:p>
    <w:sectPr w:rsidR="00F65A12" w:rsidRPr="00084E5C" w:rsidSect="00464130">
      <w:footerReference w:type="default" r:id="rId10"/>
      <w:type w:val="continuous"/>
      <w:pgSz w:w="11907" w:h="16840" w:code="9"/>
      <w:pgMar w:top="1701" w:right="3969" w:bottom="397" w:left="1474" w:header="284" w:footer="284" w:gutter="0"/>
      <w:paperSrc w:first="3" w:other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C92" w:rsidRDefault="00282C92">
      <w:pPr>
        <w:spacing w:line="240" w:lineRule="auto"/>
      </w:pPr>
      <w:r>
        <w:separator/>
      </w:r>
    </w:p>
  </w:endnote>
  <w:endnote w:type="continuationSeparator" w:id="0">
    <w:p w:rsidR="00282C92" w:rsidRDefault="00282C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C63456">
      <w:rPr>
        <w:rStyle w:val="Seitenzahl"/>
        <w:noProof/>
      </w:rPr>
      <w:t>1</w: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C92" w:rsidRDefault="00282C92">
      <w:pPr>
        <w:spacing w:line="240" w:lineRule="auto"/>
      </w:pPr>
      <w:r>
        <w:separator/>
      </w:r>
    </w:p>
  </w:footnote>
  <w:footnote w:type="continuationSeparator" w:id="0">
    <w:p w:rsidR="00282C92" w:rsidRDefault="00282C9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065"/>
    <w:rsid w:val="00003961"/>
    <w:rsid w:val="00010558"/>
    <w:rsid w:val="00024066"/>
    <w:rsid w:val="000340D3"/>
    <w:rsid w:val="000345B8"/>
    <w:rsid w:val="0005708C"/>
    <w:rsid w:val="0008310A"/>
    <w:rsid w:val="0008394D"/>
    <w:rsid w:val="00084E5C"/>
    <w:rsid w:val="00085B5C"/>
    <w:rsid w:val="0009174E"/>
    <w:rsid w:val="00096CD7"/>
    <w:rsid w:val="000A025B"/>
    <w:rsid w:val="000B0542"/>
    <w:rsid w:val="000B0C03"/>
    <w:rsid w:val="000C3E06"/>
    <w:rsid w:val="000C496C"/>
    <w:rsid w:val="000C51A9"/>
    <w:rsid w:val="000D6D18"/>
    <w:rsid w:val="000E12EF"/>
    <w:rsid w:val="000F189A"/>
    <w:rsid w:val="000F5402"/>
    <w:rsid w:val="000F6815"/>
    <w:rsid w:val="00100067"/>
    <w:rsid w:val="00100441"/>
    <w:rsid w:val="001007C1"/>
    <w:rsid w:val="00105D62"/>
    <w:rsid w:val="00105F42"/>
    <w:rsid w:val="001151E8"/>
    <w:rsid w:val="001269AF"/>
    <w:rsid w:val="001308DD"/>
    <w:rsid w:val="00142162"/>
    <w:rsid w:val="001465F4"/>
    <w:rsid w:val="00147FAB"/>
    <w:rsid w:val="0015295E"/>
    <w:rsid w:val="0015505A"/>
    <w:rsid w:val="00155296"/>
    <w:rsid w:val="001567A1"/>
    <w:rsid w:val="0016056D"/>
    <w:rsid w:val="001605DF"/>
    <w:rsid w:val="00162327"/>
    <w:rsid w:val="001640AC"/>
    <w:rsid w:val="0017771F"/>
    <w:rsid w:val="00182D39"/>
    <w:rsid w:val="00184C57"/>
    <w:rsid w:val="00185344"/>
    <w:rsid w:val="00195B79"/>
    <w:rsid w:val="001A34B2"/>
    <w:rsid w:val="001B0D41"/>
    <w:rsid w:val="001C0D85"/>
    <w:rsid w:val="001C0F71"/>
    <w:rsid w:val="001D79C4"/>
    <w:rsid w:val="001F5C9C"/>
    <w:rsid w:val="001F604E"/>
    <w:rsid w:val="001F6145"/>
    <w:rsid w:val="00202AA7"/>
    <w:rsid w:val="00230050"/>
    <w:rsid w:val="00243017"/>
    <w:rsid w:val="00246C90"/>
    <w:rsid w:val="00250ED8"/>
    <w:rsid w:val="002514AE"/>
    <w:rsid w:val="00254737"/>
    <w:rsid w:val="00260969"/>
    <w:rsid w:val="00264EC4"/>
    <w:rsid w:val="00271BE5"/>
    <w:rsid w:val="002726B8"/>
    <w:rsid w:val="00276CB1"/>
    <w:rsid w:val="00282C92"/>
    <w:rsid w:val="00283B9B"/>
    <w:rsid w:val="0028741C"/>
    <w:rsid w:val="00290F7D"/>
    <w:rsid w:val="00294A40"/>
    <w:rsid w:val="002B3D5E"/>
    <w:rsid w:val="002C1213"/>
    <w:rsid w:val="002D0804"/>
    <w:rsid w:val="002D46DE"/>
    <w:rsid w:val="002E43CA"/>
    <w:rsid w:val="002E6FF7"/>
    <w:rsid w:val="002E745F"/>
    <w:rsid w:val="002E7D59"/>
    <w:rsid w:val="002F0C1F"/>
    <w:rsid w:val="002F4787"/>
    <w:rsid w:val="003026CF"/>
    <w:rsid w:val="00322A2F"/>
    <w:rsid w:val="003358F6"/>
    <w:rsid w:val="00341DA3"/>
    <w:rsid w:val="0034297C"/>
    <w:rsid w:val="00344E7E"/>
    <w:rsid w:val="00363A82"/>
    <w:rsid w:val="0036445F"/>
    <w:rsid w:val="00367759"/>
    <w:rsid w:val="00377AD5"/>
    <w:rsid w:val="00382DC9"/>
    <w:rsid w:val="003A45EC"/>
    <w:rsid w:val="003B1659"/>
    <w:rsid w:val="003C1C09"/>
    <w:rsid w:val="003C726C"/>
    <w:rsid w:val="003E1893"/>
    <w:rsid w:val="003E5461"/>
    <w:rsid w:val="003E6834"/>
    <w:rsid w:val="003F2DB8"/>
    <w:rsid w:val="00447B33"/>
    <w:rsid w:val="00460208"/>
    <w:rsid w:val="00464130"/>
    <w:rsid w:val="00464C94"/>
    <w:rsid w:val="00487F4D"/>
    <w:rsid w:val="004A57A0"/>
    <w:rsid w:val="004A6621"/>
    <w:rsid w:val="004C1946"/>
    <w:rsid w:val="004C5AA4"/>
    <w:rsid w:val="00500497"/>
    <w:rsid w:val="0050448A"/>
    <w:rsid w:val="005064D3"/>
    <w:rsid w:val="005076FE"/>
    <w:rsid w:val="00511E94"/>
    <w:rsid w:val="00515E7D"/>
    <w:rsid w:val="005210A3"/>
    <w:rsid w:val="005220E2"/>
    <w:rsid w:val="005226F6"/>
    <w:rsid w:val="005257AF"/>
    <w:rsid w:val="00543D20"/>
    <w:rsid w:val="00547809"/>
    <w:rsid w:val="00554C06"/>
    <w:rsid w:val="005634A4"/>
    <w:rsid w:val="00566731"/>
    <w:rsid w:val="0057486D"/>
    <w:rsid w:val="005C4BD9"/>
    <w:rsid w:val="005D4065"/>
    <w:rsid w:val="005E75A9"/>
    <w:rsid w:val="006016EB"/>
    <w:rsid w:val="00601D66"/>
    <w:rsid w:val="006033EF"/>
    <w:rsid w:val="00604CDD"/>
    <w:rsid w:val="00610DBA"/>
    <w:rsid w:val="00612A10"/>
    <w:rsid w:val="006200D2"/>
    <w:rsid w:val="006230B6"/>
    <w:rsid w:val="006375C0"/>
    <w:rsid w:val="00640F0A"/>
    <w:rsid w:val="00657240"/>
    <w:rsid w:val="00660CF1"/>
    <w:rsid w:val="00673BD4"/>
    <w:rsid w:val="00676722"/>
    <w:rsid w:val="0068340C"/>
    <w:rsid w:val="006928CA"/>
    <w:rsid w:val="006A6279"/>
    <w:rsid w:val="006A74BC"/>
    <w:rsid w:val="006C10F0"/>
    <w:rsid w:val="006C2BA2"/>
    <w:rsid w:val="006C3FC2"/>
    <w:rsid w:val="006D4E99"/>
    <w:rsid w:val="006D5BD1"/>
    <w:rsid w:val="006D7378"/>
    <w:rsid w:val="006E0E4F"/>
    <w:rsid w:val="006E4B46"/>
    <w:rsid w:val="006E6EAC"/>
    <w:rsid w:val="006E7893"/>
    <w:rsid w:val="006F2E7E"/>
    <w:rsid w:val="007009FB"/>
    <w:rsid w:val="0071531A"/>
    <w:rsid w:val="0071558E"/>
    <w:rsid w:val="0072161F"/>
    <w:rsid w:val="00743A19"/>
    <w:rsid w:val="00747273"/>
    <w:rsid w:val="00747840"/>
    <w:rsid w:val="00751981"/>
    <w:rsid w:val="00755D5F"/>
    <w:rsid w:val="007601F5"/>
    <w:rsid w:val="00761301"/>
    <w:rsid w:val="00793504"/>
    <w:rsid w:val="007945D7"/>
    <w:rsid w:val="007A134E"/>
    <w:rsid w:val="007B040F"/>
    <w:rsid w:val="007C5758"/>
    <w:rsid w:val="007D6123"/>
    <w:rsid w:val="007D7F74"/>
    <w:rsid w:val="007E0170"/>
    <w:rsid w:val="007E107A"/>
    <w:rsid w:val="007E607B"/>
    <w:rsid w:val="007F1E7D"/>
    <w:rsid w:val="007F3360"/>
    <w:rsid w:val="00810E65"/>
    <w:rsid w:val="008113E7"/>
    <w:rsid w:val="00812CCC"/>
    <w:rsid w:val="00814AE9"/>
    <w:rsid w:val="008248EA"/>
    <w:rsid w:val="00836C30"/>
    <w:rsid w:val="008477B5"/>
    <w:rsid w:val="00853960"/>
    <w:rsid w:val="00861BA4"/>
    <w:rsid w:val="00862A5C"/>
    <w:rsid w:val="00865A52"/>
    <w:rsid w:val="00865E2D"/>
    <w:rsid w:val="008761FC"/>
    <w:rsid w:val="00876B90"/>
    <w:rsid w:val="00883F44"/>
    <w:rsid w:val="00885402"/>
    <w:rsid w:val="00896F52"/>
    <w:rsid w:val="008A1EB3"/>
    <w:rsid w:val="008A4FB1"/>
    <w:rsid w:val="008A5EA5"/>
    <w:rsid w:val="008B3A73"/>
    <w:rsid w:val="008C578E"/>
    <w:rsid w:val="008C7993"/>
    <w:rsid w:val="008D3D08"/>
    <w:rsid w:val="008E4BEC"/>
    <w:rsid w:val="008F0606"/>
    <w:rsid w:val="008F06E5"/>
    <w:rsid w:val="008F0878"/>
    <w:rsid w:val="008F5A3A"/>
    <w:rsid w:val="00912148"/>
    <w:rsid w:val="009217B2"/>
    <w:rsid w:val="00923B62"/>
    <w:rsid w:val="009331A5"/>
    <w:rsid w:val="00933713"/>
    <w:rsid w:val="00936A53"/>
    <w:rsid w:val="00942E6A"/>
    <w:rsid w:val="00951963"/>
    <w:rsid w:val="00952203"/>
    <w:rsid w:val="00955F60"/>
    <w:rsid w:val="00975993"/>
    <w:rsid w:val="00977EA8"/>
    <w:rsid w:val="009833AA"/>
    <w:rsid w:val="00986803"/>
    <w:rsid w:val="009A39ED"/>
    <w:rsid w:val="009A5C20"/>
    <w:rsid w:val="009C0F1C"/>
    <w:rsid w:val="009C6E9E"/>
    <w:rsid w:val="009D1F51"/>
    <w:rsid w:val="009E1517"/>
    <w:rsid w:val="009E1D78"/>
    <w:rsid w:val="009E5BDC"/>
    <w:rsid w:val="009E71E7"/>
    <w:rsid w:val="009F64D5"/>
    <w:rsid w:val="00A04908"/>
    <w:rsid w:val="00A05B1C"/>
    <w:rsid w:val="00A22DB2"/>
    <w:rsid w:val="00A23B8A"/>
    <w:rsid w:val="00A374C3"/>
    <w:rsid w:val="00A37E09"/>
    <w:rsid w:val="00A40F64"/>
    <w:rsid w:val="00A45AB3"/>
    <w:rsid w:val="00A61527"/>
    <w:rsid w:val="00A65F6D"/>
    <w:rsid w:val="00A66004"/>
    <w:rsid w:val="00A67313"/>
    <w:rsid w:val="00A7088A"/>
    <w:rsid w:val="00A80359"/>
    <w:rsid w:val="00A83D02"/>
    <w:rsid w:val="00A85C15"/>
    <w:rsid w:val="00A92CA8"/>
    <w:rsid w:val="00AB46ED"/>
    <w:rsid w:val="00AD25F9"/>
    <w:rsid w:val="00AD2C6B"/>
    <w:rsid w:val="00AD7438"/>
    <w:rsid w:val="00AE6834"/>
    <w:rsid w:val="00AF0762"/>
    <w:rsid w:val="00AF79A2"/>
    <w:rsid w:val="00B0156A"/>
    <w:rsid w:val="00B04EB0"/>
    <w:rsid w:val="00B25788"/>
    <w:rsid w:val="00B30829"/>
    <w:rsid w:val="00B53688"/>
    <w:rsid w:val="00B5772E"/>
    <w:rsid w:val="00B67D99"/>
    <w:rsid w:val="00B83981"/>
    <w:rsid w:val="00B862D5"/>
    <w:rsid w:val="00B86B03"/>
    <w:rsid w:val="00B90845"/>
    <w:rsid w:val="00B96A66"/>
    <w:rsid w:val="00BA0B1F"/>
    <w:rsid w:val="00BA2A94"/>
    <w:rsid w:val="00BA6600"/>
    <w:rsid w:val="00BB0E7C"/>
    <w:rsid w:val="00BC2115"/>
    <w:rsid w:val="00BC6670"/>
    <w:rsid w:val="00BC6733"/>
    <w:rsid w:val="00BD3618"/>
    <w:rsid w:val="00BD66DC"/>
    <w:rsid w:val="00BE17C9"/>
    <w:rsid w:val="00BE3BFB"/>
    <w:rsid w:val="00BF12AA"/>
    <w:rsid w:val="00C05BF6"/>
    <w:rsid w:val="00C06B13"/>
    <w:rsid w:val="00C26BE6"/>
    <w:rsid w:val="00C31FAA"/>
    <w:rsid w:val="00C433C7"/>
    <w:rsid w:val="00C51B95"/>
    <w:rsid w:val="00C5283F"/>
    <w:rsid w:val="00C561BA"/>
    <w:rsid w:val="00C62E2C"/>
    <w:rsid w:val="00C63456"/>
    <w:rsid w:val="00C66FD0"/>
    <w:rsid w:val="00C8046B"/>
    <w:rsid w:val="00C95F12"/>
    <w:rsid w:val="00CA2D96"/>
    <w:rsid w:val="00CB3481"/>
    <w:rsid w:val="00CC29AE"/>
    <w:rsid w:val="00CD4C7F"/>
    <w:rsid w:val="00D0152A"/>
    <w:rsid w:val="00D0252A"/>
    <w:rsid w:val="00D138B0"/>
    <w:rsid w:val="00D178D9"/>
    <w:rsid w:val="00D34915"/>
    <w:rsid w:val="00D40B12"/>
    <w:rsid w:val="00D41EE0"/>
    <w:rsid w:val="00D4784A"/>
    <w:rsid w:val="00D510AD"/>
    <w:rsid w:val="00D5554F"/>
    <w:rsid w:val="00D6679D"/>
    <w:rsid w:val="00D7273D"/>
    <w:rsid w:val="00D760D9"/>
    <w:rsid w:val="00D83FAA"/>
    <w:rsid w:val="00D85FEE"/>
    <w:rsid w:val="00D902F7"/>
    <w:rsid w:val="00DB27DD"/>
    <w:rsid w:val="00DB2B7E"/>
    <w:rsid w:val="00DC155D"/>
    <w:rsid w:val="00DD41E8"/>
    <w:rsid w:val="00DD791D"/>
    <w:rsid w:val="00DF5185"/>
    <w:rsid w:val="00E05746"/>
    <w:rsid w:val="00E130BA"/>
    <w:rsid w:val="00E17C57"/>
    <w:rsid w:val="00E33231"/>
    <w:rsid w:val="00E37808"/>
    <w:rsid w:val="00E37934"/>
    <w:rsid w:val="00E421D9"/>
    <w:rsid w:val="00E47ABD"/>
    <w:rsid w:val="00E51ECE"/>
    <w:rsid w:val="00E5367C"/>
    <w:rsid w:val="00E6094F"/>
    <w:rsid w:val="00E65E29"/>
    <w:rsid w:val="00E83984"/>
    <w:rsid w:val="00E839F3"/>
    <w:rsid w:val="00E84CE8"/>
    <w:rsid w:val="00E854F5"/>
    <w:rsid w:val="00E94D5B"/>
    <w:rsid w:val="00EA23A1"/>
    <w:rsid w:val="00EA437E"/>
    <w:rsid w:val="00EB64F4"/>
    <w:rsid w:val="00EB7E11"/>
    <w:rsid w:val="00EC4FA5"/>
    <w:rsid w:val="00EC724B"/>
    <w:rsid w:val="00ED4E87"/>
    <w:rsid w:val="00EE4BC9"/>
    <w:rsid w:val="00EE4F55"/>
    <w:rsid w:val="00EF4739"/>
    <w:rsid w:val="00EF6F9E"/>
    <w:rsid w:val="00EF7121"/>
    <w:rsid w:val="00F123C7"/>
    <w:rsid w:val="00F16D97"/>
    <w:rsid w:val="00F37764"/>
    <w:rsid w:val="00F407FE"/>
    <w:rsid w:val="00F40D96"/>
    <w:rsid w:val="00F420A1"/>
    <w:rsid w:val="00F47A48"/>
    <w:rsid w:val="00F52F9C"/>
    <w:rsid w:val="00F6152E"/>
    <w:rsid w:val="00F639AF"/>
    <w:rsid w:val="00F65A12"/>
    <w:rsid w:val="00F70DA6"/>
    <w:rsid w:val="00F742A8"/>
    <w:rsid w:val="00F9059A"/>
    <w:rsid w:val="00F91324"/>
    <w:rsid w:val="00F966D1"/>
    <w:rsid w:val="00FA5F78"/>
    <w:rsid w:val="00FB12EE"/>
    <w:rsid w:val="00FC4AF0"/>
    <w:rsid w:val="00FE37D5"/>
    <w:rsid w:val="00FE4210"/>
    <w:rsid w:val="00FE74F5"/>
    <w:rsid w:val="00FF32AA"/>
    <w:rsid w:val="00FF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A78F1A"/>
  <w15:docId w15:val="{272721A9-79A3-486C-90B7-5A96CBF65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4065"/>
    <w:pPr>
      <w:spacing w:line="36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421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98240-5D05-4A13-9234-1085A5DCE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Landkreis Osnabrück × Postfach 25 09 × 49015 Osnabrück</vt:lpstr>
    </vt:vector>
  </TitlesOfParts>
  <Company>Landkreis Osnabrück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Landkreis Osnabrück × Postfach 25 09 × 49015 Osnabrück</dc:title>
  <dc:creator>Stechmann, Uta</dc:creator>
  <cp:lastModifiedBy>Müller-Detert, Henning</cp:lastModifiedBy>
  <cp:revision>12</cp:revision>
  <cp:lastPrinted>2016-07-21T12:50:00Z</cp:lastPrinted>
  <dcterms:created xsi:type="dcterms:W3CDTF">2022-11-17T09:03:00Z</dcterms:created>
  <dcterms:modified xsi:type="dcterms:W3CDTF">2022-11-17T15:12:00Z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_LastOpenTime">
    <vt:lpwstr>6/16/2021 11:01:53 AM</vt:lpwstr>
  </property>
  <property fmtid="{D5CDD505-2E9C-101B-9397-08002B2CF9AE}" pid="3" name="OS_LastOpenUser">
    <vt:lpwstr>MUELLER-DETERT</vt:lpwstr>
  </property>
</Properties>
</file>