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2F0C1F">
              <w:rPr>
                <w:rFonts w:cs="Arial"/>
              </w:rPr>
              <w:t>1</w:t>
            </w:r>
            <w:r w:rsidR="00C07365">
              <w:rPr>
                <w:rFonts w:cs="Arial"/>
              </w:rPr>
              <w:t>3</w:t>
            </w:r>
            <w:r w:rsidR="00FF32AA">
              <w:rPr>
                <w:rFonts w:cs="Arial"/>
              </w:rPr>
              <w:t>.</w:t>
            </w:r>
            <w:r w:rsidR="00526FE2">
              <w:rPr>
                <w:rFonts w:cs="Arial"/>
              </w:rPr>
              <w:t>1</w:t>
            </w:r>
            <w:r w:rsidR="00862A5C">
              <w:rPr>
                <w:rFonts w:cs="Arial"/>
              </w:rPr>
              <w:t>.</w:t>
            </w:r>
            <w:r w:rsidR="00434BED">
              <w:rPr>
                <w:rFonts w:cs="Arial"/>
              </w:rPr>
              <w:t>2023</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561BA" w:rsidRPr="006112BE" w:rsidRDefault="00CA6E27" w:rsidP="00C561BA">
      <w:pPr>
        <w:rPr>
          <w:b/>
        </w:rPr>
      </w:pPr>
      <w:r>
        <w:rPr>
          <w:b/>
        </w:rPr>
        <w:t>„Lebensfreude und Begeisterung“: Hanne Seifert stellt ihre Werke im Kreishaus Osnabrück aus</w:t>
      </w:r>
    </w:p>
    <w:p w:rsidR="00105F42" w:rsidRDefault="00105F42" w:rsidP="00F16D97">
      <w:pPr>
        <w:rPr>
          <w:b/>
        </w:rPr>
      </w:pPr>
    </w:p>
    <w:p w:rsidR="001A34B2" w:rsidRDefault="00A67313" w:rsidP="00D40B12">
      <w:pPr>
        <w:spacing w:after="120"/>
      </w:pPr>
      <w:r>
        <w:rPr>
          <w:b/>
        </w:rPr>
        <w:t>Osnabrück</w:t>
      </w:r>
      <w:r w:rsidR="00F47A48" w:rsidRPr="00F47A48">
        <w:rPr>
          <w:b/>
        </w:rPr>
        <w:t>.</w:t>
      </w:r>
      <w:r w:rsidR="001640AC">
        <w:t xml:space="preserve"> </w:t>
      </w:r>
      <w:r w:rsidR="00102A32">
        <w:t>Im Foyer des Kreishauses Osnabrück ist eine neue Ausstellung zu sehen: Die Künstlerin Hanne Seifert zeigt unter dem Titel „Ausstrahlung“ bis zum 28. Februar Ölgemälde mit vielfältigen Motiven.</w:t>
      </w:r>
    </w:p>
    <w:p w:rsidR="002D7FE4" w:rsidRDefault="002D7FE4" w:rsidP="002D7FE4">
      <w:pPr>
        <w:spacing w:after="120"/>
      </w:pPr>
      <w:r>
        <w:t>Kreisrat Matthias Selle konnte neben der Künstlerin 100 interessierte Gäste im Kreishaus begrüßen: „Es ist wohl in erster Linie die Lebensfreude und Begeisterung, die Hanne Seifert für die Arbeit mit Öl- u</w:t>
      </w:r>
      <w:r w:rsidR="00102A32">
        <w:t xml:space="preserve">nd Acrylfarben entwickelt hat.“ Ein Charakteristikum ihrer Arbeit: </w:t>
      </w:r>
      <w:r>
        <w:t>Seife</w:t>
      </w:r>
      <w:r w:rsidR="00102A32">
        <w:t>rt lässt sich</w:t>
      </w:r>
      <w:r>
        <w:t xml:space="preserve"> weder auf Motiv noch auf </w:t>
      </w:r>
      <w:r w:rsidR="00102A32">
        <w:t>Stil festlegen. In den vergangenen</w:t>
      </w:r>
      <w:r>
        <w:t xml:space="preserve"> Jahren galt ihre Konzentration jedoch überwiegend der Spachtel</w:t>
      </w:r>
      <w:r w:rsidR="006F7B1F">
        <w:t>technik in Öl. Für die Künstlerin</w:t>
      </w:r>
      <w:r>
        <w:t xml:space="preserve"> besteht der Reiz der Malerei in der Vielfalt der Darbietung – für das eigene Auge ebenso wie für das Auge des Betrachters. Impressionistisch inspirierte Arbeiten spielen beispielsweise mit Erscheinungsformen wie Licht und Spiegelungen. Gefühl, Harmonie und Bewegung sind in den Bildern der Künstlerin vorherrschender Ausdruck. </w:t>
      </w:r>
    </w:p>
    <w:p w:rsidR="002D7FE4" w:rsidRDefault="006F7B1F" w:rsidP="006F7B1F">
      <w:pPr>
        <w:spacing w:after="120"/>
      </w:pPr>
      <w:r>
        <w:t xml:space="preserve">Die Kunsthistorikerin Elisabeth-Maria </w:t>
      </w:r>
      <w:proofErr w:type="spellStart"/>
      <w:r>
        <w:t>Baxhenrich</w:t>
      </w:r>
      <w:proofErr w:type="spellEnd"/>
      <w:r>
        <w:t xml:space="preserve">-Hartmann verband die Werke der Künstlerin mit einem Goethe-Zitat aus </w:t>
      </w:r>
      <w:r>
        <w:lastRenderedPageBreak/>
        <w:t xml:space="preserve">„Zahme </w:t>
      </w:r>
      <w:proofErr w:type="spellStart"/>
      <w:r>
        <w:t>Xeniem</w:t>
      </w:r>
      <w:proofErr w:type="spellEnd"/>
      <w:r>
        <w:t xml:space="preserve">“: </w:t>
      </w:r>
      <w:proofErr w:type="gramStart"/>
      <w:r w:rsidR="002D7FE4">
        <w:t>Wär´</w:t>
      </w:r>
      <w:proofErr w:type="gramEnd"/>
      <w:r w:rsidR="002D7FE4">
        <w:t xml:space="preserve"> nicht das Auge sonnenhaft, Wie könnten wir das Licht erblicken? Lebt´ nicht in uns des Gottes eigne Kraft, Wie könnt´ uns G</w:t>
      </w:r>
      <w:r>
        <w:t xml:space="preserve">öttliches entzücken. „Aus einem Fundament zu schöpfen, aus dem </w:t>
      </w:r>
      <w:r w:rsidR="002D7FE4">
        <w:t xml:space="preserve">der Mensch seine </w:t>
      </w:r>
      <w:proofErr w:type="spellStart"/>
      <w:r w:rsidR="002D7FE4">
        <w:t>ureigenste</w:t>
      </w:r>
      <w:proofErr w:type="spellEnd"/>
      <w:r w:rsidR="002D7FE4">
        <w:t xml:space="preserve"> Lebensbestimmung in sich selbst erfährt, als eine schöpferische Kraft, die ihm ermöglicht, sowohl mit Worten, unterschiedlichsten Materialien, als auch mit F</w:t>
      </w:r>
      <w:r>
        <w:t xml:space="preserve">arbe und Formen zu gestalten“, führte </w:t>
      </w:r>
      <w:proofErr w:type="spellStart"/>
      <w:r>
        <w:t>Baxhenrich</w:t>
      </w:r>
      <w:proofErr w:type="spellEnd"/>
      <w:r>
        <w:t>-Hartmann aus.</w:t>
      </w:r>
    </w:p>
    <w:p w:rsidR="002D7FE4" w:rsidRDefault="002D7FE4" w:rsidP="002D7FE4">
      <w:pPr>
        <w:spacing w:after="120"/>
      </w:pPr>
      <w:r>
        <w:t>Natürliches und auch künstliches Licht lassen die Bilder von Hanne Seifert besonders intensiv strahlen. Damit die Ausstrahlung von Design und Schönheit im Vorderg</w:t>
      </w:r>
      <w:r w:rsidR="006F7B1F">
        <w:t>rund stehen, wählt sie</w:t>
      </w:r>
      <w:r>
        <w:t xml:space="preserve"> für ihre Werke fast ausschließlich schlichte, zeitlose Schattenfugenrahmen. </w:t>
      </w:r>
    </w:p>
    <w:p w:rsidR="002D7FE4" w:rsidRDefault="002D7FE4" w:rsidP="002D7FE4">
      <w:pPr>
        <w:spacing w:after="120"/>
      </w:pPr>
      <w:r>
        <w:t>Rudolf Engelbrecht untermalte die Vernissage musikalisch mit Gitarre und Gesang. Mit der Auswahl seiner Stücke und taktvollen Worten an die Künstlerin, bezog er sich auf einzeln</w:t>
      </w:r>
      <w:r w:rsidR="006F7B1F">
        <w:t>e ausgestellte Werke</w:t>
      </w:r>
      <w:r>
        <w:t xml:space="preserve">.  </w:t>
      </w:r>
    </w:p>
    <w:p w:rsidR="002D7FE4" w:rsidRDefault="002D7FE4" w:rsidP="002D7FE4">
      <w:pPr>
        <w:spacing w:after="120"/>
      </w:pPr>
      <w:r>
        <w:t>Die Ausstellung kann während der Öffnungszeiten des Kreishauses bes</w:t>
      </w:r>
      <w:r w:rsidR="006F7B1F">
        <w:t>ucht werden (montags-mittwochs 8 bis 16 Uhr, donnerstags 8 bis 17.30 Uhr und freitags 8 bis 13</w:t>
      </w:r>
      <w:r>
        <w:t xml:space="preserve"> Uhr). </w:t>
      </w:r>
    </w:p>
    <w:p w:rsidR="002D7FE4" w:rsidRDefault="002D7FE4" w:rsidP="002D7FE4">
      <w:pPr>
        <w:spacing w:after="120"/>
      </w:pPr>
    </w:p>
    <w:p w:rsidR="002D7FE4" w:rsidRDefault="002D7FE4" w:rsidP="002D7FE4">
      <w:pPr>
        <w:spacing w:after="120"/>
      </w:pPr>
      <w:r>
        <w:t xml:space="preserve">Bildunterschrift </w:t>
      </w:r>
    </w:p>
    <w:p w:rsidR="002D7FE4" w:rsidRDefault="002D7FE4" w:rsidP="002D7FE4">
      <w:pPr>
        <w:spacing w:after="120"/>
      </w:pPr>
      <w:r>
        <w:t xml:space="preserve">Hanne Seifert </w:t>
      </w:r>
      <w:r w:rsidR="00866FD2">
        <w:t xml:space="preserve">(links) </w:t>
      </w:r>
      <w:r>
        <w:t xml:space="preserve">erklärt </w:t>
      </w:r>
      <w:r w:rsidR="00866FD2">
        <w:t xml:space="preserve">Kreisrat Matthias Selle, </w:t>
      </w:r>
      <w:r>
        <w:t xml:space="preserve">Elisabeth-Maria </w:t>
      </w:r>
      <w:proofErr w:type="spellStart"/>
      <w:r>
        <w:t>Baxhenrich</w:t>
      </w:r>
      <w:proofErr w:type="spellEnd"/>
      <w:r>
        <w:t>-Hartmann</w:t>
      </w:r>
      <w:r w:rsidR="00866FD2">
        <w:t xml:space="preserve"> (dritte von links)</w:t>
      </w:r>
      <w:r>
        <w:t xml:space="preserve"> und Monika Altevogt </w:t>
      </w:r>
      <w:r w:rsidR="00866FD2">
        <w:t xml:space="preserve">(Landkreis Osnabrück) </w:t>
      </w:r>
      <w:r>
        <w:t>ihre Spachteltechnik.</w:t>
      </w:r>
      <w:bookmarkStart w:id="0" w:name="_GoBack"/>
      <w:bookmarkEnd w:id="0"/>
    </w:p>
    <w:p w:rsidR="002D7FE4" w:rsidRPr="00084E5C" w:rsidRDefault="002D7FE4" w:rsidP="002D7FE4">
      <w:pPr>
        <w:spacing w:after="120"/>
        <w:jc w:val="right"/>
      </w:pPr>
      <w:r>
        <w:t>Foto: Landkreis Osnabrück/Uwe Lewandowski</w:t>
      </w:r>
    </w:p>
    <w:p w:rsidR="00F65A12" w:rsidRPr="00084E5C" w:rsidRDefault="00F65A12" w:rsidP="00F65A12">
      <w:pPr>
        <w:spacing w:after="120"/>
        <w:jc w:val="right"/>
      </w:pPr>
    </w:p>
    <w:sectPr w:rsidR="00F65A12"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3BF" w:rsidRDefault="003A53BF">
      <w:pPr>
        <w:spacing w:line="240" w:lineRule="auto"/>
      </w:pPr>
      <w:r>
        <w:separator/>
      </w:r>
    </w:p>
  </w:endnote>
  <w:endnote w:type="continuationSeparator" w:id="0">
    <w:p w:rsidR="003A53BF" w:rsidRDefault="003A53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66FD2">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3BF" w:rsidRDefault="003A53BF">
      <w:pPr>
        <w:spacing w:line="240" w:lineRule="auto"/>
      </w:pPr>
      <w:r>
        <w:separator/>
      </w:r>
    </w:p>
  </w:footnote>
  <w:footnote w:type="continuationSeparator" w:id="0">
    <w:p w:rsidR="003A53BF" w:rsidRDefault="003A53B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70537"/>
    <w:rsid w:val="0008310A"/>
    <w:rsid w:val="0008394D"/>
    <w:rsid w:val="00084E5C"/>
    <w:rsid w:val="00085B5C"/>
    <w:rsid w:val="0009174E"/>
    <w:rsid w:val="00096CD7"/>
    <w:rsid w:val="000A025B"/>
    <w:rsid w:val="000B0542"/>
    <w:rsid w:val="000C3E06"/>
    <w:rsid w:val="000C496C"/>
    <w:rsid w:val="000C51A9"/>
    <w:rsid w:val="000D1B8F"/>
    <w:rsid w:val="000D6D18"/>
    <w:rsid w:val="000E12EF"/>
    <w:rsid w:val="000F189A"/>
    <w:rsid w:val="000F5402"/>
    <w:rsid w:val="00100441"/>
    <w:rsid w:val="00102A32"/>
    <w:rsid w:val="00105D62"/>
    <w:rsid w:val="00105F42"/>
    <w:rsid w:val="001269AF"/>
    <w:rsid w:val="00142162"/>
    <w:rsid w:val="001465F4"/>
    <w:rsid w:val="0015295E"/>
    <w:rsid w:val="0015505A"/>
    <w:rsid w:val="001567A1"/>
    <w:rsid w:val="0016056D"/>
    <w:rsid w:val="001605DF"/>
    <w:rsid w:val="00162327"/>
    <w:rsid w:val="001640AC"/>
    <w:rsid w:val="00185344"/>
    <w:rsid w:val="00195B79"/>
    <w:rsid w:val="001A34B2"/>
    <w:rsid w:val="001C0D85"/>
    <w:rsid w:val="001F5C9C"/>
    <w:rsid w:val="001F6145"/>
    <w:rsid w:val="00230050"/>
    <w:rsid w:val="00250ED8"/>
    <w:rsid w:val="002514AE"/>
    <w:rsid w:val="00254737"/>
    <w:rsid w:val="00260969"/>
    <w:rsid w:val="00264EC4"/>
    <w:rsid w:val="002726B8"/>
    <w:rsid w:val="00294A40"/>
    <w:rsid w:val="002B3D5E"/>
    <w:rsid w:val="002C1213"/>
    <w:rsid w:val="002D0804"/>
    <w:rsid w:val="002D46DE"/>
    <w:rsid w:val="002D7FE4"/>
    <w:rsid w:val="002E43CA"/>
    <w:rsid w:val="002E6FF7"/>
    <w:rsid w:val="002E745F"/>
    <w:rsid w:val="002E7D59"/>
    <w:rsid w:val="002F0C1F"/>
    <w:rsid w:val="003026CF"/>
    <w:rsid w:val="00322A2F"/>
    <w:rsid w:val="00341DA3"/>
    <w:rsid w:val="0034297C"/>
    <w:rsid w:val="00344E7E"/>
    <w:rsid w:val="00363A82"/>
    <w:rsid w:val="0036445F"/>
    <w:rsid w:val="00377AD5"/>
    <w:rsid w:val="00382DC9"/>
    <w:rsid w:val="003A53BF"/>
    <w:rsid w:val="003B1659"/>
    <w:rsid w:val="003B5CCB"/>
    <w:rsid w:val="003C726C"/>
    <w:rsid w:val="003D64A3"/>
    <w:rsid w:val="003E1893"/>
    <w:rsid w:val="003F2DB8"/>
    <w:rsid w:val="00434BED"/>
    <w:rsid w:val="00447B33"/>
    <w:rsid w:val="00464130"/>
    <w:rsid w:val="00464C94"/>
    <w:rsid w:val="004824E8"/>
    <w:rsid w:val="00487F4D"/>
    <w:rsid w:val="004A57A0"/>
    <w:rsid w:val="004A6621"/>
    <w:rsid w:val="004C1946"/>
    <w:rsid w:val="004C5AA4"/>
    <w:rsid w:val="00500497"/>
    <w:rsid w:val="005064D3"/>
    <w:rsid w:val="00511E94"/>
    <w:rsid w:val="00515E7D"/>
    <w:rsid w:val="005210A3"/>
    <w:rsid w:val="005220E2"/>
    <w:rsid w:val="005226F6"/>
    <w:rsid w:val="00526FE2"/>
    <w:rsid w:val="00543D20"/>
    <w:rsid w:val="00547809"/>
    <w:rsid w:val="00554C06"/>
    <w:rsid w:val="005634A4"/>
    <w:rsid w:val="00566731"/>
    <w:rsid w:val="0057486D"/>
    <w:rsid w:val="005C4BD9"/>
    <w:rsid w:val="005D4065"/>
    <w:rsid w:val="005E75A9"/>
    <w:rsid w:val="006033EF"/>
    <w:rsid w:val="00604CDD"/>
    <w:rsid w:val="00610DBA"/>
    <w:rsid w:val="006230B6"/>
    <w:rsid w:val="006375C0"/>
    <w:rsid w:val="00640F0A"/>
    <w:rsid w:val="00657240"/>
    <w:rsid w:val="00660CF1"/>
    <w:rsid w:val="00673BD4"/>
    <w:rsid w:val="00676722"/>
    <w:rsid w:val="0068340C"/>
    <w:rsid w:val="006928CA"/>
    <w:rsid w:val="006C10F0"/>
    <w:rsid w:val="006C2BA2"/>
    <w:rsid w:val="006C3FC2"/>
    <w:rsid w:val="006D4E99"/>
    <w:rsid w:val="006D5BD1"/>
    <w:rsid w:val="006E0E4F"/>
    <w:rsid w:val="006E39D8"/>
    <w:rsid w:val="006E4B46"/>
    <w:rsid w:val="006E6EAC"/>
    <w:rsid w:val="006E7893"/>
    <w:rsid w:val="006F2E7E"/>
    <w:rsid w:val="006F7B1F"/>
    <w:rsid w:val="007009FB"/>
    <w:rsid w:val="00713DE2"/>
    <w:rsid w:val="0071531A"/>
    <w:rsid w:val="0071558E"/>
    <w:rsid w:val="0072161F"/>
    <w:rsid w:val="00743A19"/>
    <w:rsid w:val="00747273"/>
    <w:rsid w:val="00747840"/>
    <w:rsid w:val="00751981"/>
    <w:rsid w:val="00755D5F"/>
    <w:rsid w:val="007601F5"/>
    <w:rsid w:val="00761301"/>
    <w:rsid w:val="00793504"/>
    <w:rsid w:val="007945D7"/>
    <w:rsid w:val="007A134E"/>
    <w:rsid w:val="007C5758"/>
    <w:rsid w:val="007E0170"/>
    <w:rsid w:val="007E107A"/>
    <w:rsid w:val="007E607B"/>
    <w:rsid w:val="007F1E7D"/>
    <w:rsid w:val="007F3360"/>
    <w:rsid w:val="00810E65"/>
    <w:rsid w:val="008113E7"/>
    <w:rsid w:val="008248EA"/>
    <w:rsid w:val="00836C30"/>
    <w:rsid w:val="008477B5"/>
    <w:rsid w:val="00853960"/>
    <w:rsid w:val="00861BA4"/>
    <w:rsid w:val="00862A5C"/>
    <w:rsid w:val="00865A52"/>
    <w:rsid w:val="00866FD2"/>
    <w:rsid w:val="008761FC"/>
    <w:rsid w:val="00876B90"/>
    <w:rsid w:val="00885402"/>
    <w:rsid w:val="00896F52"/>
    <w:rsid w:val="008A1EB3"/>
    <w:rsid w:val="008A4FB1"/>
    <w:rsid w:val="008C7993"/>
    <w:rsid w:val="008D3D08"/>
    <w:rsid w:val="008E4BEC"/>
    <w:rsid w:val="008F0606"/>
    <w:rsid w:val="008F06E5"/>
    <w:rsid w:val="008F0878"/>
    <w:rsid w:val="008F5A3A"/>
    <w:rsid w:val="00932B68"/>
    <w:rsid w:val="00933713"/>
    <w:rsid w:val="00936A53"/>
    <w:rsid w:val="00942E6A"/>
    <w:rsid w:val="00951963"/>
    <w:rsid w:val="00952203"/>
    <w:rsid w:val="00955F60"/>
    <w:rsid w:val="00975993"/>
    <w:rsid w:val="00977EA8"/>
    <w:rsid w:val="009833AA"/>
    <w:rsid w:val="009A39ED"/>
    <w:rsid w:val="009A5C20"/>
    <w:rsid w:val="009C0F1C"/>
    <w:rsid w:val="009C6E9E"/>
    <w:rsid w:val="009D1F51"/>
    <w:rsid w:val="009E1D78"/>
    <w:rsid w:val="009E5BDC"/>
    <w:rsid w:val="009F64D5"/>
    <w:rsid w:val="00A04908"/>
    <w:rsid w:val="00A05B1C"/>
    <w:rsid w:val="00A22DB2"/>
    <w:rsid w:val="00A374C3"/>
    <w:rsid w:val="00A37E09"/>
    <w:rsid w:val="00A40F64"/>
    <w:rsid w:val="00A45AB3"/>
    <w:rsid w:val="00A61527"/>
    <w:rsid w:val="00A67313"/>
    <w:rsid w:val="00A7088A"/>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3981"/>
    <w:rsid w:val="00B862D5"/>
    <w:rsid w:val="00B86B03"/>
    <w:rsid w:val="00B90845"/>
    <w:rsid w:val="00B96A66"/>
    <w:rsid w:val="00BA0B1F"/>
    <w:rsid w:val="00BA2A94"/>
    <w:rsid w:val="00BA6600"/>
    <w:rsid w:val="00BB0E7C"/>
    <w:rsid w:val="00BC2115"/>
    <w:rsid w:val="00BC6733"/>
    <w:rsid w:val="00BD3618"/>
    <w:rsid w:val="00BD66DC"/>
    <w:rsid w:val="00BE17C9"/>
    <w:rsid w:val="00C06B13"/>
    <w:rsid w:val="00C07365"/>
    <w:rsid w:val="00C26BE6"/>
    <w:rsid w:val="00C31FAA"/>
    <w:rsid w:val="00C433C7"/>
    <w:rsid w:val="00C51B95"/>
    <w:rsid w:val="00C5283F"/>
    <w:rsid w:val="00C561BA"/>
    <w:rsid w:val="00C8046B"/>
    <w:rsid w:val="00CA2D96"/>
    <w:rsid w:val="00CA33A4"/>
    <w:rsid w:val="00CA6E27"/>
    <w:rsid w:val="00CC29AE"/>
    <w:rsid w:val="00D0152A"/>
    <w:rsid w:val="00D0252A"/>
    <w:rsid w:val="00D138B0"/>
    <w:rsid w:val="00D178D9"/>
    <w:rsid w:val="00D34915"/>
    <w:rsid w:val="00D40B12"/>
    <w:rsid w:val="00D41EE0"/>
    <w:rsid w:val="00D4784A"/>
    <w:rsid w:val="00D510AD"/>
    <w:rsid w:val="00D7273D"/>
    <w:rsid w:val="00D760D9"/>
    <w:rsid w:val="00D85FEE"/>
    <w:rsid w:val="00D902F7"/>
    <w:rsid w:val="00DB2B7E"/>
    <w:rsid w:val="00DC155D"/>
    <w:rsid w:val="00DD791D"/>
    <w:rsid w:val="00DF5185"/>
    <w:rsid w:val="00E130BA"/>
    <w:rsid w:val="00E33231"/>
    <w:rsid w:val="00E37808"/>
    <w:rsid w:val="00E37934"/>
    <w:rsid w:val="00E421D9"/>
    <w:rsid w:val="00E47ABD"/>
    <w:rsid w:val="00E51ECE"/>
    <w:rsid w:val="00E6094F"/>
    <w:rsid w:val="00E65E29"/>
    <w:rsid w:val="00E84CE8"/>
    <w:rsid w:val="00E854F5"/>
    <w:rsid w:val="00E94D5B"/>
    <w:rsid w:val="00EA23A1"/>
    <w:rsid w:val="00EA437E"/>
    <w:rsid w:val="00EB7E11"/>
    <w:rsid w:val="00EC4FA5"/>
    <w:rsid w:val="00EC724B"/>
    <w:rsid w:val="00EF7121"/>
    <w:rsid w:val="00F123C7"/>
    <w:rsid w:val="00F16D97"/>
    <w:rsid w:val="00F37764"/>
    <w:rsid w:val="00F407FE"/>
    <w:rsid w:val="00F40D96"/>
    <w:rsid w:val="00F420A1"/>
    <w:rsid w:val="00F47A48"/>
    <w:rsid w:val="00F52F9C"/>
    <w:rsid w:val="00F6152E"/>
    <w:rsid w:val="00F639AF"/>
    <w:rsid w:val="00F65A12"/>
    <w:rsid w:val="00F70DA6"/>
    <w:rsid w:val="00F742A8"/>
    <w:rsid w:val="00F9059A"/>
    <w:rsid w:val="00F91324"/>
    <w:rsid w:val="00F966D1"/>
    <w:rsid w:val="00FA5F78"/>
    <w:rsid w:val="00FC4AF0"/>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ADEBCA"/>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B9696-4619-45C9-81D2-15A125A65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2655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10</cp:revision>
  <cp:lastPrinted>2016-07-21T12:50:00Z</cp:lastPrinted>
  <dcterms:created xsi:type="dcterms:W3CDTF">2023-01-12T12:02:00Z</dcterms:created>
  <dcterms:modified xsi:type="dcterms:W3CDTF">2023-01-13T11:38:00Z</dcterms:modified>
</cp:coreProperties>
</file>