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B6272E"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C5283F">
              <w:rPr>
                <w:rFonts w:cs="Arial"/>
              </w:rPr>
              <w:t>1</w:t>
            </w:r>
            <w:r w:rsidR="00515633">
              <w:rPr>
                <w:rFonts w:cs="Arial"/>
              </w:rPr>
              <w:t>1</w:t>
            </w:r>
            <w:r w:rsidR="00FF32AA">
              <w:rPr>
                <w:rFonts w:cs="Arial"/>
              </w:rPr>
              <w:t>.</w:t>
            </w:r>
            <w:r w:rsidR="00100441">
              <w:rPr>
                <w:rFonts w:cs="Arial"/>
              </w:rPr>
              <w:t>1</w:t>
            </w:r>
            <w:r w:rsidR="00862A5C">
              <w:rPr>
                <w:rFonts w:cs="Arial"/>
              </w:rPr>
              <w:t>.</w:t>
            </w:r>
            <w:r w:rsidR="00CB6247">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EED62"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DD15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8611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12131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3D3C1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76C3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17771"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C468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4415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16D97" w:rsidRDefault="00AB2407" w:rsidP="00F16D97">
      <w:pPr>
        <w:rPr>
          <w:b/>
        </w:rPr>
      </w:pPr>
      <w:r w:rsidRPr="00AB2407">
        <w:rPr>
          <w:b/>
        </w:rPr>
        <w:t>Ukrainischer Fotograf zeigt Kriegsschicksale im Museum im Kloster</w:t>
      </w:r>
    </w:p>
    <w:p w:rsidR="00AB2407" w:rsidRDefault="00AB2407" w:rsidP="00F16D97">
      <w:pPr>
        <w:rPr>
          <w:b/>
        </w:rPr>
      </w:pPr>
    </w:p>
    <w:p w:rsidR="00CC3DB2" w:rsidRDefault="00CC3DB2" w:rsidP="0062776C">
      <w:pPr>
        <w:spacing w:after="120"/>
      </w:pPr>
      <w:proofErr w:type="spellStart"/>
      <w:r>
        <w:rPr>
          <w:b/>
        </w:rPr>
        <w:t>Bersen</w:t>
      </w:r>
      <w:r w:rsidR="00AD7438">
        <w:rPr>
          <w:b/>
        </w:rPr>
        <w:t>brück</w:t>
      </w:r>
      <w:proofErr w:type="spellEnd"/>
      <w:r w:rsidR="00F47A48" w:rsidRPr="00F47A48">
        <w:rPr>
          <w:b/>
        </w:rPr>
        <w:t>.</w:t>
      </w:r>
      <w:r w:rsidR="00162327">
        <w:rPr>
          <w:b/>
        </w:rPr>
        <w:t xml:space="preserve"> </w:t>
      </w:r>
      <w:r>
        <w:t>Das Museum im Kloster startet mit einer neuen Fotoausstellung in das Jahr 2023: „</w:t>
      </w:r>
      <w:proofErr w:type="spellStart"/>
      <w:r>
        <w:t>Roofless</w:t>
      </w:r>
      <w:proofErr w:type="spellEnd"/>
      <w:r>
        <w:t xml:space="preserve"> – Der Preis der Freiheit“ ist ab sofort im Blauen Salon zu sehen. Sie zeigt eindringliche Portraits von Menschen in den Kriegsgebieten der Ukraine, die in den Trümmern ihrer eigenen Häuser stehen.</w:t>
      </w:r>
    </w:p>
    <w:p w:rsidR="00CC3DB2" w:rsidRDefault="00CC3DB2" w:rsidP="0062776C">
      <w:pPr>
        <w:spacing w:after="120"/>
      </w:pPr>
      <w:r>
        <w:t xml:space="preserve">Bis vor knapp einem Jahr waren Aufnahmen glücklicher Familien und fröhlicher Anlässe das tägliche Brot des Fotografen Andriy </w:t>
      </w:r>
      <w:proofErr w:type="spellStart"/>
      <w:r>
        <w:t>Oleksienko</w:t>
      </w:r>
      <w:proofErr w:type="spellEnd"/>
      <w:r>
        <w:t xml:space="preserve"> aus dem ukrainischen </w:t>
      </w:r>
      <w:proofErr w:type="spellStart"/>
      <w:r>
        <w:t>Chernihiv</w:t>
      </w:r>
      <w:proofErr w:type="spellEnd"/>
      <w:r>
        <w:t xml:space="preserve">. In seiner Laufbahn beteiligte er sich immer wieder auch an Fotoausstellungen und an internationalen Fotowettbewerben. Seit Beginn des russischen Angriffskrieges auf die Ukraine sind diese Motive aus der Arbeit des Fotografen verschwunden. Stattdessen fokussiert </w:t>
      </w:r>
      <w:proofErr w:type="spellStart"/>
      <w:r>
        <w:t>Oleksienko</w:t>
      </w:r>
      <w:proofErr w:type="spellEnd"/>
      <w:r>
        <w:t xml:space="preserve"> sich nun auf das Festhalten des individuellen Leids, das der Zivilbevölkerung in der Ukraine seither widerfährt. Er portraitiert Menschen, die auf die Trümmer ihres Lebens blicken. „Das eigene Dach über dem Kopf zu verlieren, das </w:t>
      </w:r>
      <w:r w:rsidR="0062776C">
        <w:t>ist der Verlust der Lebenskraft</w:t>
      </w:r>
      <w:r>
        <w:t>“</w:t>
      </w:r>
      <w:r w:rsidR="0062776C">
        <w:t>,</w:t>
      </w:r>
      <w:r>
        <w:t xml:space="preserve"> schreibt </w:t>
      </w:r>
      <w:proofErr w:type="spellStart"/>
      <w:r>
        <w:t>Oleksienko</w:t>
      </w:r>
      <w:proofErr w:type="spellEnd"/>
      <w:r>
        <w:t xml:space="preserve"> auf Facebook über sein Projekt, für das er über eine Stiftung Spenden zum Wiederaufbau sammelt.</w:t>
      </w:r>
    </w:p>
    <w:p w:rsidR="00CC3DB2" w:rsidRDefault="00CC3DB2" w:rsidP="0062776C">
      <w:pPr>
        <w:spacing w:after="120"/>
      </w:pPr>
      <w:r>
        <w:lastRenderedPageBreak/>
        <w:t xml:space="preserve">Ludmilla Schneider aus </w:t>
      </w:r>
      <w:proofErr w:type="spellStart"/>
      <w:r>
        <w:t>Hilter</w:t>
      </w:r>
      <w:proofErr w:type="spellEnd"/>
      <w:r>
        <w:t xml:space="preserve"> hat sich maßgeblich um die Gestaltung und den Aufbau der Ausstellung gekümmert. Ihre Familie ist mit Andriy </w:t>
      </w:r>
      <w:proofErr w:type="spellStart"/>
      <w:r>
        <w:t>Oleksienko</w:t>
      </w:r>
      <w:proofErr w:type="spellEnd"/>
      <w:r>
        <w:t xml:space="preserve"> freundschaftlich verbunden. Gemeinsam mit der Fotografin Lena </w:t>
      </w:r>
      <w:proofErr w:type="spellStart"/>
      <w:r>
        <w:t>Kreifelts-Dieckmeyer</w:t>
      </w:r>
      <w:proofErr w:type="spellEnd"/>
      <w:r>
        <w:t xml:space="preserve"> aus Melle erarbeitete Schneider aus </w:t>
      </w:r>
      <w:proofErr w:type="spellStart"/>
      <w:r>
        <w:t>Oleksienkos</w:t>
      </w:r>
      <w:proofErr w:type="spellEnd"/>
      <w:r>
        <w:t xml:space="preserve"> Fotos einen ergreifenden Rundgang durch das Kriegsleid der Zivilbevölkerung in der Ukraine.</w:t>
      </w:r>
    </w:p>
    <w:p w:rsidR="00CC3DB2" w:rsidRDefault="00CC3DB2" w:rsidP="0062776C">
      <w:pPr>
        <w:spacing w:after="120"/>
      </w:pPr>
      <w:r>
        <w:t xml:space="preserve">„Es bedeutet so viel, den Menschen vor Ort in der Ukraine zu zeigen, dass wir ihr Leid sehen“, sagte Schneider nach dem Aufbau und bedankte sich für die Möglichkeit, </w:t>
      </w:r>
      <w:proofErr w:type="spellStart"/>
      <w:r>
        <w:t>Oleksienkos</w:t>
      </w:r>
      <w:proofErr w:type="spellEnd"/>
      <w:r>
        <w:t xml:space="preserve"> Bilder im Museum im Kloster präsentieren zu können. „Auch für uns ist es eine besondere Aufgabe und Wertschätzung, diesen bewegenden Bildern einen Raum in unserem Haus geben zu können“, sagte Museumsleiterin Katharina Pfaff, die sich für das Vertrauen der Akteure und die gute Zusammenarbeit bedankte.</w:t>
      </w:r>
    </w:p>
    <w:p w:rsidR="00100441" w:rsidRDefault="00CC3DB2" w:rsidP="0062776C">
      <w:pPr>
        <w:spacing w:after="120"/>
      </w:pPr>
      <w:r>
        <w:t>Die Ausstellung ist vo</w:t>
      </w:r>
      <w:r w:rsidR="0062776C">
        <w:t>m 12. Januar bis zum 7. Mai</w:t>
      </w:r>
      <w:r>
        <w:t xml:space="preserve"> im Blauen Salon im kreiseigenen Museum im Kloster zu sehen. Im Dachgeschoss des Museums läuft noch bis zum 12. Februar die Sonderausstellung „Angekommen!“ der Heilpädagogischen Hilfe </w:t>
      </w:r>
      <w:proofErr w:type="spellStart"/>
      <w:r>
        <w:t>Bersenbrück</w:t>
      </w:r>
      <w:proofErr w:type="spellEnd"/>
      <w:r>
        <w:t>, die mit ihrem Fokus auf das Osnabrücker Land eine vollkommen andere Heimat abbildet als die Fotoausstellung „</w:t>
      </w:r>
      <w:proofErr w:type="spellStart"/>
      <w:r>
        <w:t>Roofless</w:t>
      </w:r>
      <w:proofErr w:type="spellEnd"/>
      <w:r>
        <w:t>“.</w:t>
      </w:r>
    </w:p>
    <w:p w:rsidR="00100441" w:rsidRDefault="00100441" w:rsidP="00100441"/>
    <w:p w:rsidR="00100441" w:rsidRDefault="00100441" w:rsidP="00100441">
      <w:r>
        <w:t>Bildunterschrift:</w:t>
      </w:r>
    </w:p>
    <w:p w:rsidR="00100441" w:rsidRDefault="00CC3DB2" w:rsidP="00100441">
      <w:r w:rsidRPr="00CC3DB2">
        <w:t xml:space="preserve">Katharina Pfaff, Bernard </w:t>
      </w:r>
      <w:proofErr w:type="spellStart"/>
      <w:r w:rsidRPr="00CC3DB2">
        <w:t>Wolinski</w:t>
      </w:r>
      <w:proofErr w:type="spellEnd"/>
      <w:r w:rsidRPr="00CC3DB2">
        <w:t xml:space="preserve"> (beide Museum im Kloster), Ludmilla Schneider, Franz </w:t>
      </w:r>
      <w:proofErr w:type="spellStart"/>
      <w:r w:rsidRPr="00CC3DB2">
        <w:t>Buitmann</w:t>
      </w:r>
      <w:proofErr w:type="spellEnd"/>
      <w:r w:rsidRPr="00CC3DB2">
        <w:t xml:space="preserve"> (Kreisheimatbund </w:t>
      </w:r>
      <w:proofErr w:type="spellStart"/>
      <w:r w:rsidRPr="00CC3DB2">
        <w:t>Bersenbrück</w:t>
      </w:r>
      <w:proofErr w:type="spellEnd"/>
      <w:r w:rsidRPr="00CC3DB2">
        <w:t xml:space="preserve">) und Lena </w:t>
      </w:r>
      <w:proofErr w:type="spellStart"/>
      <w:r w:rsidRPr="00CC3DB2">
        <w:t>Kreifelts-Dieckmeyer</w:t>
      </w:r>
      <w:proofErr w:type="spellEnd"/>
      <w:r w:rsidRPr="00CC3DB2">
        <w:t xml:space="preserve"> (von links) </w:t>
      </w:r>
      <w:r w:rsidR="00AD17C1">
        <w:t>präsentieren die eindringlichen</w:t>
      </w:r>
      <w:r w:rsidRPr="00CC3DB2">
        <w:t xml:space="preserve"> Portraits des ukrainischen Fotografen Andriy </w:t>
      </w:r>
      <w:proofErr w:type="spellStart"/>
      <w:r w:rsidRPr="00CC3DB2">
        <w:t>Oleksienko</w:t>
      </w:r>
      <w:proofErr w:type="spellEnd"/>
      <w:r w:rsidRPr="00CC3DB2">
        <w:t>.</w:t>
      </w:r>
      <w:bookmarkStart w:id="0" w:name="_GoBack"/>
      <w:bookmarkEnd w:id="0"/>
    </w:p>
    <w:p w:rsidR="00084E5C" w:rsidRPr="00084E5C" w:rsidRDefault="00100441" w:rsidP="0062776C">
      <w:pPr>
        <w:jc w:val="right"/>
      </w:pPr>
      <w:r>
        <w:t>Foto: Landkreis Osnabrück/</w:t>
      </w:r>
      <w:r w:rsidR="00AB2407">
        <w:t>Uwe Lewandowski</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F35" w:rsidRDefault="00255F35">
      <w:pPr>
        <w:spacing w:line="240" w:lineRule="auto"/>
      </w:pPr>
      <w:r>
        <w:separator/>
      </w:r>
    </w:p>
  </w:endnote>
  <w:endnote w:type="continuationSeparator" w:id="0">
    <w:p w:rsidR="00255F35" w:rsidRDefault="00255F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D17C1">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F35" w:rsidRDefault="00255F35">
      <w:pPr>
        <w:spacing w:line="240" w:lineRule="auto"/>
      </w:pPr>
      <w:r>
        <w:separator/>
      </w:r>
    </w:p>
  </w:footnote>
  <w:footnote w:type="continuationSeparator" w:id="0">
    <w:p w:rsidR="00255F35" w:rsidRDefault="00255F3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310A"/>
    <w:rsid w:val="0008394D"/>
    <w:rsid w:val="00084E5C"/>
    <w:rsid w:val="00085B5C"/>
    <w:rsid w:val="0009174E"/>
    <w:rsid w:val="000A025B"/>
    <w:rsid w:val="000B0542"/>
    <w:rsid w:val="000C3E06"/>
    <w:rsid w:val="000C496C"/>
    <w:rsid w:val="000C51A9"/>
    <w:rsid w:val="000D6D18"/>
    <w:rsid w:val="000E12EF"/>
    <w:rsid w:val="000F189A"/>
    <w:rsid w:val="00100441"/>
    <w:rsid w:val="00105D62"/>
    <w:rsid w:val="001069A0"/>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55F35"/>
    <w:rsid w:val="00260969"/>
    <w:rsid w:val="00264EC4"/>
    <w:rsid w:val="002726B8"/>
    <w:rsid w:val="00294A40"/>
    <w:rsid w:val="002A4C97"/>
    <w:rsid w:val="002B3D5E"/>
    <w:rsid w:val="002C1213"/>
    <w:rsid w:val="002D0804"/>
    <w:rsid w:val="002E43CA"/>
    <w:rsid w:val="002E6FF7"/>
    <w:rsid w:val="002E745F"/>
    <w:rsid w:val="002E7D59"/>
    <w:rsid w:val="003026CF"/>
    <w:rsid w:val="003035E6"/>
    <w:rsid w:val="00322A2F"/>
    <w:rsid w:val="00341DA3"/>
    <w:rsid w:val="0034297C"/>
    <w:rsid w:val="0036445F"/>
    <w:rsid w:val="00377AD5"/>
    <w:rsid w:val="00382DC9"/>
    <w:rsid w:val="003B1659"/>
    <w:rsid w:val="003C726C"/>
    <w:rsid w:val="003E1893"/>
    <w:rsid w:val="003F2DB8"/>
    <w:rsid w:val="00447B33"/>
    <w:rsid w:val="00464130"/>
    <w:rsid w:val="00464C94"/>
    <w:rsid w:val="00487F4D"/>
    <w:rsid w:val="004A6621"/>
    <w:rsid w:val="004C1946"/>
    <w:rsid w:val="004C5AA4"/>
    <w:rsid w:val="00500497"/>
    <w:rsid w:val="005064D3"/>
    <w:rsid w:val="00511E94"/>
    <w:rsid w:val="00515633"/>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2776C"/>
    <w:rsid w:val="006375C0"/>
    <w:rsid w:val="00640F0A"/>
    <w:rsid w:val="00657240"/>
    <w:rsid w:val="00660CF1"/>
    <w:rsid w:val="00673BD4"/>
    <w:rsid w:val="00676722"/>
    <w:rsid w:val="0068340C"/>
    <w:rsid w:val="006928CA"/>
    <w:rsid w:val="006C2BA2"/>
    <w:rsid w:val="006C3FC2"/>
    <w:rsid w:val="006D4E99"/>
    <w:rsid w:val="006D5BD1"/>
    <w:rsid w:val="006E0E4F"/>
    <w:rsid w:val="006E4B46"/>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23FF"/>
    <w:rsid w:val="008248EA"/>
    <w:rsid w:val="00836C30"/>
    <w:rsid w:val="008477B5"/>
    <w:rsid w:val="00853960"/>
    <w:rsid w:val="00861BA4"/>
    <w:rsid w:val="00862A5C"/>
    <w:rsid w:val="00865A52"/>
    <w:rsid w:val="008727BD"/>
    <w:rsid w:val="008761FC"/>
    <w:rsid w:val="00876B90"/>
    <w:rsid w:val="00885402"/>
    <w:rsid w:val="00896F52"/>
    <w:rsid w:val="008A1EB3"/>
    <w:rsid w:val="008A4FB1"/>
    <w:rsid w:val="008C7993"/>
    <w:rsid w:val="008D3D08"/>
    <w:rsid w:val="008F0606"/>
    <w:rsid w:val="008F06E5"/>
    <w:rsid w:val="008F0878"/>
    <w:rsid w:val="008F5A3A"/>
    <w:rsid w:val="00917771"/>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2407"/>
    <w:rsid w:val="00AB46ED"/>
    <w:rsid w:val="00AC4D4D"/>
    <w:rsid w:val="00AD17C1"/>
    <w:rsid w:val="00AD25F9"/>
    <w:rsid w:val="00AD2C6B"/>
    <w:rsid w:val="00AD7438"/>
    <w:rsid w:val="00AE6567"/>
    <w:rsid w:val="00AE6834"/>
    <w:rsid w:val="00AF79A2"/>
    <w:rsid w:val="00B0156A"/>
    <w:rsid w:val="00B04EB0"/>
    <w:rsid w:val="00B25788"/>
    <w:rsid w:val="00B53688"/>
    <w:rsid w:val="00B6272E"/>
    <w:rsid w:val="00B67D99"/>
    <w:rsid w:val="00B862D5"/>
    <w:rsid w:val="00B86B03"/>
    <w:rsid w:val="00B90845"/>
    <w:rsid w:val="00B96A66"/>
    <w:rsid w:val="00BA0B1F"/>
    <w:rsid w:val="00BA2A94"/>
    <w:rsid w:val="00BA6600"/>
    <w:rsid w:val="00BB0E7C"/>
    <w:rsid w:val="00BD3618"/>
    <w:rsid w:val="00BD66DC"/>
    <w:rsid w:val="00BD7C34"/>
    <w:rsid w:val="00BE17C9"/>
    <w:rsid w:val="00C06B13"/>
    <w:rsid w:val="00C26BE6"/>
    <w:rsid w:val="00C31FAA"/>
    <w:rsid w:val="00C433C7"/>
    <w:rsid w:val="00C51B95"/>
    <w:rsid w:val="00C5283F"/>
    <w:rsid w:val="00C8046B"/>
    <w:rsid w:val="00CA2D96"/>
    <w:rsid w:val="00CB6247"/>
    <w:rsid w:val="00CC29AE"/>
    <w:rsid w:val="00CC3DB2"/>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16D97"/>
    <w:rsid w:val="00F37764"/>
    <w:rsid w:val="00F407FE"/>
    <w:rsid w:val="00F420A1"/>
    <w:rsid w:val="00F47A48"/>
    <w:rsid w:val="00F52F9C"/>
    <w:rsid w:val="00F6152E"/>
    <w:rsid w:val="00F639AF"/>
    <w:rsid w:val="00F70DA6"/>
    <w:rsid w:val="00F9059A"/>
    <w:rsid w:val="00F91324"/>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C639A"/>
  <w15:docId w15:val="{1F5AE333-1582-48A3-B5EC-0C590E1B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20A93-4EBA-49BF-A073-C4E456D97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2837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8</cp:revision>
  <cp:lastPrinted>2016-07-21T12:50:00Z</cp:lastPrinted>
  <dcterms:created xsi:type="dcterms:W3CDTF">2023-01-11T09:26:00Z</dcterms:created>
  <dcterms:modified xsi:type="dcterms:W3CDTF">2023-01-11T10:32:00Z</dcterms:modified>
</cp:coreProperties>
</file>