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F1EC" w14:textId="77777777" w:rsidR="00566731" w:rsidRPr="006D4E99" w:rsidRDefault="000C3E06">
      <w:pPr>
        <w:framePr w:hSpace="142" w:wrap="around" w:vAnchor="text" w:hAnchor="page" w:x="8069" w:y="-838"/>
        <w:rPr>
          <w:rFonts w:cs="Arial"/>
        </w:rPr>
      </w:pPr>
      <w:r>
        <w:rPr>
          <w:rFonts w:cs="Arial"/>
          <w:noProof/>
        </w:rPr>
        <w:drawing>
          <wp:inline distT="0" distB="0" distL="0" distR="0" wp14:anchorId="4EF6EE07" wp14:editId="721658B5">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2645ACF9" w14:textId="77777777" w:rsidR="00566731" w:rsidRPr="006D4E99" w:rsidRDefault="00566731" w:rsidP="005D4065">
      <w:pPr>
        <w:spacing w:line="240" w:lineRule="auto"/>
        <w:rPr>
          <w:rFonts w:cs="Arial"/>
          <w:sz w:val="18"/>
        </w:rPr>
      </w:pPr>
    </w:p>
    <w:p w14:paraId="5A0995D0" w14:textId="77777777" w:rsidR="00566731" w:rsidRPr="006D4E99" w:rsidRDefault="00566731" w:rsidP="005D4065">
      <w:pPr>
        <w:spacing w:line="240" w:lineRule="auto"/>
        <w:rPr>
          <w:rFonts w:cs="Arial"/>
          <w:sz w:val="18"/>
        </w:rPr>
      </w:pPr>
    </w:p>
    <w:p w14:paraId="3CC51FBC" w14:textId="77777777" w:rsidR="00566731" w:rsidRPr="006D4E99" w:rsidRDefault="00566731" w:rsidP="005D4065">
      <w:pPr>
        <w:spacing w:line="240" w:lineRule="auto"/>
        <w:rPr>
          <w:rFonts w:cs="Arial"/>
          <w:sz w:val="18"/>
        </w:rPr>
      </w:pPr>
    </w:p>
    <w:p w14:paraId="715F3A99" w14:textId="77777777" w:rsidR="00566731" w:rsidRPr="006D4E99" w:rsidRDefault="00566731" w:rsidP="005D4065">
      <w:pPr>
        <w:spacing w:line="240" w:lineRule="auto"/>
        <w:rPr>
          <w:rFonts w:cs="Arial"/>
          <w:sz w:val="18"/>
        </w:rPr>
      </w:pPr>
    </w:p>
    <w:p w14:paraId="6D57EE79"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7D8BC38E" w14:textId="77777777">
        <w:tc>
          <w:tcPr>
            <w:tcW w:w="6591" w:type="dxa"/>
          </w:tcPr>
          <w:p w14:paraId="61649190"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6A313A05" w14:textId="77777777"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14:paraId="5F95A682" w14:textId="77777777">
        <w:tc>
          <w:tcPr>
            <w:tcW w:w="6591" w:type="dxa"/>
          </w:tcPr>
          <w:p w14:paraId="75DA1472" w14:textId="77777777" w:rsidR="00566731" w:rsidRPr="006D4E99" w:rsidRDefault="00566731" w:rsidP="005D4065">
            <w:pPr>
              <w:spacing w:line="240" w:lineRule="auto"/>
              <w:rPr>
                <w:rFonts w:cs="Arial"/>
                <w:sz w:val="14"/>
              </w:rPr>
            </w:pPr>
          </w:p>
        </w:tc>
        <w:tc>
          <w:tcPr>
            <w:tcW w:w="3685" w:type="dxa"/>
            <w:gridSpan w:val="2"/>
          </w:tcPr>
          <w:p w14:paraId="4A4F4EFA" w14:textId="77777777" w:rsidR="00566731" w:rsidRPr="006D4E99" w:rsidRDefault="00566731" w:rsidP="005D4065">
            <w:pPr>
              <w:spacing w:line="240" w:lineRule="auto"/>
              <w:rPr>
                <w:rFonts w:cs="Arial"/>
                <w:sz w:val="16"/>
              </w:rPr>
            </w:pPr>
          </w:p>
        </w:tc>
      </w:tr>
      <w:tr w:rsidR="00566731" w:rsidRPr="006D4E99" w14:paraId="4A748DCC" w14:textId="77777777">
        <w:tc>
          <w:tcPr>
            <w:tcW w:w="6591" w:type="dxa"/>
          </w:tcPr>
          <w:p w14:paraId="0B21B354" w14:textId="77777777" w:rsidR="00566731" w:rsidRPr="006D4E99" w:rsidRDefault="00566731" w:rsidP="005D4065">
            <w:pPr>
              <w:spacing w:line="240" w:lineRule="auto"/>
              <w:rPr>
                <w:rFonts w:cs="Arial"/>
                <w:noProof/>
              </w:rPr>
            </w:pPr>
          </w:p>
          <w:p w14:paraId="26E958C9" w14:textId="77777777" w:rsidR="006D4E99" w:rsidRPr="006D4E99" w:rsidRDefault="006D4E99" w:rsidP="005D4065">
            <w:pPr>
              <w:spacing w:line="240" w:lineRule="auto"/>
              <w:rPr>
                <w:rFonts w:cs="Arial"/>
                <w:noProof/>
              </w:rPr>
            </w:pPr>
          </w:p>
          <w:p w14:paraId="60FFE47E" w14:textId="77777777" w:rsidR="00566731" w:rsidRPr="006D4E99" w:rsidRDefault="00566731" w:rsidP="005D4065">
            <w:pPr>
              <w:spacing w:line="240" w:lineRule="auto"/>
              <w:rPr>
                <w:rFonts w:cs="Arial"/>
                <w:noProof/>
              </w:rPr>
            </w:pPr>
          </w:p>
          <w:p w14:paraId="53EDAEEE" w14:textId="77777777" w:rsidR="006D4E99" w:rsidRPr="006D4E99" w:rsidRDefault="006D4E99" w:rsidP="005D4065">
            <w:pPr>
              <w:spacing w:line="240" w:lineRule="auto"/>
              <w:rPr>
                <w:rFonts w:cs="Arial"/>
                <w:b/>
                <w:noProof/>
              </w:rPr>
            </w:pPr>
            <w:r w:rsidRPr="006D4E99">
              <w:rPr>
                <w:rFonts w:cs="Arial"/>
                <w:b/>
                <w:noProof/>
              </w:rPr>
              <w:t>An die</w:t>
            </w:r>
          </w:p>
          <w:p w14:paraId="605CD5A6"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647D1E70"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2F05A66D" w14:textId="77777777" w:rsidR="00566731" w:rsidRPr="006D4E99" w:rsidRDefault="00E37934" w:rsidP="005D4065">
            <w:pPr>
              <w:spacing w:line="240" w:lineRule="auto"/>
              <w:rPr>
                <w:rFonts w:cs="Arial"/>
                <w:b/>
              </w:rPr>
            </w:pPr>
            <w:r>
              <w:rPr>
                <w:rFonts w:cs="Arial"/>
                <w:b/>
              </w:rPr>
              <w:t>und Kommunikation</w:t>
            </w:r>
          </w:p>
          <w:p w14:paraId="06CE611E" w14:textId="77777777" w:rsidR="00566731" w:rsidRPr="006D4E99" w:rsidRDefault="00E37934" w:rsidP="005D4065">
            <w:pPr>
              <w:spacing w:line="240" w:lineRule="auto"/>
              <w:rPr>
                <w:rFonts w:cs="Arial"/>
                <w:b/>
              </w:rPr>
            </w:pPr>
            <w:r>
              <w:rPr>
                <w:rFonts w:cs="Arial"/>
                <w:b/>
              </w:rPr>
              <w:t>-Pressestelle-</w:t>
            </w:r>
          </w:p>
          <w:p w14:paraId="3670743F" w14:textId="77777777" w:rsidR="00566731" w:rsidRPr="006D4E99" w:rsidRDefault="00566731" w:rsidP="005D4065">
            <w:pPr>
              <w:spacing w:line="240" w:lineRule="auto"/>
              <w:rPr>
                <w:rFonts w:cs="Arial"/>
                <w:b/>
              </w:rPr>
            </w:pPr>
          </w:p>
          <w:p w14:paraId="13285F25" w14:textId="68414FE8"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EF1438">
              <w:rPr>
                <w:rFonts w:cs="Arial"/>
              </w:rPr>
              <w:t>8</w:t>
            </w:r>
            <w:r w:rsidR="00FF32AA">
              <w:rPr>
                <w:rFonts w:cs="Arial"/>
              </w:rPr>
              <w:t>.</w:t>
            </w:r>
            <w:r w:rsidR="00526FE2">
              <w:rPr>
                <w:rFonts w:cs="Arial"/>
              </w:rPr>
              <w:t>1</w:t>
            </w:r>
            <w:r w:rsidR="00862A5C">
              <w:rPr>
                <w:rFonts w:cs="Arial"/>
              </w:rPr>
              <w:t>.</w:t>
            </w:r>
            <w:r w:rsidR="00A8195F">
              <w:rPr>
                <w:rFonts w:cs="Arial"/>
              </w:rPr>
              <w:t>2023</w:t>
            </w:r>
          </w:p>
          <w:p w14:paraId="0ED6C225" w14:textId="77777777"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14:paraId="5FE2C5A7" w14:textId="77777777"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14:paraId="19C58B0F"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5F0A6E46" w14:textId="77777777">
        <w:trPr>
          <w:trHeight w:val="874"/>
        </w:trPr>
        <w:tc>
          <w:tcPr>
            <w:tcW w:w="6591" w:type="dxa"/>
          </w:tcPr>
          <w:p w14:paraId="7470B2A8"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5E56139C" wp14:editId="273B2B4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23F71F74" wp14:editId="5A7E5984">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3C3CF585" wp14:editId="09A3BD9F">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14:anchorId="69AE291E" wp14:editId="596C521E">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14:anchorId="2B972A28" wp14:editId="61391187">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65624F71" wp14:editId="078E955F">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2282D849" w14:textId="77777777"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14:paraId="10B028BC"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51178153" w14:textId="77777777"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14:paraId="0DC91C81" w14:textId="77777777" w:rsidR="00195B79" w:rsidRDefault="009A5C20" w:rsidP="005D4065">
            <w:pPr>
              <w:spacing w:line="240" w:lineRule="auto"/>
              <w:rPr>
                <w:rFonts w:cs="Arial"/>
                <w:lang w:val="fr-FR"/>
              </w:rPr>
            </w:pPr>
            <w:r>
              <w:rPr>
                <w:rFonts w:cs="Arial"/>
                <w:lang w:val="fr-FR"/>
              </w:rPr>
              <w:t>24</w:t>
            </w:r>
            <w:r w:rsidR="00105D62">
              <w:rPr>
                <w:rFonts w:cs="Arial"/>
                <w:lang w:val="fr-FR"/>
              </w:rPr>
              <w:t>63</w:t>
            </w:r>
          </w:p>
          <w:p w14:paraId="7757420C" w14:textId="77777777" w:rsidR="00566731" w:rsidRPr="006D4E99" w:rsidRDefault="00A374C3" w:rsidP="005D4065">
            <w:pPr>
              <w:spacing w:line="240" w:lineRule="auto"/>
              <w:rPr>
                <w:rFonts w:cs="Arial"/>
                <w:lang w:val="fr-FR"/>
              </w:rPr>
            </w:pPr>
            <w:r>
              <w:rPr>
                <w:rFonts w:cs="Arial"/>
                <w:lang w:val="fr-FR"/>
              </w:rPr>
              <w:t>4420</w:t>
            </w:r>
          </w:p>
          <w:p w14:paraId="698DC79C" w14:textId="77777777"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14:paraId="7F2F923F" w14:textId="77777777"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0404FF88" wp14:editId="4ECBC9B7">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7B064BFE" wp14:editId="3B9E394C">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2E356925"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520F71A1"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35870861"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18593161"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30C81C4C"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07F26315" w14:textId="77777777" w:rsidR="00CC29AE" w:rsidRDefault="00CC29AE" w:rsidP="00BA2A94">
      <w:pPr>
        <w:rPr>
          <w:b/>
        </w:rPr>
      </w:pPr>
    </w:p>
    <w:p w14:paraId="45F67D66" w14:textId="164C65F4" w:rsidR="00292B5C" w:rsidRDefault="00292B5C" w:rsidP="00C561BA">
      <w:pPr>
        <w:rPr>
          <w:b/>
        </w:rPr>
      </w:pPr>
      <w:r w:rsidRPr="00292B5C">
        <w:rPr>
          <w:b/>
        </w:rPr>
        <w:t>Klimawandel und Artenschutz kindgerecht vermitteln: Bildungsregion stellt Materialien zur Verfügung</w:t>
      </w:r>
    </w:p>
    <w:p w14:paraId="596F1676" w14:textId="77777777" w:rsidR="00105F42" w:rsidRDefault="00105F42" w:rsidP="00F16D97">
      <w:pPr>
        <w:rPr>
          <w:b/>
        </w:rPr>
      </w:pPr>
    </w:p>
    <w:p w14:paraId="4AF1511C" w14:textId="27EB040E" w:rsidR="00F22519" w:rsidRDefault="00A67313" w:rsidP="00D06835">
      <w:pPr>
        <w:spacing w:after="120"/>
      </w:pPr>
      <w:r>
        <w:rPr>
          <w:b/>
        </w:rPr>
        <w:t>Osnabrück</w:t>
      </w:r>
      <w:r w:rsidR="00F47A48" w:rsidRPr="00F47A48">
        <w:rPr>
          <w:b/>
        </w:rPr>
        <w:t>.</w:t>
      </w:r>
      <w:r w:rsidR="001640AC">
        <w:t xml:space="preserve"> </w:t>
      </w:r>
      <w:r w:rsidR="00F22519" w:rsidRPr="00F22519">
        <w:t xml:space="preserve">Wie lassen sich Kindern komplexe Themen wie der Klimawandel und das Artensterben vermitteln ohne diese zu überfordern? Das Team der Bildungsregion </w:t>
      </w:r>
      <w:r w:rsidR="00F22519">
        <w:t xml:space="preserve">Landkreis </w:t>
      </w:r>
      <w:r w:rsidR="00F22519" w:rsidRPr="00F22519">
        <w:t>Osnab</w:t>
      </w:r>
      <w:r w:rsidR="00F22519">
        <w:t xml:space="preserve">rück bietet ab sofort </w:t>
      </w:r>
      <w:r w:rsidR="0043154D" w:rsidRPr="00F22519">
        <w:t>kostenfrei</w:t>
      </w:r>
      <w:r w:rsidR="0043154D">
        <w:t xml:space="preserve"> </w:t>
      </w:r>
      <w:r w:rsidR="00F22519">
        <w:t xml:space="preserve">ein Buch </w:t>
      </w:r>
      <w:r w:rsidR="0043154D" w:rsidRPr="00F22519">
        <w:t xml:space="preserve">der Autorin Doris Schönhoff </w:t>
      </w:r>
      <w:r w:rsidR="00F22519" w:rsidRPr="00F22519">
        <w:t xml:space="preserve">an, das in Grundschulen eingesetzt werden kann: „Ach du liebe Biene! – </w:t>
      </w:r>
      <w:proofErr w:type="spellStart"/>
      <w:r w:rsidR="00F22519" w:rsidRPr="00F22519">
        <w:t>Polline</w:t>
      </w:r>
      <w:proofErr w:type="spellEnd"/>
      <w:r w:rsidR="00F22519" w:rsidRPr="00F22519">
        <w:t xml:space="preserve"> erzählt aus ihrem Wildbienenleben“. Dazu können Lehrkräfte „Bienenkoffer“ mit Unterrichtsmaterialien ausleihen, die ein Stationenl</w:t>
      </w:r>
      <w:r w:rsidR="00F22519">
        <w:t xml:space="preserve">ernen ermöglichen. </w:t>
      </w:r>
    </w:p>
    <w:p w14:paraId="22222839" w14:textId="4D1C1F80" w:rsidR="003B2DC0" w:rsidRDefault="00DE1B13" w:rsidP="00D06835">
      <w:pPr>
        <w:spacing w:after="120"/>
      </w:pPr>
      <w:r>
        <w:t xml:space="preserve">Bislang wurde Kindern das Thema Klimawandel häufig am Beispiel des Eisbären erläutert. Doch die sind in unseren Breitengraden in freier Wildbahn nicht erlebbar. </w:t>
      </w:r>
      <w:r w:rsidR="003B2DC0">
        <w:t>Welches Tier kommt also aus der Nachbarschaft in Frage, um so ein</w:t>
      </w:r>
      <w:r w:rsidR="00912060">
        <w:t>en</w:t>
      </w:r>
      <w:r w:rsidR="003B2DC0">
        <w:t xml:space="preserve"> Zugang zu dem Thema herzustellen? </w:t>
      </w:r>
      <w:r w:rsidR="00D06835">
        <w:t>Wildbienen kennt jedes Kind – dazu sind die Hautflügler enorm wichtig für unser Ökosystem.</w:t>
      </w:r>
    </w:p>
    <w:p w14:paraId="136DD16D" w14:textId="127F1964" w:rsidR="00EB1A76" w:rsidRDefault="00D06835" w:rsidP="00C122E0">
      <w:pPr>
        <w:spacing w:after="120"/>
      </w:pPr>
      <w:r>
        <w:t xml:space="preserve">Bildung für nachhaltige Entwicklung gilt unter Fachkräften als eins der großen Querschnittsthemen. Umso größer ist die Herausforderung, sie in die Praxis umzusetzen. „Kinder sollen nicht mit den von Erwachsenen verursachten Problemen überfrachtet werden. Es sollen auch nicht zu komplexe </w:t>
      </w:r>
      <w:r>
        <w:lastRenderedPageBreak/>
        <w:t>Sachverhalte und Zusammenhänge vermittelt werden. Deshalb ist ein Zugang wichtig, der sich aus der Leben</w:t>
      </w:r>
      <w:r w:rsidR="00D00D35">
        <w:t xml:space="preserve">swelt der Kinder ergibt“, sagt </w:t>
      </w:r>
      <w:r w:rsidR="00292B5C">
        <w:t>Verena Borgers vom Team der Bildungsregion.</w:t>
      </w:r>
    </w:p>
    <w:p w14:paraId="7707F758" w14:textId="6575679B" w:rsidR="00A8195F" w:rsidRDefault="00C122E0" w:rsidP="00912060">
      <w:pPr>
        <w:spacing w:after="120"/>
      </w:pPr>
      <w:r>
        <w:t xml:space="preserve">Hier setzt das Schülerbuch „Ach du liebe Biene!“ an. Es vermittelt </w:t>
      </w:r>
      <w:r w:rsidR="00912060">
        <w:t>Wissen, sensibilisiert für ein funktionierendes Ökosystem, ist dabei aber auch warmherzig und humorvoll.</w:t>
      </w:r>
      <w:r>
        <w:t xml:space="preserve"> Ergänzend kann im Unterricht der Bienenkoffer herangezogen werden. Dieser vermittelt etwa, </w:t>
      </w:r>
      <w:r w:rsidR="008C175A">
        <w:t>was Kinder aktiv für den Schutz der Honig- und Wildbienen tun können.</w:t>
      </w:r>
      <w:r>
        <w:t xml:space="preserve"> Bei</w:t>
      </w:r>
      <w:r w:rsidR="008C175A">
        <w:t>m</w:t>
      </w:r>
      <w:r>
        <w:t xml:space="preserve"> Team der Bildungsregion Landkreis Osnabrück ist zudem eine Handreichung für Lehrkräfte mit regionalen Ansprechpartnern</w:t>
      </w:r>
      <w:r w:rsidR="008C175A">
        <w:t xml:space="preserve"> zum Thema Bienen</w:t>
      </w:r>
      <w:r>
        <w:t xml:space="preserve"> erhältlich.</w:t>
      </w:r>
    </w:p>
    <w:p w14:paraId="445225C2" w14:textId="555F1D8F" w:rsidR="00830CFE" w:rsidRDefault="00830CFE" w:rsidP="00830CFE">
      <w:pPr>
        <w:spacing w:after="120"/>
      </w:pPr>
      <w:r>
        <w:t xml:space="preserve">Interessentinnen und Interessenten können sich für die Bestellung des Buches und </w:t>
      </w:r>
      <w:r w:rsidR="003E5C9B">
        <w:t xml:space="preserve">für </w:t>
      </w:r>
      <w:bookmarkStart w:id="0" w:name="_GoBack"/>
      <w:bookmarkEnd w:id="0"/>
      <w:r>
        <w:t xml:space="preserve">weitere Informationen zur Ausleihe der Bienenkoffer an das Team der Bildungsregion Landkreis Osnabrück wenden. E-Mail: </w:t>
      </w:r>
      <w:r w:rsidRPr="00504F29">
        <w:t>Bildungsregion@Lkos.de.</w:t>
      </w:r>
    </w:p>
    <w:p w14:paraId="1E7F5C6B" w14:textId="77777777" w:rsidR="00830CFE" w:rsidRDefault="00830CFE" w:rsidP="00830CFE">
      <w:pPr>
        <w:spacing w:after="120"/>
      </w:pPr>
    </w:p>
    <w:p w14:paraId="17093FA7" w14:textId="77777777" w:rsidR="00830CFE" w:rsidRDefault="00830CFE" w:rsidP="00830CFE">
      <w:pPr>
        <w:spacing w:after="120"/>
      </w:pPr>
      <w:r>
        <w:t>Bildunterschrift:</w:t>
      </w:r>
    </w:p>
    <w:p w14:paraId="58DBA7C8" w14:textId="77777777" w:rsidR="00830CFE" w:rsidRDefault="00830CFE" w:rsidP="00830CFE">
      <w:pPr>
        <w:spacing w:after="120"/>
      </w:pPr>
      <w:r w:rsidRPr="00504F29">
        <w:t xml:space="preserve">Die Autorin Doris Schönhoff hat gemeinsam mit der Illustratorin Nicola Schöning das Sachbuch „Ach du liebe Biene! – </w:t>
      </w:r>
      <w:proofErr w:type="spellStart"/>
      <w:r w:rsidRPr="00504F29">
        <w:t>Polline</w:t>
      </w:r>
      <w:proofErr w:type="spellEnd"/>
      <w:r w:rsidRPr="00504F29">
        <w:t xml:space="preserve"> erzählt aus ihrem Wildbienenleben“ geschrieben. Schulen können es kostenlos für den Unterricht vom Team der Bildungsregion Landkreis Osnabrück bestellen. Von links: Verena Borgers, Doris Schönhoff, Nicola Schöning, C</w:t>
      </w:r>
      <w:r>
        <w:t>hristina Hippen und Ina Eversmann.</w:t>
      </w:r>
    </w:p>
    <w:p w14:paraId="4E7739F3" w14:textId="2EFF3368" w:rsidR="00F65A12" w:rsidRPr="00084E5C" w:rsidRDefault="00830CFE" w:rsidP="00830CFE">
      <w:pPr>
        <w:spacing w:after="120"/>
        <w:jc w:val="right"/>
      </w:pPr>
      <w:r>
        <w:t>Foto: Landkreis Osnabrück/Uwe Lewandowski</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F444" w14:textId="77777777" w:rsidR="000D3748" w:rsidRDefault="000D3748">
      <w:pPr>
        <w:spacing w:line="240" w:lineRule="auto"/>
      </w:pPr>
      <w:r>
        <w:separator/>
      </w:r>
    </w:p>
  </w:endnote>
  <w:endnote w:type="continuationSeparator" w:id="0">
    <w:p w14:paraId="17D86C52" w14:textId="77777777" w:rsidR="000D3748" w:rsidRDefault="000D3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973E"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A7CE5E2"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1338" w14:textId="2BD908E8"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E5C9B">
      <w:rPr>
        <w:rStyle w:val="Seitenzahl"/>
        <w:noProof/>
      </w:rPr>
      <w:t>1</w:t>
    </w:r>
    <w:r>
      <w:rPr>
        <w:rStyle w:val="Seitenzahl"/>
      </w:rPr>
      <w:fldChar w:fldCharType="end"/>
    </w:r>
  </w:p>
  <w:p w14:paraId="56711B37"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6E52"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2BDD" w14:textId="77777777" w:rsidR="000D3748" w:rsidRDefault="000D3748">
      <w:pPr>
        <w:spacing w:line="240" w:lineRule="auto"/>
      </w:pPr>
      <w:r>
        <w:separator/>
      </w:r>
    </w:p>
  </w:footnote>
  <w:footnote w:type="continuationSeparator" w:id="0">
    <w:p w14:paraId="1B9F29BF" w14:textId="77777777" w:rsidR="000D3748" w:rsidRDefault="000D37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3748"/>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25BFC"/>
    <w:rsid w:val="00230050"/>
    <w:rsid w:val="00250ED8"/>
    <w:rsid w:val="002514AE"/>
    <w:rsid w:val="00254737"/>
    <w:rsid w:val="00260969"/>
    <w:rsid w:val="00264EC4"/>
    <w:rsid w:val="002726B8"/>
    <w:rsid w:val="00292B5C"/>
    <w:rsid w:val="00294A40"/>
    <w:rsid w:val="002B3D5E"/>
    <w:rsid w:val="002C1213"/>
    <w:rsid w:val="002D0804"/>
    <w:rsid w:val="002D46DE"/>
    <w:rsid w:val="002E43CA"/>
    <w:rsid w:val="002E6FF7"/>
    <w:rsid w:val="002E745F"/>
    <w:rsid w:val="002E7D59"/>
    <w:rsid w:val="002F0C1F"/>
    <w:rsid w:val="003026CF"/>
    <w:rsid w:val="003050C3"/>
    <w:rsid w:val="00322A2F"/>
    <w:rsid w:val="00341DA3"/>
    <w:rsid w:val="0034297C"/>
    <w:rsid w:val="00344E7E"/>
    <w:rsid w:val="00363A82"/>
    <w:rsid w:val="0036445F"/>
    <w:rsid w:val="00377AD5"/>
    <w:rsid w:val="00382DC9"/>
    <w:rsid w:val="003B1659"/>
    <w:rsid w:val="003B2DC0"/>
    <w:rsid w:val="003C726C"/>
    <w:rsid w:val="003D64A3"/>
    <w:rsid w:val="003E1893"/>
    <w:rsid w:val="003E5C9B"/>
    <w:rsid w:val="003F2DB8"/>
    <w:rsid w:val="0043154D"/>
    <w:rsid w:val="00447B33"/>
    <w:rsid w:val="00464130"/>
    <w:rsid w:val="00464C94"/>
    <w:rsid w:val="004709BA"/>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2F6F"/>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3047D"/>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0CFE"/>
    <w:rsid w:val="00836C30"/>
    <w:rsid w:val="008477B5"/>
    <w:rsid w:val="00853960"/>
    <w:rsid w:val="00861BA4"/>
    <w:rsid w:val="00862A5C"/>
    <w:rsid w:val="00865A52"/>
    <w:rsid w:val="008761FC"/>
    <w:rsid w:val="00876B90"/>
    <w:rsid w:val="00885402"/>
    <w:rsid w:val="00896F52"/>
    <w:rsid w:val="008A1EB3"/>
    <w:rsid w:val="008A4FB1"/>
    <w:rsid w:val="008C175A"/>
    <w:rsid w:val="008C7993"/>
    <w:rsid w:val="008D3D08"/>
    <w:rsid w:val="008E3912"/>
    <w:rsid w:val="008E4BEC"/>
    <w:rsid w:val="008F0606"/>
    <w:rsid w:val="008F06E5"/>
    <w:rsid w:val="008F0878"/>
    <w:rsid w:val="008F5A3A"/>
    <w:rsid w:val="00912060"/>
    <w:rsid w:val="00933713"/>
    <w:rsid w:val="00936A53"/>
    <w:rsid w:val="00942E6A"/>
    <w:rsid w:val="00951963"/>
    <w:rsid w:val="00952203"/>
    <w:rsid w:val="00955F60"/>
    <w:rsid w:val="00975993"/>
    <w:rsid w:val="00977EA8"/>
    <w:rsid w:val="009833AA"/>
    <w:rsid w:val="00997311"/>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195F"/>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2DA3"/>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122E0"/>
    <w:rsid w:val="00C26BE6"/>
    <w:rsid w:val="00C31FAA"/>
    <w:rsid w:val="00C433C7"/>
    <w:rsid w:val="00C51B95"/>
    <w:rsid w:val="00C5283F"/>
    <w:rsid w:val="00C561BA"/>
    <w:rsid w:val="00C8046B"/>
    <w:rsid w:val="00C90BF0"/>
    <w:rsid w:val="00CA2D96"/>
    <w:rsid w:val="00CC29AE"/>
    <w:rsid w:val="00D00D35"/>
    <w:rsid w:val="00D0152A"/>
    <w:rsid w:val="00D0252A"/>
    <w:rsid w:val="00D06835"/>
    <w:rsid w:val="00D138B0"/>
    <w:rsid w:val="00D178D9"/>
    <w:rsid w:val="00D34915"/>
    <w:rsid w:val="00D40B12"/>
    <w:rsid w:val="00D41EE0"/>
    <w:rsid w:val="00D4784A"/>
    <w:rsid w:val="00D510AD"/>
    <w:rsid w:val="00D7273D"/>
    <w:rsid w:val="00D760D9"/>
    <w:rsid w:val="00D828F4"/>
    <w:rsid w:val="00D85FEE"/>
    <w:rsid w:val="00D902F7"/>
    <w:rsid w:val="00DB2B7E"/>
    <w:rsid w:val="00DC155D"/>
    <w:rsid w:val="00DD791D"/>
    <w:rsid w:val="00DE1B13"/>
    <w:rsid w:val="00DE2C85"/>
    <w:rsid w:val="00DF4CD2"/>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1A76"/>
    <w:rsid w:val="00EB7E11"/>
    <w:rsid w:val="00EC4FA5"/>
    <w:rsid w:val="00EC724B"/>
    <w:rsid w:val="00EF1438"/>
    <w:rsid w:val="00EF7121"/>
    <w:rsid w:val="00F123C7"/>
    <w:rsid w:val="00F16D97"/>
    <w:rsid w:val="00F22519"/>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9055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Kommentarzeichen">
    <w:name w:val="annotation reference"/>
    <w:basedOn w:val="Absatz-Standardschriftart"/>
    <w:uiPriority w:val="99"/>
    <w:semiHidden/>
    <w:unhideWhenUsed/>
    <w:rsid w:val="004709BA"/>
    <w:rPr>
      <w:sz w:val="16"/>
      <w:szCs w:val="16"/>
    </w:rPr>
  </w:style>
  <w:style w:type="paragraph" w:styleId="Kommentartext">
    <w:name w:val="annotation text"/>
    <w:basedOn w:val="Standard"/>
    <w:link w:val="KommentartextZchn"/>
    <w:uiPriority w:val="99"/>
    <w:semiHidden/>
    <w:unhideWhenUsed/>
    <w:rsid w:val="004709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09BA"/>
  </w:style>
  <w:style w:type="paragraph" w:styleId="Kommentarthema">
    <w:name w:val="annotation subject"/>
    <w:basedOn w:val="Kommentartext"/>
    <w:next w:val="Kommentartext"/>
    <w:link w:val="KommentarthemaZchn"/>
    <w:uiPriority w:val="99"/>
    <w:semiHidden/>
    <w:unhideWhenUsed/>
    <w:rsid w:val="004709BA"/>
    <w:rPr>
      <w:b/>
      <w:bCs/>
    </w:rPr>
  </w:style>
  <w:style w:type="character" w:customStyle="1" w:styleId="KommentarthemaZchn">
    <w:name w:val="Kommentarthema Zchn"/>
    <w:basedOn w:val="KommentartextZchn"/>
    <w:link w:val="Kommentarthema"/>
    <w:uiPriority w:val="99"/>
    <w:semiHidden/>
    <w:rsid w:val="00470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F25D-CCD5-4FF7-8C07-C76ED613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2023-01-18T09:24:00Z</dcterms:created>
  <dcterms:modified xsi:type="dcterms:W3CDTF">2023-01-18T09:29:00Z</dcterms:modified>
</cp:coreProperties>
</file>