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5AD6" w14:textId="77777777" w:rsidR="00566731" w:rsidRPr="002312D5" w:rsidRDefault="003C7FEB">
      <w:pPr>
        <w:framePr w:hSpace="142" w:wrap="around" w:vAnchor="text" w:hAnchor="page" w:x="8069" w:y="-838"/>
        <w:rPr>
          <w:rFonts w:cs="Arial"/>
        </w:rPr>
      </w:pPr>
      <w:r w:rsidRPr="002312D5">
        <w:rPr>
          <w:rFonts w:cs="Arial"/>
          <w:noProof/>
        </w:rPr>
        <w:drawing>
          <wp:inline distT="0" distB="0" distL="0" distR="0" wp14:anchorId="7DDB76CC" wp14:editId="6769721C">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14:paraId="764B84B4" w14:textId="77777777" w:rsidR="00566731" w:rsidRPr="002312D5" w:rsidRDefault="00566731" w:rsidP="005D4065">
      <w:pPr>
        <w:spacing w:line="240" w:lineRule="auto"/>
        <w:rPr>
          <w:rFonts w:cs="Arial"/>
          <w:sz w:val="18"/>
        </w:rPr>
      </w:pPr>
    </w:p>
    <w:p w14:paraId="4A2ED9BD" w14:textId="77777777" w:rsidR="00566731" w:rsidRPr="002312D5" w:rsidRDefault="00566731" w:rsidP="005D4065">
      <w:pPr>
        <w:spacing w:line="240" w:lineRule="auto"/>
        <w:rPr>
          <w:rFonts w:cs="Arial"/>
          <w:sz w:val="18"/>
        </w:rPr>
      </w:pPr>
    </w:p>
    <w:p w14:paraId="0263F451" w14:textId="77777777" w:rsidR="00566731" w:rsidRPr="002312D5" w:rsidRDefault="00566731" w:rsidP="005D4065">
      <w:pPr>
        <w:spacing w:line="240" w:lineRule="auto"/>
        <w:rPr>
          <w:rFonts w:cs="Arial"/>
          <w:sz w:val="18"/>
        </w:rPr>
      </w:pPr>
    </w:p>
    <w:p w14:paraId="4FA073EF" w14:textId="77777777" w:rsidR="00566731" w:rsidRPr="002312D5" w:rsidRDefault="00566731" w:rsidP="005D4065">
      <w:pPr>
        <w:spacing w:line="240" w:lineRule="auto"/>
        <w:rPr>
          <w:rFonts w:cs="Arial"/>
          <w:sz w:val="18"/>
        </w:rPr>
      </w:pPr>
    </w:p>
    <w:p w14:paraId="598C6D9E" w14:textId="77777777"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14:paraId="022E558F" w14:textId="77777777">
        <w:tc>
          <w:tcPr>
            <w:tcW w:w="6591" w:type="dxa"/>
          </w:tcPr>
          <w:p w14:paraId="7B56366A" w14:textId="77777777"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14:paraId="35726F8D" w14:textId="77777777"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14:paraId="6F10AD31" w14:textId="77777777">
        <w:tc>
          <w:tcPr>
            <w:tcW w:w="6591" w:type="dxa"/>
          </w:tcPr>
          <w:p w14:paraId="4695008D" w14:textId="77777777" w:rsidR="00566731" w:rsidRPr="002312D5" w:rsidRDefault="00566731" w:rsidP="005D4065">
            <w:pPr>
              <w:spacing w:line="240" w:lineRule="auto"/>
              <w:rPr>
                <w:rFonts w:cs="Arial"/>
                <w:sz w:val="14"/>
              </w:rPr>
            </w:pPr>
          </w:p>
        </w:tc>
        <w:tc>
          <w:tcPr>
            <w:tcW w:w="3685" w:type="dxa"/>
            <w:gridSpan w:val="2"/>
          </w:tcPr>
          <w:p w14:paraId="5D430481" w14:textId="77777777" w:rsidR="00566731" w:rsidRPr="002312D5" w:rsidRDefault="00566731" w:rsidP="005D4065">
            <w:pPr>
              <w:spacing w:line="240" w:lineRule="auto"/>
              <w:rPr>
                <w:rFonts w:cs="Arial"/>
                <w:sz w:val="16"/>
              </w:rPr>
            </w:pPr>
          </w:p>
        </w:tc>
      </w:tr>
      <w:tr w:rsidR="00566731" w:rsidRPr="002312D5" w14:paraId="1165BA15" w14:textId="77777777">
        <w:tc>
          <w:tcPr>
            <w:tcW w:w="6591" w:type="dxa"/>
          </w:tcPr>
          <w:p w14:paraId="6DD112F4" w14:textId="77777777" w:rsidR="00566731" w:rsidRPr="002312D5" w:rsidRDefault="00566731" w:rsidP="005D4065">
            <w:pPr>
              <w:spacing w:line="240" w:lineRule="auto"/>
              <w:rPr>
                <w:rFonts w:cs="Arial"/>
                <w:noProof/>
              </w:rPr>
            </w:pPr>
          </w:p>
          <w:p w14:paraId="08D1190C" w14:textId="77777777" w:rsidR="006D4E99" w:rsidRPr="002312D5" w:rsidRDefault="006D4E99" w:rsidP="005D4065">
            <w:pPr>
              <w:spacing w:line="240" w:lineRule="auto"/>
              <w:rPr>
                <w:rFonts w:cs="Arial"/>
                <w:noProof/>
              </w:rPr>
            </w:pPr>
          </w:p>
          <w:p w14:paraId="58BAA551" w14:textId="77777777" w:rsidR="00566731" w:rsidRPr="002312D5" w:rsidRDefault="00566731" w:rsidP="005D4065">
            <w:pPr>
              <w:spacing w:line="240" w:lineRule="auto"/>
              <w:rPr>
                <w:rFonts w:cs="Arial"/>
                <w:noProof/>
              </w:rPr>
            </w:pPr>
          </w:p>
          <w:p w14:paraId="0B650AF7" w14:textId="77777777" w:rsidR="006D4E99" w:rsidRPr="002312D5" w:rsidRDefault="006D4E99" w:rsidP="005D4065">
            <w:pPr>
              <w:spacing w:line="240" w:lineRule="auto"/>
              <w:rPr>
                <w:rFonts w:cs="Arial"/>
                <w:b/>
                <w:noProof/>
              </w:rPr>
            </w:pPr>
            <w:r w:rsidRPr="002312D5">
              <w:rPr>
                <w:rFonts w:cs="Arial"/>
                <w:b/>
                <w:noProof/>
              </w:rPr>
              <w:t>An die</w:t>
            </w:r>
          </w:p>
          <w:p w14:paraId="3E6266D8" w14:textId="63114A93" w:rsidR="007B65B6" w:rsidRPr="002312D5" w:rsidRDefault="002C2978" w:rsidP="005D4065">
            <w:pPr>
              <w:spacing w:line="240" w:lineRule="auto"/>
              <w:rPr>
                <w:rFonts w:cs="Arial"/>
                <w:noProof/>
              </w:rPr>
            </w:pPr>
            <w:r>
              <w:rPr>
                <w:rFonts w:cs="Arial"/>
                <w:b/>
                <w:noProof/>
              </w:rPr>
              <w:t>Redaktionen</w:t>
            </w:r>
          </w:p>
        </w:tc>
        <w:tc>
          <w:tcPr>
            <w:tcW w:w="3685" w:type="dxa"/>
            <w:gridSpan w:val="2"/>
          </w:tcPr>
          <w:p w14:paraId="60104063" w14:textId="77777777"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14:paraId="6A830096" w14:textId="77777777" w:rsidR="00566731" w:rsidRPr="002312D5" w:rsidRDefault="00E37934" w:rsidP="005D4065">
            <w:pPr>
              <w:spacing w:line="240" w:lineRule="auto"/>
              <w:rPr>
                <w:rFonts w:cs="Arial"/>
                <w:b/>
              </w:rPr>
            </w:pPr>
            <w:r w:rsidRPr="002312D5">
              <w:rPr>
                <w:rFonts w:cs="Arial"/>
                <w:b/>
              </w:rPr>
              <w:t>und Kommunikation</w:t>
            </w:r>
          </w:p>
          <w:p w14:paraId="3EBA668A" w14:textId="594CB8F4" w:rsidR="00566731" w:rsidRPr="002312D5" w:rsidRDefault="00566731" w:rsidP="005D4065">
            <w:pPr>
              <w:spacing w:line="240" w:lineRule="auto"/>
              <w:rPr>
                <w:rFonts w:cs="Arial"/>
                <w:b/>
              </w:rPr>
            </w:pPr>
          </w:p>
          <w:p w14:paraId="0FFC9321" w14:textId="77777777" w:rsidR="00566731" w:rsidRPr="002312D5" w:rsidRDefault="00566731" w:rsidP="005D4065">
            <w:pPr>
              <w:spacing w:line="240" w:lineRule="auto"/>
              <w:rPr>
                <w:rFonts w:cs="Arial"/>
                <w:b/>
              </w:rPr>
            </w:pPr>
          </w:p>
          <w:p w14:paraId="67A5080B" w14:textId="62EBA9BF"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847F63">
              <w:rPr>
                <w:rFonts w:cs="Arial"/>
              </w:rPr>
              <w:t>24.02</w:t>
            </w:r>
            <w:r w:rsidR="0040652A" w:rsidRPr="0040652A">
              <w:rPr>
                <w:rFonts w:cs="Arial"/>
              </w:rPr>
              <w:t>.2023</w:t>
            </w:r>
          </w:p>
          <w:p w14:paraId="462DC9C2" w14:textId="77777777"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D02B57">
              <w:rPr>
                <w:rFonts w:cs="Arial"/>
              </w:rPr>
              <w:t>Malina Kruse-Wiegand</w:t>
            </w:r>
          </w:p>
          <w:p w14:paraId="65A1F5F6" w14:textId="77777777"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14:paraId="26790152" w14:textId="77777777">
        <w:trPr>
          <w:trHeight w:val="874"/>
        </w:trPr>
        <w:tc>
          <w:tcPr>
            <w:tcW w:w="6591" w:type="dxa"/>
          </w:tcPr>
          <w:p w14:paraId="06A077B2" w14:textId="4E96B97D" w:rsidR="00566731" w:rsidRPr="007042AB" w:rsidRDefault="003C7FEB" w:rsidP="007B65B6">
            <w:pPr>
              <w:spacing w:after="40" w:line="240" w:lineRule="auto"/>
              <w:rPr>
                <w:rFonts w:cs="Arial"/>
                <w:b/>
                <w:noProof/>
                <w:spacing w:val="60"/>
                <w:sz w:val="56"/>
              </w:rPr>
            </w:pPr>
            <w:r w:rsidRPr="002312D5">
              <w:rPr>
                <w:rFonts w:cs="Arial"/>
                <w:noProof/>
              </w:rPr>
              <mc:AlternateContent>
                <mc:Choice Requires="wps">
                  <w:drawing>
                    <wp:anchor distT="0" distB="0" distL="114300" distR="114300" simplePos="0" relativeHeight="251661312" behindDoc="0" locked="1" layoutInCell="0" allowOverlap="1" wp14:anchorId="534B7BB4" wp14:editId="11D598F0">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23BF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4A58DBEB" wp14:editId="4DF9B112">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D6C6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783E90B9" wp14:editId="0756BD37">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D417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0EE3A646" wp14:editId="4E6E94B6">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4497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w:t>
            </w:r>
            <w:r w:rsidR="007042AB">
              <w:rPr>
                <w:rFonts w:cs="Arial"/>
                <w:b/>
                <w:noProof/>
                <w:spacing w:val="60"/>
                <w:sz w:val="56"/>
              </w:rPr>
              <w:t>e</w:t>
            </w:r>
            <w:r w:rsidR="007B65B6">
              <w:rPr>
                <w:rFonts w:cs="Arial"/>
                <w:b/>
                <w:noProof/>
                <w:spacing w:val="60"/>
                <w:sz w:val="56"/>
              </w:rPr>
              <w:t>information</w:t>
            </w:r>
          </w:p>
        </w:tc>
        <w:tc>
          <w:tcPr>
            <w:tcW w:w="1276" w:type="dxa"/>
          </w:tcPr>
          <w:p w14:paraId="551CA6C1" w14:textId="77777777"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14:paraId="00520D32" w14:textId="77777777"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14:paraId="66D0F2BB" w14:textId="398A9FEF" w:rsidR="00195B79" w:rsidRPr="00270B64" w:rsidRDefault="00B018AC" w:rsidP="005D4065">
            <w:pPr>
              <w:spacing w:line="240" w:lineRule="auto"/>
              <w:rPr>
                <w:rFonts w:cs="Arial"/>
                <w:lang w:val="fr-FR"/>
              </w:rPr>
            </w:pPr>
            <w:r>
              <w:rPr>
                <w:rFonts w:cs="Arial"/>
                <w:lang w:val="fr-FR"/>
              </w:rPr>
              <w:t>22</w:t>
            </w:r>
            <w:r w:rsidR="00105D62" w:rsidRPr="00270B64">
              <w:rPr>
                <w:rFonts w:cs="Arial"/>
                <w:lang w:val="fr-FR"/>
              </w:rPr>
              <w:t>6</w:t>
            </w:r>
            <w:r w:rsidR="005F7BAF" w:rsidRPr="00270B64">
              <w:rPr>
                <w:rFonts w:cs="Arial"/>
                <w:lang w:val="fr-FR"/>
              </w:rPr>
              <w:t>3</w:t>
            </w:r>
          </w:p>
          <w:p w14:paraId="17289638" w14:textId="66725DE0" w:rsidR="00566731" w:rsidRPr="00270B64" w:rsidRDefault="008D66AB" w:rsidP="005D4065">
            <w:pPr>
              <w:spacing w:line="240" w:lineRule="auto"/>
              <w:rPr>
                <w:rFonts w:cs="Arial"/>
                <w:color w:val="000000" w:themeColor="text1"/>
                <w:sz w:val="16"/>
                <w:szCs w:val="16"/>
                <w:lang w:val="fr-FR"/>
              </w:rPr>
            </w:pPr>
            <w:hyperlink r:id="rId9" w:history="1">
              <w:r w:rsidR="00270B64" w:rsidRPr="00270B64">
                <w:rPr>
                  <w:rStyle w:val="Hyperlink"/>
                  <w:rFonts w:cs="Arial"/>
                  <w:color w:val="000000" w:themeColor="text1"/>
                  <w:sz w:val="16"/>
                  <w:szCs w:val="16"/>
                  <w:u w:val="none"/>
                  <w:lang w:val="fr-FR"/>
                </w:rPr>
                <w:t>Malina.kruse-wiegand@lkos.de</w:t>
              </w:r>
            </w:hyperlink>
          </w:p>
          <w:p w14:paraId="18166A56" w14:textId="74030D2D" w:rsidR="00270B64" w:rsidRPr="00270B64" w:rsidRDefault="00270B64" w:rsidP="005D4065">
            <w:pPr>
              <w:spacing w:line="240" w:lineRule="auto"/>
              <w:rPr>
                <w:rFonts w:cs="Arial"/>
                <w:sz w:val="16"/>
                <w:szCs w:val="16"/>
                <w:lang w:val="fr-FR"/>
              </w:rPr>
            </w:pPr>
          </w:p>
          <w:p w14:paraId="4494003A" w14:textId="77777777" w:rsidR="00270B64" w:rsidRPr="00270B64" w:rsidRDefault="00270B64" w:rsidP="005D4065">
            <w:pPr>
              <w:spacing w:line="240" w:lineRule="auto"/>
              <w:rPr>
                <w:rFonts w:cs="Arial"/>
                <w:sz w:val="16"/>
                <w:szCs w:val="16"/>
                <w:lang w:val="fr-FR"/>
              </w:rPr>
            </w:pPr>
          </w:p>
          <w:p w14:paraId="0B17ADF3" w14:textId="77777777" w:rsidR="00566731" w:rsidRPr="00270B64" w:rsidRDefault="003C7FEB" w:rsidP="005D4065">
            <w:pPr>
              <w:spacing w:line="240" w:lineRule="auto"/>
              <w:rPr>
                <w:rFonts w:cs="Arial"/>
                <w:sz w:val="14"/>
                <w:lang w:val="fr-FR"/>
              </w:rPr>
            </w:pPr>
            <w:r w:rsidRPr="00270B64">
              <w:rPr>
                <w:rFonts w:cs="Arial"/>
                <w:noProof/>
              </w:rPr>
              <mc:AlternateContent>
                <mc:Choice Requires="wps">
                  <w:drawing>
                    <wp:anchor distT="0" distB="0" distL="114300" distR="114300" simplePos="0" relativeHeight="251656192" behindDoc="0" locked="1" layoutInCell="0" allowOverlap="1" wp14:anchorId="034BD653" wp14:editId="0F69D737">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9B6D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70B64">
              <w:rPr>
                <w:rFonts w:cs="Arial"/>
                <w:noProof/>
              </w:rPr>
              <mc:AlternateContent>
                <mc:Choice Requires="wps">
                  <w:drawing>
                    <wp:anchor distT="0" distB="0" distL="114300" distR="114300" simplePos="0" relativeHeight="251657216" behindDoc="0" locked="1" layoutInCell="0" allowOverlap="1" wp14:anchorId="6A722123" wp14:editId="376E297C">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BFFB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0B34698E" w14:textId="77777777"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14:paraId="74C219FD"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14:paraId="556C01F5"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14:paraId="2B94085E"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14:paraId="6911DB5B" w14:textId="673AB888"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r>
    </w:p>
    <w:p w14:paraId="3F9FE925" w14:textId="262B5FFE" w:rsidR="0040652A" w:rsidRDefault="00253DC1" w:rsidP="0040652A">
      <w:pPr>
        <w:spacing w:after="120"/>
        <w:rPr>
          <w:b/>
        </w:rPr>
      </w:pPr>
      <w:r>
        <w:rPr>
          <w:b/>
        </w:rPr>
        <w:t>S</w:t>
      </w:r>
      <w:r w:rsidR="00847F63" w:rsidRPr="00847F63">
        <w:rPr>
          <w:b/>
        </w:rPr>
        <w:t>eit einem Jahr suchen Menschen aus der Ukraine</w:t>
      </w:r>
      <w:r w:rsidR="00847F63">
        <w:rPr>
          <w:b/>
        </w:rPr>
        <w:t xml:space="preserve"> Schutz im Landkreis Osnabrück</w:t>
      </w:r>
    </w:p>
    <w:p w14:paraId="690E683D" w14:textId="77777777" w:rsidR="00B748CE" w:rsidRPr="00847F63" w:rsidRDefault="00B748CE" w:rsidP="0040652A">
      <w:pPr>
        <w:spacing w:after="120"/>
        <w:rPr>
          <w:b/>
        </w:rPr>
      </w:pPr>
    </w:p>
    <w:p w14:paraId="182B08BC" w14:textId="4467A8DB" w:rsidR="007E221C" w:rsidRDefault="002B677E" w:rsidP="00847F63">
      <w:pPr>
        <w:spacing w:after="120"/>
      </w:pPr>
      <w:r>
        <w:t xml:space="preserve">Ein Jahr ist es her, dass Russland die Ukraine angegriffen hat. </w:t>
      </w:r>
      <w:r w:rsidR="00152562">
        <w:t xml:space="preserve">Der </w:t>
      </w:r>
      <w:r w:rsidR="004D0627">
        <w:t>Krieg</w:t>
      </w:r>
      <w:r w:rsidR="00236600">
        <w:t xml:space="preserve"> bringt großes Leid: </w:t>
      </w:r>
      <w:r>
        <w:t xml:space="preserve">Viele Menschen sind gestorben, haben Verwandte und Freunde verloren. </w:t>
      </w:r>
      <w:bookmarkStart w:id="0" w:name="_GoBack"/>
      <w:bookmarkEnd w:id="0"/>
    </w:p>
    <w:p w14:paraId="31297286" w14:textId="585C1A32" w:rsidR="00847F63" w:rsidRDefault="007E221C" w:rsidP="00847F63">
      <w:pPr>
        <w:spacing w:after="120"/>
      </w:pPr>
      <w:r>
        <w:t>D</w:t>
      </w:r>
      <w:r w:rsidR="002B677E">
        <w:t>er Angriffskrieg hat</w:t>
      </w:r>
      <w:r w:rsidR="004D0627">
        <w:t xml:space="preserve"> auch</w:t>
      </w:r>
      <w:r w:rsidR="002B677E">
        <w:t xml:space="preserve"> die größte Fluchtbewegung</w:t>
      </w:r>
      <w:r w:rsidR="00D431DC">
        <w:t xml:space="preserve"> in Europa seit dem Zweiten</w:t>
      </w:r>
      <w:r w:rsidR="002B677E" w:rsidRPr="00B25FE4">
        <w:t xml:space="preserve"> Weltkrieg</w:t>
      </w:r>
      <w:r w:rsidR="002B677E">
        <w:t xml:space="preserve"> ausgelöst. K</w:t>
      </w:r>
      <w:r w:rsidR="002B677E" w:rsidRPr="002B677E">
        <w:t>napp eine Million ukrainische Geflüchtete</w:t>
      </w:r>
      <w:r w:rsidR="002B677E">
        <w:t xml:space="preserve"> sind </w:t>
      </w:r>
      <w:r w:rsidR="00B748CE">
        <w:t>nach Deutschland gekommen</w:t>
      </w:r>
      <w:r w:rsidR="002B677E" w:rsidRPr="002B677E">
        <w:t xml:space="preserve">. </w:t>
      </w:r>
      <w:r w:rsidR="00E54485">
        <w:t xml:space="preserve">Im </w:t>
      </w:r>
      <w:r w:rsidR="002B677E" w:rsidRPr="002B677E">
        <w:t xml:space="preserve">Februar 2023 leben 4.335 </w:t>
      </w:r>
      <w:r w:rsidR="00B748CE">
        <w:t xml:space="preserve">von ihnen </w:t>
      </w:r>
      <w:r w:rsidR="002B677E" w:rsidRPr="002B677E">
        <w:t>im Landkreis Osnabrück.</w:t>
      </w:r>
      <w:r w:rsidR="002B677E">
        <w:t xml:space="preserve"> </w:t>
      </w:r>
    </w:p>
    <w:p w14:paraId="25B19C78" w14:textId="35A724CE" w:rsidR="00D431DC" w:rsidRDefault="00D431DC" w:rsidP="00847F63">
      <w:pPr>
        <w:spacing w:after="120"/>
      </w:pPr>
    </w:p>
    <w:p w14:paraId="683BC40E" w14:textId="18F8A5B7" w:rsidR="00E54485" w:rsidRPr="00E54485" w:rsidRDefault="00E54485" w:rsidP="00847F63">
      <w:pPr>
        <w:spacing w:after="120"/>
        <w:rPr>
          <w:b/>
        </w:rPr>
      </w:pPr>
      <w:r w:rsidRPr="00E54485">
        <w:rPr>
          <w:b/>
        </w:rPr>
        <w:t>Ein Überblick</w:t>
      </w:r>
    </w:p>
    <w:p w14:paraId="56B7AE64" w14:textId="58DFC8C1" w:rsidR="00D431DC" w:rsidRDefault="00551D0C" w:rsidP="00847F63">
      <w:pPr>
        <w:spacing w:after="120"/>
      </w:pPr>
      <w:r>
        <w:t>48 Prozent</w:t>
      </w:r>
      <w:r w:rsidR="00847F63">
        <w:t xml:space="preserve"> der Ukrainerinnen und Ukrainer </w:t>
      </w:r>
      <w:r w:rsidR="0040548F">
        <w:t xml:space="preserve">im Landkreis </w:t>
      </w:r>
      <w:r w:rsidR="00847F63">
        <w:t>sind</w:t>
      </w:r>
      <w:r w:rsidR="00B748CE">
        <w:t xml:space="preserve"> unter 18 Jahre alt. </w:t>
      </w:r>
      <w:r w:rsidR="00564DDB">
        <w:t>Es sind insbesondere Frauen, Kinder und ältere Männe</w:t>
      </w:r>
      <w:r>
        <w:t>r in den Landkreis gekommen. 62 Prozent</w:t>
      </w:r>
      <w:r w:rsidR="00564DDB">
        <w:t xml:space="preserve"> der Geflüchteten </w:t>
      </w:r>
      <w:r>
        <w:t>sind weiblich, 38 Prozent</w:t>
      </w:r>
      <w:r w:rsidR="00847F63">
        <w:t xml:space="preserve"> männlich. Die Geflüchteten aus der Ukraine machen</w:t>
      </w:r>
      <w:r w:rsidR="00564DDB">
        <w:t xml:space="preserve"> aktuell</w:t>
      </w:r>
      <w:r>
        <w:t xml:space="preserve"> 12 Prozent</w:t>
      </w:r>
      <w:r w:rsidR="00847F63">
        <w:t xml:space="preserve"> der ausländischen Bevö</w:t>
      </w:r>
      <w:r w:rsidR="00152562">
        <w:t xml:space="preserve">lkerung im Landkreis aus. Die größten </w:t>
      </w:r>
      <w:r w:rsidR="00847F63">
        <w:t>anderen Her</w:t>
      </w:r>
      <w:r>
        <w:t>kunftsstaaten sind Rumänien (18 Prozent</w:t>
      </w:r>
      <w:r w:rsidR="00847F63">
        <w:t>), Polen</w:t>
      </w:r>
      <w:r>
        <w:t xml:space="preserve"> (12 Prozent), Türkei (8 Prozent), Syrien (5 Prozent) und Bulgarien (4 Prozent</w:t>
      </w:r>
      <w:r w:rsidR="00847F63">
        <w:t xml:space="preserve">). </w:t>
      </w:r>
    </w:p>
    <w:p w14:paraId="01BAB7EB" w14:textId="0393EB0A" w:rsidR="00D431DC" w:rsidRPr="00B97325" w:rsidRDefault="00B97325" w:rsidP="00847F63">
      <w:pPr>
        <w:spacing w:after="120"/>
      </w:pPr>
      <w:r w:rsidRPr="00B97325">
        <w:lastRenderedPageBreak/>
        <w:t>Die Bevölkerung mit ausländischer Herkunft im Landkreis stieg 2022 auf 39.814 Menschen an. Zum Vergleich: Am 31. Dezember 2021 hielten sich 34.264 Personen ausländischer Herkunft im Landkreis Osnabrück auf.</w:t>
      </w:r>
    </w:p>
    <w:p w14:paraId="3947D59D" w14:textId="77777777" w:rsidR="00B97325" w:rsidRDefault="00B97325" w:rsidP="00847F63">
      <w:pPr>
        <w:spacing w:after="120"/>
        <w:rPr>
          <w:b/>
        </w:rPr>
      </w:pPr>
    </w:p>
    <w:p w14:paraId="3A69CD32" w14:textId="279FD1FE" w:rsidR="004D0627" w:rsidRPr="00D431DC" w:rsidRDefault="004D0627" w:rsidP="00847F63">
      <w:pPr>
        <w:spacing w:after="120"/>
      </w:pPr>
      <w:r w:rsidRPr="004D0627">
        <w:rPr>
          <w:b/>
        </w:rPr>
        <w:t>Ein großer Kraftakt</w:t>
      </w:r>
    </w:p>
    <w:p w14:paraId="45204E57" w14:textId="36DF2C9D" w:rsidR="00847F63" w:rsidRDefault="00B748CE" w:rsidP="00847F63">
      <w:pPr>
        <w:spacing w:after="120"/>
      </w:pPr>
      <w:r>
        <w:t>Die größte</w:t>
      </w:r>
      <w:r w:rsidR="004D0627">
        <w:t xml:space="preserve"> Herausforderung für </w:t>
      </w:r>
      <w:r w:rsidR="00847F63">
        <w:t xml:space="preserve">die Kommunen im Landkreis </w:t>
      </w:r>
      <w:r w:rsidR="0056235A">
        <w:t xml:space="preserve">war </w:t>
      </w:r>
      <w:r w:rsidR="00152562">
        <w:t xml:space="preserve">es, </w:t>
      </w:r>
      <w:r w:rsidR="0056235A">
        <w:t xml:space="preserve">die </w:t>
      </w:r>
      <w:r w:rsidR="00847F63">
        <w:t>ukrainische</w:t>
      </w:r>
      <w:r w:rsidR="00D431DC">
        <w:t>n</w:t>
      </w:r>
      <w:r w:rsidR="00847F63">
        <w:t xml:space="preserve"> Flüchtlinge unterzubringen. </w:t>
      </w:r>
      <w:r w:rsidR="00152562">
        <w:t xml:space="preserve">Im </w:t>
      </w:r>
      <w:r w:rsidR="00847F63">
        <w:t>Februar 2023 stehen Wohnungen in Privatunterkünften kaum mehr zur Verfügung, sodass vielfach Gemeinschaftsunterkünfte genutzt werden. Aktuell gibt es in den Kommun</w:t>
      </w:r>
      <w:r w:rsidR="0056235A">
        <w:t xml:space="preserve">en 15 Gemeinschaftsunterkünfte </w:t>
      </w:r>
      <w:r w:rsidR="00152562">
        <w:t>mit einer Kapazität für</w:t>
      </w:r>
      <w:r w:rsidR="001D728C">
        <w:t xml:space="preserve"> knapp 700</w:t>
      </w:r>
      <w:r w:rsidR="00152562">
        <w:t xml:space="preserve"> Menschen</w:t>
      </w:r>
      <w:r w:rsidR="00847F63">
        <w:t xml:space="preserve">. Die </w:t>
      </w:r>
      <w:r w:rsidR="00152562">
        <w:t xml:space="preserve">Unterkünfte </w:t>
      </w:r>
      <w:r w:rsidR="00847F63">
        <w:t>sind zur Flüchtlingsunterbringung hergerichtete Gebäude</w:t>
      </w:r>
      <w:r w:rsidR="0056235A">
        <w:t xml:space="preserve">, </w:t>
      </w:r>
      <w:r>
        <w:t xml:space="preserve">wie </w:t>
      </w:r>
      <w:r w:rsidR="0056235A">
        <w:t>zum Beispiel Büroräume. E</w:t>
      </w:r>
      <w:r w:rsidR="001D728C">
        <w:t xml:space="preserve">s werden aktuell </w:t>
      </w:r>
      <w:r w:rsidR="00847F63">
        <w:t>keine Sporthallen oder Zelte genutzt.</w:t>
      </w:r>
    </w:p>
    <w:p w14:paraId="186C192F" w14:textId="598D67CE" w:rsidR="00D431DC" w:rsidRDefault="00564DDB" w:rsidP="00D431DC">
      <w:r>
        <w:t>Landrätin Anna Kebschull</w:t>
      </w:r>
      <w:r w:rsidRPr="005C0091">
        <w:t>: „Die Lage war und bleibt herausfordernd. Mit einem großen Kraftakt vor allem auf Seite der Kommunen ist es uns bisher gelunge</w:t>
      </w:r>
      <w:r w:rsidR="00152562">
        <w:t>n, allen Menschen ein Dach über dem Kopf bereitstellen zu können.</w:t>
      </w:r>
      <w:r w:rsidRPr="005C0091">
        <w:t xml:space="preserve">“ Insbesondere die </w:t>
      </w:r>
      <w:r w:rsidR="00C43E6E">
        <w:t xml:space="preserve">von Beginn an </w:t>
      </w:r>
      <w:r w:rsidRPr="005C0091">
        <w:t xml:space="preserve">enge Zusammenarbeit zwischen Gemeinden und Kreis sei hier wichtig gewesen. „Nur durch den großen Einsatz vieler Kolleginnen und Kollegen in den Kommunen und der Kreisverwaltung konnten wir die Situation bewältigen“. </w:t>
      </w:r>
    </w:p>
    <w:p w14:paraId="61BCEB68" w14:textId="19575839" w:rsidR="00B97325" w:rsidRDefault="00B97325" w:rsidP="00D431DC">
      <w:r w:rsidRPr="000110EE">
        <w:t xml:space="preserve">Dies gelte auch für den Bereich der Registrierung der Ankommenden und Erteilung der Aufenthaltstitel, betont Kreisrat Winfried Wilkens. </w:t>
      </w:r>
      <w:r w:rsidR="00C43E6E" w:rsidRPr="000110EE">
        <w:t xml:space="preserve">Seit </w:t>
      </w:r>
      <w:r w:rsidR="009A4C3C" w:rsidRPr="000110EE">
        <w:t>Februar 2022</w:t>
      </w:r>
      <w:r w:rsidR="00C43E6E" w:rsidRPr="000110EE">
        <w:t xml:space="preserve"> sind</w:t>
      </w:r>
      <w:r w:rsidR="009A4C3C" w:rsidRPr="000110EE">
        <w:t xml:space="preserve"> </w:t>
      </w:r>
      <w:r w:rsidR="006E3462" w:rsidRPr="000110EE">
        <w:t xml:space="preserve">von der Ausländerbehörde </w:t>
      </w:r>
      <w:r w:rsidR="000110EE">
        <w:t>knapp 4.700</w:t>
      </w:r>
      <w:r w:rsidR="009A4C3C" w:rsidRPr="000110EE">
        <w:t xml:space="preserve"> Aufenthaltstitel </w:t>
      </w:r>
      <w:r w:rsidR="00B748CE">
        <w:t>nach Paragraph</w:t>
      </w:r>
      <w:r w:rsidR="009A4C3C" w:rsidRPr="000110EE">
        <w:t xml:space="preserve"> 24 des Aufenthaltsgesetzes (</w:t>
      </w:r>
      <w:proofErr w:type="spellStart"/>
      <w:r w:rsidR="009A4C3C" w:rsidRPr="000110EE">
        <w:t>AufenthG</w:t>
      </w:r>
      <w:proofErr w:type="spellEnd"/>
      <w:r w:rsidR="009A4C3C" w:rsidRPr="000110EE">
        <w:t>) ausgestellt worden.</w:t>
      </w:r>
    </w:p>
    <w:p w14:paraId="18D47A79" w14:textId="3ADC2F87" w:rsidR="006E3462" w:rsidRDefault="006E3462" w:rsidP="006E3462">
      <w:pPr>
        <w:spacing w:after="120"/>
      </w:pPr>
    </w:p>
    <w:p w14:paraId="2A6B20B1" w14:textId="77777777" w:rsidR="006E3462" w:rsidRPr="004D0627" w:rsidRDefault="006E3462" w:rsidP="006E3462">
      <w:pPr>
        <w:spacing w:after="120"/>
        <w:rPr>
          <w:b/>
        </w:rPr>
      </w:pPr>
      <w:r w:rsidRPr="004D0627">
        <w:rPr>
          <w:b/>
        </w:rPr>
        <w:t>Viele Kinder in Schulen und Kitas</w:t>
      </w:r>
    </w:p>
    <w:p w14:paraId="6AD1EAA2" w14:textId="3E8DFEED" w:rsidR="006E3462" w:rsidRDefault="006E3462" w:rsidP="006E3462">
      <w:pPr>
        <w:spacing w:after="120"/>
      </w:pPr>
      <w:r>
        <w:t>Knapp 1.000 Kinder und Jugendliche aus der Ukraine besuchen eine der 135 Schulen im Landkreis. Sie verteilen sich auf den gesamten Landkreis u</w:t>
      </w:r>
      <w:r w:rsidR="00B748CE">
        <w:t xml:space="preserve">nd alle Schulformen. Einige hundert </w:t>
      </w:r>
      <w:r>
        <w:t xml:space="preserve">Kinder besuchen außerdem Kindertageseinrichtungen. </w:t>
      </w:r>
    </w:p>
    <w:p w14:paraId="12233BDF" w14:textId="77777777" w:rsidR="006E3462" w:rsidRPr="00551D0C" w:rsidRDefault="006E3462" w:rsidP="006E3462">
      <w:pPr>
        <w:spacing w:after="120"/>
      </w:pPr>
      <w:r w:rsidRPr="00551D0C">
        <w:t xml:space="preserve">Kreisrat Matthias Selle ist hier im Austausch mit den Verantwortlichen: „Soweit die aus der Ukraine geflohenen </w:t>
      </w:r>
      <w:r w:rsidRPr="00551D0C">
        <w:lastRenderedPageBreak/>
        <w:t>Menschen längerfristig eine Perspektive in Deutschland suchen müssen, brauchen die Kinder natürlich auch Plätze in Kindertagesstätten. Um die erforderlichen Kapazitäten zu schaffen, sind wir in stetigem Austausch mit dem Land und mit den Bürgermeisterinnen und Bürgermeistern im Landkreis.“</w:t>
      </w:r>
    </w:p>
    <w:p w14:paraId="6CBC8697" w14:textId="77777777" w:rsidR="006E3462" w:rsidRDefault="006E3462" w:rsidP="006E3462">
      <w:pPr>
        <w:spacing w:after="120"/>
      </w:pPr>
    </w:p>
    <w:p w14:paraId="178451FC" w14:textId="77777777" w:rsidR="006E3462" w:rsidRDefault="006E3462" w:rsidP="006E3462">
      <w:pPr>
        <w:spacing w:after="120"/>
        <w:rPr>
          <w:b/>
        </w:rPr>
      </w:pPr>
      <w:r w:rsidRPr="006E3462">
        <w:rPr>
          <w:b/>
        </w:rPr>
        <w:t>Hoher Bedarf an Sprach- und Integrationskursen</w:t>
      </w:r>
    </w:p>
    <w:p w14:paraId="2C03D721" w14:textId="1F0C5A7C" w:rsidR="006E3462" w:rsidRDefault="006E3462" w:rsidP="006E3462">
      <w:pPr>
        <w:spacing w:after="120"/>
      </w:pPr>
      <w:r>
        <w:t xml:space="preserve">Die </w:t>
      </w:r>
      <w:proofErr w:type="spellStart"/>
      <w:r>
        <w:t>MaßArbeit</w:t>
      </w:r>
      <w:proofErr w:type="spellEnd"/>
      <w:r>
        <w:t xml:space="preserve"> ist bei der Integration in den Arbeitsmarkt gefordert. Dafür ist in der Regel zunächst notwendig, dass die Menschen Deutsch lernen. Als Tochtergesellschaft des Landkreises Osnabrück steht die </w:t>
      </w:r>
      <w:proofErr w:type="spellStart"/>
      <w:r>
        <w:t>MaßArbeit</w:t>
      </w:r>
      <w:proofErr w:type="spellEnd"/>
      <w:r>
        <w:t xml:space="preserve"> im engen Austausch mit dem Bundesamt für Migration und Flüchtlinge (BAMF), um ausreichend Integrations- und Sprachkurse anzubieten. Lars Hellmers, Vorstand der </w:t>
      </w:r>
      <w:proofErr w:type="spellStart"/>
      <w:r>
        <w:t>MaßArbeit</w:t>
      </w:r>
      <w:proofErr w:type="spellEnd"/>
      <w:r>
        <w:t>, erklärt: „Die Geflüchteten sind sehr motiviert und haben ein starkes Interesse daran, die d</w:t>
      </w:r>
      <w:r w:rsidR="0027164F">
        <w:t>eutsche Sprache zu erlernen, sich zu qualifizieren und hier zu arbeiten.</w:t>
      </w:r>
      <w:r>
        <w:t xml:space="preserve">“ Die Wartezeiten auf Integrationskurse seien aber aktuell lang, die Integrationskursträger hätten nicht ausreichend Personal um weitere Kurse anzubieten. </w:t>
      </w:r>
      <w:r w:rsidRPr="00EC1788">
        <w:t>„Um den großen Bedarf decken zu können – für Menschen unterschiedlicher Herkunft – streben wir außerdem eine möglichst unbürokratische Ausweitung von spezifischen Kursformaten wie Intensivkursen und Jugendintegrationskursen an, wofür wir gerade die Sprachkurs-Träger gewinnen wollen“, erläutert Hel</w:t>
      </w:r>
      <w:r>
        <w:t>l</w:t>
      </w:r>
      <w:r w:rsidRPr="00EC1788">
        <w:t>mers und führt weiter aus</w:t>
      </w:r>
      <w:r>
        <w:t>: „Darüber hinaus begrüßen wir</w:t>
      </w:r>
      <w:r w:rsidRPr="00EC1788">
        <w:t>, dass sich viele ehrenamtliche Initiativen um das Thema kümmern und unterstützen hier seitens des Ehrenamtsmanagements des Landkreises.“</w:t>
      </w:r>
      <w:r>
        <w:t xml:space="preserve"> Bislang konnten 450 Ukrainer und Ukraineri</w:t>
      </w:r>
      <w:r w:rsidR="00B748CE">
        <w:t>nnen in 105 Integrationskurse vermittelt werden. 350 Personen haben</w:t>
      </w:r>
      <w:r>
        <w:t xml:space="preserve"> weitere </w:t>
      </w:r>
      <w:r w:rsidR="00B748CE">
        <w:t xml:space="preserve">arbeitsmarktpolitische Maßnahmen wie </w:t>
      </w:r>
      <w:r>
        <w:t>Sprachförderangebote</w:t>
      </w:r>
      <w:r w:rsidR="00B748CE">
        <w:t xml:space="preserve"> wahrgenommen</w:t>
      </w:r>
      <w:r>
        <w:t xml:space="preserve">. </w:t>
      </w:r>
      <w:r w:rsidR="0027164F">
        <w:t>Circa 2</w:t>
      </w:r>
      <w:r>
        <w:t>50 Geflüchtete konnten bisher</w:t>
      </w:r>
      <w:r w:rsidR="000110EE">
        <w:t xml:space="preserve"> direkt</w:t>
      </w:r>
      <w:r>
        <w:t xml:space="preserve"> von der </w:t>
      </w:r>
      <w:proofErr w:type="spellStart"/>
      <w:r>
        <w:t>MaßArbeit</w:t>
      </w:r>
      <w:proofErr w:type="spellEnd"/>
      <w:r>
        <w:t xml:space="preserve"> in Beschäftigungsver</w:t>
      </w:r>
      <w:r w:rsidR="0027164F">
        <w:t xml:space="preserve">hältnisse vermittelt werden. </w:t>
      </w:r>
    </w:p>
    <w:p w14:paraId="08674200" w14:textId="46765F31" w:rsidR="009A4C3C" w:rsidRDefault="009A4C3C" w:rsidP="00D431DC"/>
    <w:p w14:paraId="122F5D9A" w14:textId="65BA8C68" w:rsidR="00847F63" w:rsidRPr="00551D0C" w:rsidRDefault="00847F63" w:rsidP="00847F63">
      <w:pPr>
        <w:spacing w:after="120"/>
        <w:rPr>
          <w:b/>
        </w:rPr>
      </w:pPr>
      <w:r w:rsidRPr="00551D0C">
        <w:rPr>
          <w:b/>
        </w:rPr>
        <w:t>Wie geht es in den nächsten Monaten weiter?</w:t>
      </w:r>
    </w:p>
    <w:p w14:paraId="751601AF" w14:textId="336F1368" w:rsidR="0027164F" w:rsidRDefault="00B748CE" w:rsidP="0040652A">
      <w:pPr>
        <w:spacing w:after="120"/>
      </w:pPr>
      <w:r>
        <w:t>Aktuell kommen weniger Flüchtlinge als in den vergangenen Monaten</w:t>
      </w:r>
      <w:r w:rsidR="00551D0C" w:rsidRPr="00551D0C">
        <w:t xml:space="preserve">. Ob diese Situation so bleibt </w:t>
      </w:r>
      <w:r w:rsidR="00511328">
        <w:t xml:space="preserve">- </w:t>
      </w:r>
      <w:r w:rsidR="00551D0C" w:rsidRPr="00551D0C">
        <w:t>auch vor dem Hinterg</w:t>
      </w:r>
      <w:r w:rsidR="00E54485">
        <w:t xml:space="preserve">rund </w:t>
      </w:r>
      <w:r w:rsidR="00E54485">
        <w:lastRenderedPageBreak/>
        <w:t xml:space="preserve">des </w:t>
      </w:r>
      <w:r w:rsidR="00551D0C" w:rsidRPr="00551D0C">
        <w:t>Erdbebens in der Region Türkei/Syrien</w:t>
      </w:r>
      <w:r w:rsidR="00511328">
        <w:t xml:space="preserve"> -</w:t>
      </w:r>
      <w:r w:rsidR="00551D0C" w:rsidRPr="00551D0C">
        <w:t>, kann nicht prognostiziert werden.</w:t>
      </w:r>
      <w:r w:rsidR="00946D7C">
        <w:t xml:space="preserve"> </w:t>
      </w:r>
      <w:r w:rsidR="00003A79" w:rsidRPr="00003A79">
        <w:t>„Ich danke den vielen Bürgerinnen und Bürgern, die sich bei uns in der Region weiterhin so engagiert für Geflüchtete einsetzen“, hebt die Landrätin nochmals hervor. Denn: Leider sei auch ein Ende des völkerrechtswidrigen Angriffskriegs Russlands nicht absehbar.</w:t>
      </w:r>
    </w:p>
    <w:p w14:paraId="6F7BDF5F" w14:textId="7E352C14" w:rsidR="00236600" w:rsidRDefault="00236600" w:rsidP="0040652A">
      <w:pPr>
        <w:spacing w:after="120"/>
      </w:pPr>
    </w:p>
    <w:p w14:paraId="683CC196" w14:textId="5913A49F" w:rsidR="00512262" w:rsidRPr="009A46CB" w:rsidRDefault="00475573" w:rsidP="00CA197E">
      <w:pPr>
        <w:spacing w:after="120"/>
        <w:rPr>
          <w:sz w:val="18"/>
          <w:szCs w:val="18"/>
        </w:rPr>
      </w:pPr>
      <w:r>
        <w:rPr>
          <w:sz w:val="18"/>
          <w:szCs w:val="18"/>
        </w:rPr>
        <w:t>BU1: Vor dem Kreishaus im Landkreis Osnabrück weht nun seit fast einem Jahr die uk</w:t>
      </w:r>
      <w:r w:rsidR="0027164F">
        <w:rPr>
          <w:sz w:val="18"/>
          <w:szCs w:val="18"/>
        </w:rPr>
        <w:t xml:space="preserve">rainische Flagge als </w:t>
      </w:r>
      <w:r>
        <w:rPr>
          <w:sz w:val="18"/>
          <w:szCs w:val="18"/>
        </w:rPr>
        <w:t>Zeichen der Solidarität.</w:t>
      </w:r>
    </w:p>
    <w:sectPr w:rsidR="00512262" w:rsidRPr="009A46CB"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BB264" w14:textId="77777777" w:rsidR="008D66AB" w:rsidRDefault="008D66AB">
      <w:pPr>
        <w:spacing w:line="240" w:lineRule="auto"/>
      </w:pPr>
      <w:r>
        <w:separator/>
      </w:r>
    </w:p>
  </w:endnote>
  <w:endnote w:type="continuationSeparator" w:id="0">
    <w:p w14:paraId="4717FC4F" w14:textId="77777777" w:rsidR="008D66AB" w:rsidRDefault="008D6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0582"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E6198E"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E97C" w14:textId="547F5B18"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D38A3">
      <w:rPr>
        <w:rStyle w:val="Seitenzahl"/>
        <w:noProof/>
      </w:rPr>
      <w:t>1</w:t>
    </w:r>
    <w:r>
      <w:rPr>
        <w:rStyle w:val="Seitenzahl"/>
      </w:rPr>
      <w:fldChar w:fldCharType="end"/>
    </w:r>
  </w:p>
  <w:p w14:paraId="31A3F039"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DD26"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12248" w14:textId="77777777" w:rsidR="008D66AB" w:rsidRDefault="008D66AB">
      <w:pPr>
        <w:spacing w:line="240" w:lineRule="auto"/>
      </w:pPr>
      <w:r>
        <w:separator/>
      </w:r>
    </w:p>
  </w:footnote>
  <w:footnote w:type="continuationSeparator" w:id="0">
    <w:p w14:paraId="1344E8EC" w14:textId="77777777" w:rsidR="008D66AB" w:rsidRDefault="008D66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C4CAF"/>
    <w:multiLevelType w:val="hybridMultilevel"/>
    <w:tmpl w:val="EE74725C"/>
    <w:lvl w:ilvl="0" w:tplc="B35E93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26D5"/>
    <w:rsid w:val="00003A79"/>
    <w:rsid w:val="00010558"/>
    <w:rsid w:val="000110EE"/>
    <w:rsid w:val="0002664F"/>
    <w:rsid w:val="000345B8"/>
    <w:rsid w:val="000417AF"/>
    <w:rsid w:val="00043E1D"/>
    <w:rsid w:val="000448CB"/>
    <w:rsid w:val="00081269"/>
    <w:rsid w:val="0008394D"/>
    <w:rsid w:val="00085B5C"/>
    <w:rsid w:val="000B0542"/>
    <w:rsid w:val="000B4F9C"/>
    <w:rsid w:val="000C51A9"/>
    <w:rsid w:val="000D6D18"/>
    <w:rsid w:val="000E0C2E"/>
    <w:rsid w:val="000E224F"/>
    <w:rsid w:val="000F22AE"/>
    <w:rsid w:val="000F2EFD"/>
    <w:rsid w:val="00105422"/>
    <w:rsid w:val="00105D62"/>
    <w:rsid w:val="00116A3E"/>
    <w:rsid w:val="001269AF"/>
    <w:rsid w:val="00142162"/>
    <w:rsid w:val="001465F4"/>
    <w:rsid w:val="00152562"/>
    <w:rsid w:val="0015295E"/>
    <w:rsid w:val="00153DA9"/>
    <w:rsid w:val="0015505A"/>
    <w:rsid w:val="00162327"/>
    <w:rsid w:val="00165DA3"/>
    <w:rsid w:val="00172A7B"/>
    <w:rsid w:val="00195B79"/>
    <w:rsid w:val="001D3E82"/>
    <w:rsid w:val="001D4448"/>
    <w:rsid w:val="001D728C"/>
    <w:rsid w:val="001E09FE"/>
    <w:rsid w:val="001F4AA5"/>
    <w:rsid w:val="001F6145"/>
    <w:rsid w:val="001F689D"/>
    <w:rsid w:val="0020468D"/>
    <w:rsid w:val="002108EB"/>
    <w:rsid w:val="00230050"/>
    <w:rsid w:val="002312D5"/>
    <w:rsid w:val="00236600"/>
    <w:rsid w:val="00250ED8"/>
    <w:rsid w:val="0025207F"/>
    <w:rsid w:val="00253DC1"/>
    <w:rsid w:val="00264EC4"/>
    <w:rsid w:val="00270B64"/>
    <w:rsid w:val="0027164F"/>
    <w:rsid w:val="002772C0"/>
    <w:rsid w:val="00294A40"/>
    <w:rsid w:val="002A204E"/>
    <w:rsid w:val="002B3D5E"/>
    <w:rsid w:val="002B677E"/>
    <w:rsid w:val="002C1213"/>
    <w:rsid w:val="002C2978"/>
    <w:rsid w:val="002D013F"/>
    <w:rsid w:val="002D0804"/>
    <w:rsid w:val="002D0CB5"/>
    <w:rsid w:val="002E43CA"/>
    <w:rsid w:val="002E6FF7"/>
    <w:rsid w:val="003026CF"/>
    <w:rsid w:val="00312E3E"/>
    <w:rsid w:val="00350941"/>
    <w:rsid w:val="0035208F"/>
    <w:rsid w:val="003657E8"/>
    <w:rsid w:val="00370FF7"/>
    <w:rsid w:val="0037251E"/>
    <w:rsid w:val="003B1659"/>
    <w:rsid w:val="003B4ACE"/>
    <w:rsid w:val="003C726C"/>
    <w:rsid w:val="003C7B02"/>
    <w:rsid w:val="003C7FEB"/>
    <w:rsid w:val="003E211B"/>
    <w:rsid w:val="003F2DB8"/>
    <w:rsid w:val="0040548F"/>
    <w:rsid w:val="0040652A"/>
    <w:rsid w:val="00431B24"/>
    <w:rsid w:val="0043484A"/>
    <w:rsid w:val="00447B33"/>
    <w:rsid w:val="00464130"/>
    <w:rsid w:val="00467605"/>
    <w:rsid w:val="004707D6"/>
    <w:rsid w:val="004723AC"/>
    <w:rsid w:val="00475573"/>
    <w:rsid w:val="00487F4D"/>
    <w:rsid w:val="004A38D9"/>
    <w:rsid w:val="004B6ADF"/>
    <w:rsid w:val="004C1F6F"/>
    <w:rsid w:val="004C5AA4"/>
    <w:rsid w:val="004D0627"/>
    <w:rsid w:val="004E56E7"/>
    <w:rsid w:val="004F3579"/>
    <w:rsid w:val="00500497"/>
    <w:rsid w:val="005064D3"/>
    <w:rsid w:val="00511328"/>
    <w:rsid w:val="00511E94"/>
    <w:rsid w:val="00512262"/>
    <w:rsid w:val="005157D0"/>
    <w:rsid w:val="00515E7D"/>
    <w:rsid w:val="00516F1D"/>
    <w:rsid w:val="005210A3"/>
    <w:rsid w:val="005219D5"/>
    <w:rsid w:val="005220E2"/>
    <w:rsid w:val="005226F6"/>
    <w:rsid w:val="00543D20"/>
    <w:rsid w:val="00551D0C"/>
    <w:rsid w:val="00554C06"/>
    <w:rsid w:val="00557E28"/>
    <w:rsid w:val="0056235A"/>
    <w:rsid w:val="00563098"/>
    <w:rsid w:val="005634A4"/>
    <w:rsid w:val="00564DDB"/>
    <w:rsid w:val="00566731"/>
    <w:rsid w:val="0057486D"/>
    <w:rsid w:val="005B7E00"/>
    <w:rsid w:val="005C0091"/>
    <w:rsid w:val="005C4BD9"/>
    <w:rsid w:val="005D4065"/>
    <w:rsid w:val="005E296D"/>
    <w:rsid w:val="005F7BAF"/>
    <w:rsid w:val="006033EF"/>
    <w:rsid w:val="00603797"/>
    <w:rsid w:val="00620D33"/>
    <w:rsid w:val="006230B6"/>
    <w:rsid w:val="006375C0"/>
    <w:rsid w:val="00657A9F"/>
    <w:rsid w:val="006667BC"/>
    <w:rsid w:val="0068340C"/>
    <w:rsid w:val="006928CA"/>
    <w:rsid w:val="006A3C89"/>
    <w:rsid w:val="006C2BA2"/>
    <w:rsid w:val="006C3FC2"/>
    <w:rsid w:val="006D4E99"/>
    <w:rsid w:val="006E0E4F"/>
    <w:rsid w:val="006E3462"/>
    <w:rsid w:val="006E4B46"/>
    <w:rsid w:val="006E7893"/>
    <w:rsid w:val="006F0F82"/>
    <w:rsid w:val="006F2E7E"/>
    <w:rsid w:val="006F34C3"/>
    <w:rsid w:val="007042AB"/>
    <w:rsid w:val="00731F55"/>
    <w:rsid w:val="00743A19"/>
    <w:rsid w:val="00747840"/>
    <w:rsid w:val="00751981"/>
    <w:rsid w:val="00753C11"/>
    <w:rsid w:val="00755D5F"/>
    <w:rsid w:val="00756453"/>
    <w:rsid w:val="007601F5"/>
    <w:rsid w:val="00761589"/>
    <w:rsid w:val="0077084E"/>
    <w:rsid w:val="0077393A"/>
    <w:rsid w:val="00784DEA"/>
    <w:rsid w:val="007945D7"/>
    <w:rsid w:val="007B65B6"/>
    <w:rsid w:val="007C76FB"/>
    <w:rsid w:val="007C7837"/>
    <w:rsid w:val="007D208F"/>
    <w:rsid w:val="007D330A"/>
    <w:rsid w:val="007E221C"/>
    <w:rsid w:val="007E2D84"/>
    <w:rsid w:val="007E607B"/>
    <w:rsid w:val="007F1E7D"/>
    <w:rsid w:val="007F3360"/>
    <w:rsid w:val="00801162"/>
    <w:rsid w:val="00807EF8"/>
    <w:rsid w:val="00810E65"/>
    <w:rsid w:val="008113E7"/>
    <w:rsid w:val="008207A8"/>
    <w:rsid w:val="0082084A"/>
    <w:rsid w:val="00821E08"/>
    <w:rsid w:val="00831453"/>
    <w:rsid w:val="008477B5"/>
    <w:rsid w:val="00847F63"/>
    <w:rsid w:val="00853960"/>
    <w:rsid w:val="00855041"/>
    <w:rsid w:val="00861BA4"/>
    <w:rsid w:val="00862A5C"/>
    <w:rsid w:val="008654DD"/>
    <w:rsid w:val="00865A52"/>
    <w:rsid w:val="008761FC"/>
    <w:rsid w:val="00876B90"/>
    <w:rsid w:val="00885402"/>
    <w:rsid w:val="00896F52"/>
    <w:rsid w:val="008A1EB3"/>
    <w:rsid w:val="008D3D08"/>
    <w:rsid w:val="008D66AB"/>
    <w:rsid w:val="008F0606"/>
    <w:rsid w:val="008F1A53"/>
    <w:rsid w:val="008F336D"/>
    <w:rsid w:val="008F5A3A"/>
    <w:rsid w:val="0092646C"/>
    <w:rsid w:val="00946D7C"/>
    <w:rsid w:val="00952203"/>
    <w:rsid w:val="00955F60"/>
    <w:rsid w:val="00975993"/>
    <w:rsid w:val="009833AA"/>
    <w:rsid w:val="009977EA"/>
    <w:rsid w:val="009A361A"/>
    <w:rsid w:val="009A39ED"/>
    <w:rsid w:val="009A46CB"/>
    <w:rsid w:val="009A4C3C"/>
    <w:rsid w:val="009C0F1C"/>
    <w:rsid w:val="009C6E9E"/>
    <w:rsid w:val="009E1D78"/>
    <w:rsid w:val="009F458E"/>
    <w:rsid w:val="00A04908"/>
    <w:rsid w:val="00A05B1C"/>
    <w:rsid w:val="00A374C3"/>
    <w:rsid w:val="00A37E09"/>
    <w:rsid w:val="00A40F64"/>
    <w:rsid w:val="00A42E06"/>
    <w:rsid w:val="00A54518"/>
    <w:rsid w:val="00A7648A"/>
    <w:rsid w:val="00A8382C"/>
    <w:rsid w:val="00A85C15"/>
    <w:rsid w:val="00A92CA8"/>
    <w:rsid w:val="00A95C3A"/>
    <w:rsid w:val="00AA098D"/>
    <w:rsid w:val="00AA1B35"/>
    <w:rsid w:val="00AA5544"/>
    <w:rsid w:val="00AA5F32"/>
    <w:rsid w:val="00AD25F9"/>
    <w:rsid w:val="00AD38A3"/>
    <w:rsid w:val="00AD4EF0"/>
    <w:rsid w:val="00AE18A5"/>
    <w:rsid w:val="00AE6834"/>
    <w:rsid w:val="00AF10E1"/>
    <w:rsid w:val="00AF3A50"/>
    <w:rsid w:val="00B0156A"/>
    <w:rsid w:val="00B018AC"/>
    <w:rsid w:val="00B04EB0"/>
    <w:rsid w:val="00B25788"/>
    <w:rsid w:val="00B316F1"/>
    <w:rsid w:val="00B67D99"/>
    <w:rsid w:val="00B748CE"/>
    <w:rsid w:val="00B756DB"/>
    <w:rsid w:val="00B83AD0"/>
    <w:rsid w:val="00B87FA0"/>
    <w:rsid w:val="00B90845"/>
    <w:rsid w:val="00B927D3"/>
    <w:rsid w:val="00B96A66"/>
    <w:rsid w:val="00B97325"/>
    <w:rsid w:val="00BA2A94"/>
    <w:rsid w:val="00BB0E7C"/>
    <w:rsid w:val="00BB441F"/>
    <w:rsid w:val="00BB58AD"/>
    <w:rsid w:val="00BB7FD9"/>
    <w:rsid w:val="00BC1829"/>
    <w:rsid w:val="00BC2C7D"/>
    <w:rsid w:val="00BD170B"/>
    <w:rsid w:val="00BD3618"/>
    <w:rsid w:val="00BD6AF8"/>
    <w:rsid w:val="00BE17C9"/>
    <w:rsid w:val="00BE3AE1"/>
    <w:rsid w:val="00C069ED"/>
    <w:rsid w:val="00C243BB"/>
    <w:rsid w:val="00C251E0"/>
    <w:rsid w:val="00C30EDB"/>
    <w:rsid w:val="00C43E6E"/>
    <w:rsid w:val="00C50CCB"/>
    <w:rsid w:val="00C51B95"/>
    <w:rsid w:val="00C55A44"/>
    <w:rsid w:val="00C572C8"/>
    <w:rsid w:val="00C6353E"/>
    <w:rsid w:val="00C8725D"/>
    <w:rsid w:val="00CA197E"/>
    <w:rsid w:val="00CA6495"/>
    <w:rsid w:val="00CC29AE"/>
    <w:rsid w:val="00CD2CF1"/>
    <w:rsid w:val="00CD4374"/>
    <w:rsid w:val="00CE5049"/>
    <w:rsid w:val="00D0152A"/>
    <w:rsid w:val="00D0252A"/>
    <w:rsid w:val="00D02B57"/>
    <w:rsid w:val="00D138B0"/>
    <w:rsid w:val="00D20451"/>
    <w:rsid w:val="00D2570C"/>
    <w:rsid w:val="00D27DFA"/>
    <w:rsid w:val="00D34915"/>
    <w:rsid w:val="00D431DC"/>
    <w:rsid w:val="00D4784A"/>
    <w:rsid w:val="00D510AD"/>
    <w:rsid w:val="00D629C9"/>
    <w:rsid w:val="00D7273D"/>
    <w:rsid w:val="00D84148"/>
    <w:rsid w:val="00DA25E7"/>
    <w:rsid w:val="00DB5364"/>
    <w:rsid w:val="00DC155D"/>
    <w:rsid w:val="00DD75F5"/>
    <w:rsid w:val="00DF0790"/>
    <w:rsid w:val="00DF1B55"/>
    <w:rsid w:val="00DF5185"/>
    <w:rsid w:val="00E37808"/>
    <w:rsid w:val="00E37934"/>
    <w:rsid w:val="00E421D9"/>
    <w:rsid w:val="00E47ABD"/>
    <w:rsid w:val="00E54485"/>
    <w:rsid w:val="00E550D8"/>
    <w:rsid w:val="00E84431"/>
    <w:rsid w:val="00E854F5"/>
    <w:rsid w:val="00E865DA"/>
    <w:rsid w:val="00E94CB6"/>
    <w:rsid w:val="00E94D5B"/>
    <w:rsid w:val="00EA23A1"/>
    <w:rsid w:val="00EB7E11"/>
    <w:rsid w:val="00EC1788"/>
    <w:rsid w:val="00EC200F"/>
    <w:rsid w:val="00EC4FA5"/>
    <w:rsid w:val="00EC724B"/>
    <w:rsid w:val="00EF2896"/>
    <w:rsid w:val="00EF7121"/>
    <w:rsid w:val="00F11B08"/>
    <w:rsid w:val="00F26550"/>
    <w:rsid w:val="00F36470"/>
    <w:rsid w:val="00F37764"/>
    <w:rsid w:val="00F41A20"/>
    <w:rsid w:val="00F420A1"/>
    <w:rsid w:val="00F47A48"/>
    <w:rsid w:val="00F639AF"/>
    <w:rsid w:val="00F70ED1"/>
    <w:rsid w:val="00F966D1"/>
    <w:rsid w:val="00FA5F78"/>
    <w:rsid w:val="00FC26E4"/>
    <w:rsid w:val="00FC364D"/>
    <w:rsid w:val="00FC4AF0"/>
    <w:rsid w:val="00FE4210"/>
    <w:rsid w:val="00FE74F5"/>
    <w:rsid w:val="00FF32AA"/>
    <w:rsid w:val="00FF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8C953"/>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2C8"/>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character" w:styleId="Kommentarzeichen">
    <w:name w:val="annotation reference"/>
    <w:basedOn w:val="Absatz-Standardschriftart"/>
    <w:uiPriority w:val="99"/>
    <w:semiHidden/>
    <w:unhideWhenUsed/>
    <w:rsid w:val="005F7BAF"/>
    <w:rPr>
      <w:sz w:val="16"/>
      <w:szCs w:val="16"/>
    </w:rPr>
  </w:style>
  <w:style w:type="paragraph" w:styleId="Kommentartext">
    <w:name w:val="annotation text"/>
    <w:basedOn w:val="Standard"/>
    <w:link w:val="KommentartextZchn"/>
    <w:uiPriority w:val="99"/>
    <w:semiHidden/>
    <w:unhideWhenUsed/>
    <w:rsid w:val="005F7B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BAF"/>
  </w:style>
  <w:style w:type="paragraph" w:styleId="Kommentarthema">
    <w:name w:val="annotation subject"/>
    <w:basedOn w:val="Kommentartext"/>
    <w:next w:val="Kommentartext"/>
    <w:link w:val="KommentarthemaZchn"/>
    <w:uiPriority w:val="99"/>
    <w:semiHidden/>
    <w:unhideWhenUsed/>
    <w:rsid w:val="005F7BAF"/>
    <w:rPr>
      <w:b/>
      <w:bCs/>
    </w:rPr>
  </w:style>
  <w:style w:type="character" w:customStyle="1" w:styleId="KommentarthemaZchn">
    <w:name w:val="Kommentarthema Zchn"/>
    <w:basedOn w:val="KommentartextZchn"/>
    <w:link w:val="Kommentarthema"/>
    <w:uiPriority w:val="99"/>
    <w:semiHidden/>
    <w:rsid w:val="005F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637339280">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22694044">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lina.kruse-wiegand@lkos.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103F-39E2-485A-A75E-1843BAB8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Kruse-Wiegand, Malina</cp:lastModifiedBy>
  <cp:revision>2</cp:revision>
  <cp:lastPrinted>2022-03-24T07:55:00Z</cp:lastPrinted>
  <dcterms:created xsi:type="dcterms:W3CDTF">2023-02-24T09:53:00Z</dcterms:created>
  <dcterms:modified xsi:type="dcterms:W3CDTF">2023-02-24T09:53:00Z</dcterms:modified>
</cp:coreProperties>
</file>