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71860">
              <w:rPr>
                <w:rFonts w:cs="Arial"/>
              </w:rPr>
              <w:t>28</w:t>
            </w:r>
            <w:r w:rsidR="00FF32AA">
              <w:rPr>
                <w:rFonts w:cs="Arial"/>
              </w:rPr>
              <w:t>.</w:t>
            </w:r>
            <w:r w:rsidR="00766F0E">
              <w:rPr>
                <w:rFonts w:cs="Arial"/>
              </w:rPr>
              <w:t>2</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2A6324" w:rsidRDefault="002A6324" w:rsidP="00F16D97">
      <w:pPr>
        <w:rPr>
          <w:b/>
        </w:rPr>
      </w:pPr>
      <w:r>
        <w:rPr>
          <w:b/>
        </w:rPr>
        <w:t>Jahrbücher und Entdeckungsreise: Exponate aus Melle sind in einer Vitrinenausstellung im Kreishaus zu sehen</w:t>
      </w:r>
    </w:p>
    <w:p w:rsidR="00D92708" w:rsidRDefault="00D92708" w:rsidP="00F16D97">
      <w:pPr>
        <w:rPr>
          <w:b/>
        </w:rPr>
      </w:pPr>
    </w:p>
    <w:p w:rsidR="00D92708" w:rsidRDefault="00A67313" w:rsidP="00D92708">
      <w:pPr>
        <w:spacing w:after="120"/>
      </w:pPr>
      <w:r>
        <w:rPr>
          <w:b/>
        </w:rPr>
        <w:t>Osnabrück</w:t>
      </w:r>
      <w:r w:rsidR="00F47A48" w:rsidRPr="00F47A48">
        <w:rPr>
          <w:b/>
        </w:rPr>
        <w:t>.</w:t>
      </w:r>
      <w:r w:rsidR="001640AC">
        <w:t xml:space="preserve"> </w:t>
      </w:r>
      <w:r w:rsidR="002A6324">
        <w:t>Eine der Besonderheiten der Stadt hebt Kreisrat Matthias Selle direkt hervor: „Melle ist die einzige Kommune im Osnabrücker Land, die ein eigenes Jahrbuch herausgibt.“ Aber natürlich gibt es noch weitaus mehr über die Stadt zu berichten. Einblicke in das Leben in der Kommune ermöglicht eine Vitrinenausstellung, die jetzt im Kreishaus Osnabrück eröffnet wurde.</w:t>
      </w:r>
    </w:p>
    <w:p w:rsidR="00D92708" w:rsidRDefault="002A6324" w:rsidP="00D92708">
      <w:pPr>
        <w:spacing w:after="120"/>
      </w:pPr>
      <w:r>
        <w:t xml:space="preserve">Einen wesentlichen Beitrag zur </w:t>
      </w:r>
      <w:r w:rsidR="004F7240">
        <w:t xml:space="preserve">Ausstellung leistete Fritz-Gerd </w:t>
      </w:r>
      <w:r>
        <w:t>Mittelstädt, der seit den Anfängen Herausgeber des Jahrbuchs ist. Selles Dank ging aber auch an Jürgen Krämer und Uwe Plaß, die als Vorstandsmitglieder des Heimatvereins Melle Mitherausgeber des</w:t>
      </w:r>
      <w:r w:rsidR="00D92708">
        <w:t xml:space="preserve"> sechsten Sonderbandes sowie langjährige Aut</w:t>
      </w:r>
      <w:r>
        <w:t>or</w:t>
      </w:r>
      <w:r w:rsidR="004A557B">
        <w:t>en des Meller Jahrbuchs sind.</w:t>
      </w:r>
    </w:p>
    <w:p w:rsidR="004A557B" w:rsidRDefault="002A6324" w:rsidP="00D92708">
      <w:pPr>
        <w:spacing w:after="120"/>
      </w:pPr>
      <w:r>
        <w:t xml:space="preserve">Die Aktivitäten des Heimatvereins sind breit gestreut. Dies zeigt sich bereits an einem neuen Gesellschaftsspiel, das zu Beginn des Jahres auf den Markt gebracht wurde. Dabei handelt es sich um die „Meller Entdeckungsreise“, die </w:t>
      </w:r>
      <w:r w:rsidR="00D92708">
        <w:t>ebenfa</w:t>
      </w:r>
      <w:r>
        <w:t>lls in den Vitrinen vorgestellt wird.</w:t>
      </w:r>
      <w:r w:rsidR="00D92708">
        <w:t xml:space="preserve"> Dieses Spiel wurde nicht von professionellen Spielentwicklern, sondern </w:t>
      </w:r>
      <w:r w:rsidR="00285C00">
        <w:t xml:space="preserve">im Schuljahr 2020/21 </w:t>
      </w:r>
      <w:r w:rsidR="00D92708">
        <w:t xml:space="preserve">von Finja </w:t>
      </w:r>
      <w:r w:rsidR="00285C00">
        <w:lastRenderedPageBreak/>
        <w:t xml:space="preserve">Gieseking und Emely Panhorst </w:t>
      </w:r>
      <w:r>
        <w:t>kreiert, die</w:t>
      </w:r>
      <w:r w:rsidR="00D92708">
        <w:t xml:space="preserve"> Schülerinnen der Integrierten Gesamtschule </w:t>
      </w:r>
      <w:r>
        <w:t>Melle sind.</w:t>
      </w:r>
      <w:r w:rsidR="00D92708">
        <w:t xml:space="preserve"> </w:t>
      </w:r>
      <w:r w:rsidR="00285C00">
        <w:t>Im vergangenen Jahr wurde das Spiel auf</w:t>
      </w:r>
      <w:r w:rsidR="00D92708">
        <w:t xml:space="preserve"> Initiati</w:t>
      </w:r>
      <w:r w:rsidR="00285C00">
        <w:t xml:space="preserve">ve des Heimatvereins Melle </w:t>
      </w:r>
      <w:r w:rsidR="00D92708">
        <w:t xml:space="preserve">von </w:t>
      </w:r>
      <w:r w:rsidR="004A557B">
        <w:t>professioneller Hand gestaltet.</w:t>
      </w:r>
    </w:p>
    <w:p w:rsidR="00D92708" w:rsidRDefault="00D92708" w:rsidP="00D92708">
      <w:pPr>
        <w:spacing w:after="120"/>
      </w:pPr>
      <w:r>
        <w:t>Die Entstehung wurde von Klassenlehrerin Nicole Riemann begleitet. Es handelt sich um ein Würfelspiel, in dessen Fokus die acht Meller Stadtteile Bruchmühlen, Buer, Gesmold, Melle-Mitte, Neuenkirchen, Oldendorf, Riemsloh und Wellingholzhausen stehen. Auf bestimmten Feldern können die Spielerinnen und Spieler spezielle Steine sammeln, die mit Bildern aus den verschiedenen Stadtteilen abgeglichen werden. Den passenden Spielstein zu dem je</w:t>
      </w:r>
      <w:r w:rsidR="004A557B">
        <w:t xml:space="preserve">weiligen Foto muss man nun zum jeweiligen </w:t>
      </w:r>
      <w:r>
        <w:t>Stadtteil bringen. Gewonnen hat diejenige Person, die</w:t>
      </w:r>
      <w:r w:rsidR="00285C00">
        <w:t xml:space="preserve"> die</w:t>
      </w:r>
      <w:r>
        <w:t xml:space="preserve"> meisten Spielsteine beziehungsweise Fotos richtig zugeordnet hat.</w:t>
      </w:r>
    </w:p>
    <w:p w:rsidR="00D92708" w:rsidRDefault="00D92708" w:rsidP="00D92708">
      <w:pPr>
        <w:spacing w:after="120"/>
      </w:pPr>
      <w:r>
        <w:t>Abgerundet wird die Vitrinenausstellung durch die Reinhard-Klink-Radierung „Melle neu vermessen“, die der V</w:t>
      </w:r>
      <w:r w:rsidR="00285C00">
        <w:t>erein OsnabrückerLandKultur</w:t>
      </w:r>
      <w:r>
        <w:t xml:space="preserve"> anlässlich des 50-jährigen Bestehens der Stadt Melle nach der Gebiets- und Verwaltungsreform in einer limitierten Auflage von 20 Exemplaren herausgegeben hat.</w:t>
      </w:r>
      <w:r w:rsidR="004A557B">
        <w:t xml:space="preserve"> Die Ausstellung ist noch bis zum 4. April zu sehen. Die Öffnungszeiten des</w:t>
      </w:r>
      <w:r w:rsidR="004A557B" w:rsidRPr="004A557B">
        <w:t xml:space="preserve"> Kreishaus</w:t>
      </w:r>
      <w:r w:rsidR="004A557B">
        <w:t>es</w:t>
      </w:r>
      <w:r w:rsidR="004A557B" w:rsidRPr="004A557B">
        <w:t xml:space="preserve"> </w:t>
      </w:r>
      <w:r w:rsidR="004A557B">
        <w:t xml:space="preserve">sind montags bis </w:t>
      </w:r>
      <w:r w:rsidR="004A557B" w:rsidRPr="004A557B">
        <w:t>mittwochs 8 bis 16 Uhr, donnerstags 8 bis 17.3</w:t>
      </w:r>
      <w:r w:rsidR="004A557B">
        <w:t>0 Uhr und freitags 8 bis 13 Uhr.</w:t>
      </w:r>
    </w:p>
    <w:p w:rsidR="00D92708" w:rsidRDefault="00D92708" w:rsidP="00D92708">
      <w:pPr>
        <w:spacing w:after="120"/>
      </w:pPr>
    </w:p>
    <w:p w:rsidR="00D92708" w:rsidRDefault="00D92708" w:rsidP="00D92708">
      <w:pPr>
        <w:spacing w:after="120"/>
      </w:pPr>
      <w:r>
        <w:t>Bildunterschrift:</w:t>
      </w:r>
    </w:p>
    <w:p w:rsidR="00983C84" w:rsidRDefault="00D92708" w:rsidP="00D92708">
      <w:pPr>
        <w:spacing w:after="120"/>
      </w:pPr>
      <w:r>
        <w:t>Mitglieder des Heimatvereins Melle stellen dem Landkreis Osnabrück die Meller Heimatbücher vor. Matthias Selle, Kreisrat, (sitzend) lässt sich die „Meller Entdeckungsreise“ von den beiden Erfinderinnen</w:t>
      </w:r>
      <w:r w:rsidR="00C73DD2">
        <w:t xml:space="preserve"> Emely Panhorst </w:t>
      </w:r>
      <w:bookmarkStart w:id="0" w:name="_GoBack"/>
      <w:bookmarkEnd w:id="0"/>
      <w:r w:rsidR="00983C84">
        <w:t xml:space="preserve">(vierte von links) </w:t>
      </w:r>
      <w:r>
        <w:t xml:space="preserve">und </w:t>
      </w:r>
      <w:r w:rsidR="00C73DD2">
        <w:t>Finja Gieseking</w:t>
      </w:r>
      <w:r w:rsidR="00983C84">
        <w:t xml:space="preserve"> (sitzend</w:t>
      </w:r>
      <w:r>
        <w:t>) erklären.</w:t>
      </w:r>
      <w:r w:rsidR="004F7240">
        <w:t xml:space="preserve"> An der Ausstellungseröffnung nahmen zudem teil (von links): </w:t>
      </w:r>
      <w:r w:rsidR="00983C84">
        <w:t xml:space="preserve">Fritz-Gerd Mittelstädt, </w:t>
      </w:r>
      <w:r w:rsidR="004F7240">
        <w:t>Jürgen Krä</w:t>
      </w:r>
      <w:r w:rsidR="00F603FE">
        <w:t>mer,</w:t>
      </w:r>
      <w:r w:rsidR="004F7240">
        <w:t xml:space="preserve"> Nicole Ri</w:t>
      </w:r>
      <w:r w:rsidR="00983C84">
        <w:t>emann und Uwe Plaß.</w:t>
      </w:r>
    </w:p>
    <w:p w:rsidR="00D92708" w:rsidRPr="00084E5C" w:rsidRDefault="00D92708" w:rsidP="00D92708">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B3" w:rsidRDefault="002B02B3">
      <w:pPr>
        <w:spacing w:line="240" w:lineRule="auto"/>
      </w:pPr>
      <w:r>
        <w:separator/>
      </w:r>
    </w:p>
  </w:endnote>
  <w:endnote w:type="continuationSeparator" w:id="0">
    <w:p w:rsidR="002B02B3" w:rsidRDefault="002B0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73DD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B3" w:rsidRDefault="002B02B3">
      <w:pPr>
        <w:spacing w:line="240" w:lineRule="auto"/>
      </w:pPr>
      <w:r>
        <w:separator/>
      </w:r>
    </w:p>
  </w:footnote>
  <w:footnote w:type="continuationSeparator" w:id="0">
    <w:p w:rsidR="002B02B3" w:rsidRDefault="002B02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85C00"/>
    <w:rsid w:val="00294A40"/>
    <w:rsid w:val="002A6324"/>
    <w:rsid w:val="002B02B3"/>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1860"/>
    <w:rsid w:val="00377AD5"/>
    <w:rsid w:val="00382DC9"/>
    <w:rsid w:val="003B1659"/>
    <w:rsid w:val="003C726C"/>
    <w:rsid w:val="003D64A3"/>
    <w:rsid w:val="003E1893"/>
    <w:rsid w:val="003F2DB8"/>
    <w:rsid w:val="00434BED"/>
    <w:rsid w:val="00447B33"/>
    <w:rsid w:val="00464130"/>
    <w:rsid w:val="00464C94"/>
    <w:rsid w:val="00487F4D"/>
    <w:rsid w:val="004A557B"/>
    <w:rsid w:val="004A57A0"/>
    <w:rsid w:val="004A6621"/>
    <w:rsid w:val="004C1946"/>
    <w:rsid w:val="004C5AA4"/>
    <w:rsid w:val="004F7240"/>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83C84"/>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73DD2"/>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92708"/>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03FE"/>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2318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814F-00F6-4B76-94B7-B174B37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2023-02-24T07:25:00Z</dcterms:created>
  <dcterms:modified xsi:type="dcterms:W3CDTF">2023-02-28T07:47:00Z</dcterms:modified>
</cp:coreProperties>
</file>