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500DA1">
              <w:rPr>
                <w:rFonts w:cs="Arial"/>
              </w:rPr>
              <w:t>23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6C1F16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434BED">
              <w:rPr>
                <w:rFonts w:cs="Arial"/>
              </w:rPr>
              <w:t>2023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6C1F16" w:rsidP="00F16D97">
      <w:pPr>
        <w:rPr>
          <w:b/>
        </w:rPr>
      </w:pPr>
      <w:r w:rsidRPr="006C1F16">
        <w:rPr>
          <w:b/>
        </w:rPr>
        <w:t>Anmeldetermine für künftige Fünftklässler</w:t>
      </w:r>
    </w:p>
    <w:p w:rsidR="006C1F16" w:rsidRDefault="006C1F16" w:rsidP="00F16D97">
      <w:pPr>
        <w:rPr>
          <w:b/>
        </w:rPr>
      </w:pPr>
    </w:p>
    <w:p w:rsidR="001A34B2" w:rsidRDefault="00A67313" w:rsidP="006C1F16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6C1F16" w:rsidRPr="006C1F16">
        <w:t>Die weiterführenden Schulen in Trägerschaft des Landkreises Osnabrück bieten für die Anmeldung von Schülerinnen und Schülern in die 5. Klassen folgende Termine an:</w:t>
      </w: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4417"/>
        <w:gridCol w:w="2748"/>
      </w:tblGrid>
      <w:tr w:rsidR="006C1F16" w:rsidRPr="006C1F16" w:rsidTr="003758C2">
        <w:tc>
          <w:tcPr>
            <w:tcW w:w="2599" w:type="dxa"/>
            <w:tcBorders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6C1F16">
              <w:rPr>
                <w:rFonts w:cs="Arial"/>
                <w:b/>
                <w:szCs w:val="20"/>
              </w:rPr>
              <w:t>Schule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6C1F16">
              <w:rPr>
                <w:rFonts w:cs="Arial"/>
                <w:b/>
                <w:szCs w:val="20"/>
              </w:rPr>
              <w:t>Termine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6C1F16">
              <w:rPr>
                <w:rFonts w:cs="Arial"/>
                <w:b/>
                <w:szCs w:val="20"/>
              </w:rPr>
              <w:t>Mitzubringen sind:</w:t>
            </w: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>Gymnasium Bad Essen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Schulallee 30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49152 Bad Essen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(05472/1622)</w:t>
            </w: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08:00 – 16:00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08:00 – 16:00 Uhr</w:t>
            </w:r>
          </w:p>
          <w:p w:rsidR="006C1F16" w:rsidRPr="006C1F16" w:rsidRDefault="006C1F16" w:rsidP="006C1F16">
            <w:pPr>
              <w:tabs>
                <w:tab w:val="left" w:pos="267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Freitag, 05.05.2023</w:t>
            </w:r>
            <w:r w:rsidRPr="006C1F16">
              <w:rPr>
                <w:rFonts w:cs="Arial"/>
                <w:sz w:val="20"/>
                <w:szCs w:val="20"/>
              </w:rPr>
              <w:tab/>
              <w:t>08:00 – 12:00 Uhr</w:t>
            </w:r>
          </w:p>
          <w:p w:rsidR="006C1F16" w:rsidRPr="006C1F16" w:rsidRDefault="006C1F16" w:rsidP="006C1F16">
            <w:pPr>
              <w:tabs>
                <w:tab w:val="left" w:pos="267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left" w:pos="267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</w:tcBorders>
          </w:tcPr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ind w:left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Alle Informationen und Formulare finden sich auf der Homepage der Schule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ind w:left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- Geburtsurkunde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ind w:left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- Originalzeugnisse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ind w:left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- Beratungsprotokoll</w:t>
            </w: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 xml:space="preserve">Gymnasium Bad </w:t>
            </w:r>
            <w:proofErr w:type="spellStart"/>
            <w:r w:rsidRPr="006C1F16">
              <w:rPr>
                <w:rFonts w:cs="Arial"/>
                <w:b/>
                <w:sz w:val="20"/>
                <w:szCs w:val="20"/>
              </w:rPr>
              <w:t>Iburg</w:t>
            </w:r>
            <w:proofErr w:type="spellEnd"/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Bielefelder Straße 15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49186 Bad </w:t>
            </w:r>
            <w:proofErr w:type="spellStart"/>
            <w:r w:rsidRPr="006C1F16">
              <w:rPr>
                <w:rFonts w:cs="Arial"/>
                <w:sz w:val="20"/>
                <w:szCs w:val="20"/>
              </w:rPr>
              <w:t>Iburg</w:t>
            </w:r>
            <w:proofErr w:type="spellEnd"/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(05403/73150)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Persönliche Anmeldung: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             09:00 – 12:00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         09:00 – 12:00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                                               16:00 – 18:00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Die Anmeldung kann persönlich, per Post oder E-Mail (</w:t>
            </w:r>
            <w:hyperlink r:id="rId11" w:history="1">
              <w:r w:rsidRPr="006C1F16">
                <w:rPr>
                  <w:rFonts w:cs="Arial"/>
                  <w:color w:val="0000FF"/>
                  <w:sz w:val="20"/>
                  <w:szCs w:val="20"/>
                  <w:u w:val="single"/>
                </w:rPr>
                <w:t>gbi@gymnasium-badiburg.de</w:t>
              </w:r>
            </w:hyperlink>
            <w:r w:rsidRPr="006C1F16">
              <w:rPr>
                <w:rFonts w:cs="Arial"/>
                <w:color w:val="0000FF"/>
                <w:sz w:val="20"/>
                <w:szCs w:val="20"/>
                <w:u w:val="single"/>
              </w:rPr>
              <w:t>)</w:t>
            </w:r>
            <w:r w:rsidRPr="006C1F16">
              <w:rPr>
                <w:rFonts w:cs="Arial"/>
                <w:sz w:val="20"/>
                <w:szCs w:val="20"/>
              </w:rPr>
              <w:t xml:space="preserve"> bis Donnerstag, den 04.05.2023, erfolgen.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Anmeldeformular</w:t>
            </w:r>
          </w:p>
          <w:p w:rsidR="006C1F16" w:rsidRPr="006C1F16" w:rsidRDefault="006C1F16" w:rsidP="006C1F16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letztes Zeugnis in Kopie</w:t>
            </w:r>
          </w:p>
          <w:p w:rsidR="006C1F16" w:rsidRPr="006C1F16" w:rsidRDefault="006C1F16" w:rsidP="006C1F16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Kopie des Masern-Impfnachweises</w:t>
            </w:r>
          </w:p>
          <w:p w:rsidR="006C1F16" w:rsidRPr="006C1F16" w:rsidRDefault="006C1F16" w:rsidP="006C1F16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Aktuelles Passbild des Kindes</w:t>
            </w:r>
          </w:p>
          <w:p w:rsidR="006C1F16" w:rsidRPr="006C1F16" w:rsidRDefault="006C1F16" w:rsidP="006C1F16">
            <w:pPr>
              <w:numPr>
                <w:ilvl w:val="0"/>
                <w:numId w:val="1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Ggf. Kopie der Feststellung des sonderpädagogischen Unterstützungsbedarfes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Ggf. Bescheinigung über das Sorgerecht</w:t>
            </w: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 xml:space="preserve">Gymnasium </w:t>
            </w:r>
            <w:proofErr w:type="spellStart"/>
            <w:r w:rsidRPr="006C1F16">
              <w:rPr>
                <w:rFonts w:cs="Arial"/>
                <w:b/>
                <w:sz w:val="20"/>
                <w:szCs w:val="20"/>
              </w:rPr>
              <w:t>Bersenbrück</w:t>
            </w:r>
            <w:proofErr w:type="spellEnd"/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Im Dom 19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49593 </w:t>
            </w:r>
            <w:proofErr w:type="spellStart"/>
            <w:r w:rsidRPr="006C1F16">
              <w:rPr>
                <w:rFonts w:cs="Arial"/>
                <w:sz w:val="20"/>
                <w:szCs w:val="20"/>
              </w:rPr>
              <w:t>Bersenbrück</w:t>
            </w:r>
            <w:proofErr w:type="spellEnd"/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(05439/94050)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08:30 – 12:30 Uhr</w:t>
            </w:r>
          </w:p>
          <w:p w:rsidR="006C1F16" w:rsidRPr="006C1F16" w:rsidRDefault="006C1F16" w:rsidP="006C1F16">
            <w:pPr>
              <w:tabs>
                <w:tab w:val="left" w:pos="2655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ab/>
              <w:t>14:00 – 17:30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08:30 – 12:30 Uhr</w:t>
            </w:r>
          </w:p>
          <w:p w:rsidR="006C1F16" w:rsidRPr="006C1F16" w:rsidRDefault="006C1F16" w:rsidP="006C1F16">
            <w:pPr>
              <w:tabs>
                <w:tab w:val="left" w:pos="2655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ab/>
              <w:t>14:00 – 17:30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Freitag, 05.05.2023</w:t>
            </w:r>
            <w:r w:rsidRPr="006C1F16">
              <w:rPr>
                <w:rFonts w:cs="Arial"/>
                <w:sz w:val="20"/>
                <w:szCs w:val="20"/>
              </w:rPr>
              <w:tab/>
              <w:t>08:30 – 14:00 Uhr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Geburtsurkunde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Nachweis über die Masernimpfung 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Letzten zwei Zeugnisse in Kopie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6C1F16">
              <w:rPr>
                <w:rFonts w:cs="Arial"/>
                <w:b/>
                <w:sz w:val="20"/>
                <w:szCs w:val="20"/>
              </w:rPr>
              <w:lastRenderedPageBreak/>
              <w:t>Greselius</w:t>
            </w:r>
            <w:proofErr w:type="spellEnd"/>
            <w:r w:rsidRPr="006C1F16">
              <w:rPr>
                <w:rFonts w:cs="Arial"/>
                <w:b/>
                <w:sz w:val="20"/>
                <w:szCs w:val="20"/>
              </w:rPr>
              <w:t xml:space="preserve">-Gymnasium 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>Bramsche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C1F16">
              <w:rPr>
                <w:rFonts w:cs="Arial"/>
                <w:sz w:val="20"/>
                <w:szCs w:val="20"/>
              </w:rPr>
              <w:t>Malgartener</w:t>
            </w:r>
            <w:proofErr w:type="spellEnd"/>
            <w:r w:rsidRPr="006C1F16">
              <w:rPr>
                <w:rFonts w:cs="Arial"/>
                <w:sz w:val="20"/>
                <w:szCs w:val="20"/>
              </w:rPr>
              <w:t xml:space="preserve"> Straße 52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49565 Bramsche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(05461/93510)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14:00 – 18:00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14:00 – 18:00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Anmeldeformular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Datenschutzerklärung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Geburtsurkunde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letztes Zeugnis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Schwimmfähigkeit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Impfnachweis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einzuschulendes Kind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>IGS Bramsche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C1F16">
              <w:rPr>
                <w:rFonts w:cs="Arial"/>
                <w:sz w:val="20"/>
                <w:szCs w:val="20"/>
              </w:rPr>
              <w:t>Malgartener</w:t>
            </w:r>
            <w:proofErr w:type="spellEnd"/>
            <w:r w:rsidRPr="006C1F16">
              <w:rPr>
                <w:rFonts w:cs="Arial"/>
                <w:sz w:val="20"/>
                <w:szCs w:val="20"/>
              </w:rPr>
              <w:t xml:space="preserve"> Str. 58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49565 Bramsche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(05461/605990)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09:00 – 12:00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                                                14:00 – 16:00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09:00 – 12:00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                                                14:00 – 16:00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Mit Terminvereinbarung kann auch jederzeit vorher ein persönliches Beratungsgespräch mit der Schulleitung erfolgen. </w:t>
            </w:r>
            <w:r w:rsidRPr="006C1F16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numPr>
                <w:ilvl w:val="0"/>
                <w:numId w:val="3"/>
              </w:numPr>
              <w:tabs>
                <w:tab w:val="right" w:pos="4253"/>
              </w:tabs>
              <w:spacing w:line="240" w:lineRule="auto"/>
              <w:ind w:left="214" w:hanging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Anmeldeformular (auf der Webseite der IGS abrufbar)</w:t>
            </w:r>
          </w:p>
          <w:p w:rsidR="006C1F16" w:rsidRPr="006C1F16" w:rsidRDefault="006C1F16" w:rsidP="006C1F16">
            <w:pPr>
              <w:numPr>
                <w:ilvl w:val="0"/>
                <w:numId w:val="3"/>
              </w:numPr>
              <w:tabs>
                <w:tab w:val="right" w:pos="4253"/>
              </w:tabs>
              <w:spacing w:line="240" w:lineRule="auto"/>
              <w:ind w:left="214" w:hanging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letztes Zeugnis </w:t>
            </w:r>
          </w:p>
          <w:p w:rsidR="006C1F16" w:rsidRPr="006C1F16" w:rsidRDefault="006C1F16" w:rsidP="006C1F16">
            <w:pPr>
              <w:numPr>
                <w:ilvl w:val="0"/>
                <w:numId w:val="3"/>
              </w:numPr>
              <w:tabs>
                <w:tab w:val="right" w:pos="4253"/>
              </w:tabs>
              <w:spacing w:line="240" w:lineRule="auto"/>
              <w:ind w:left="214" w:hanging="214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Impfnachweis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ind w:left="214"/>
              <w:contextualSpacing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>Gymnasium Melle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C1F16">
              <w:rPr>
                <w:rFonts w:cs="Arial"/>
                <w:sz w:val="20"/>
                <w:szCs w:val="20"/>
              </w:rPr>
              <w:t>Grönenberger</w:t>
            </w:r>
            <w:proofErr w:type="spellEnd"/>
            <w:r w:rsidRPr="006C1F16">
              <w:rPr>
                <w:rFonts w:cs="Arial"/>
                <w:sz w:val="20"/>
                <w:szCs w:val="20"/>
              </w:rPr>
              <w:t xml:space="preserve"> Straße 41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49324 Melle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(05422/9837-0)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12:00 – 18:00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12:00 – 18:00 Uhr</w:t>
            </w:r>
          </w:p>
          <w:p w:rsidR="006C1F16" w:rsidRPr="006C1F16" w:rsidRDefault="006C1F16" w:rsidP="006C1F16">
            <w:pPr>
              <w:tabs>
                <w:tab w:val="right" w:pos="4253"/>
                <w:tab w:val="left" w:pos="9167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right" w:pos="4253"/>
                <w:tab w:val="left" w:pos="9167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Die Anmeldeunterlagen sind nach den Osterferien auf der Homepage zu finden.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letztes Halbjahreszeugnis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Kopie des Schwimmabzeichens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Genau Angabe der Bushaltestelle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ind w:left="72"/>
              <w:rPr>
                <w:rFonts w:cs="Arial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ind w:left="72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Für die Schulbuchausleihe: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bei Befreiung von der Leihgebühr Nachweis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bei Ermäßigung der Leihgebühr: Stammbuch/ Schulbescheinigungen</w:t>
            </w: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>IGS Melle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6C1F16">
              <w:rPr>
                <w:rFonts w:cs="Arial"/>
                <w:bCs/>
                <w:sz w:val="20"/>
                <w:szCs w:val="20"/>
              </w:rPr>
              <w:t>Reinickendorfer Ring 6</w:t>
            </w:r>
            <w:r w:rsidRPr="006C1F16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6C1F16">
              <w:rPr>
                <w:rFonts w:cs="Arial"/>
                <w:bCs/>
                <w:sz w:val="20"/>
                <w:szCs w:val="20"/>
              </w:rPr>
              <w:t>49324 Melle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bCs/>
                <w:sz w:val="20"/>
                <w:szCs w:val="20"/>
              </w:rPr>
              <w:t>(05422/951101)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08:00 – 16:00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08:00 – 16:00 Uhr</w:t>
            </w:r>
          </w:p>
          <w:p w:rsidR="006C1F16" w:rsidRPr="006C1F16" w:rsidRDefault="006C1F16" w:rsidP="006C1F16">
            <w:pPr>
              <w:tabs>
                <w:tab w:val="left" w:pos="2670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left" w:pos="267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Zu-/Absagen: 05.05.2023 bis 10 Uhr per E-Mail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letztes Zeugnis in Kopie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Anmeldebogen (Download </w:t>
            </w:r>
            <w:hyperlink r:id="rId12" w:history="1">
              <w:r w:rsidRPr="006C1F16">
                <w:rPr>
                  <w:rFonts w:cs="Arial"/>
                  <w:color w:val="0000FF"/>
                  <w:sz w:val="20"/>
                  <w:szCs w:val="20"/>
                  <w:u w:val="single"/>
                </w:rPr>
                <w:t>www.igsmelle.de/Jahrgang5</w:t>
              </w:r>
            </w:hyperlink>
            <w:r w:rsidRPr="006C1F16">
              <w:rPr>
                <w:rFonts w:cs="Arial"/>
                <w:sz w:val="20"/>
                <w:szCs w:val="20"/>
              </w:rPr>
              <w:t>)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Datenschutzerklärung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Impfnachweis in Kopie 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ind w:left="72"/>
              <w:rPr>
                <w:rFonts w:cs="Arial"/>
                <w:sz w:val="20"/>
                <w:szCs w:val="20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 xml:space="preserve">Gymnasium </w:t>
            </w:r>
            <w:proofErr w:type="spellStart"/>
            <w:r w:rsidRPr="006C1F16">
              <w:rPr>
                <w:rFonts w:cs="Arial"/>
                <w:b/>
                <w:sz w:val="20"/>
                <w:szCs w:val="20"/>
              </w:rPr>
              <w:t>Oesede</w:t>
            </w:r>
            <w:proofErr w:type="spellEnd"/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Carl-Stahmer-Weg 19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49124 G-M-Hütte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(05401/40225)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14:30 – 18:00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 xml:space="preserve">14:30 – 18:00 Uhr 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letzten zwei Zeugnisse im Original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Geburtsurkunde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Protokolle der Beratungsgespräche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color w:val="FF0000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Ggf. Bescheinigung über das Sorgerecht</w:t>
            </w:r>
          </w:p>
        </w:tc>
      </w:tr>
      <w:tr w:rsidR="006C1F16" w:rsidRPr="006C1F16" w:rsidTr="003758C2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color w:val="FF0000"/>
                <w:sz w:val="10"/>
                <w:szCs w:val="10"/>
                <w:highlight w:val="yellow"/>
              </w:rPr>
            </w:pPr>
          </w:p>
        </w:tc>
      </w:tr>
      <w:tr w:rsidR="006C1F16" w:rsidRPr="006C1F16" w:rsidTr="003758C2"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 xml:space="preserve">Artland-Gymnasium 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6C1F16">
              <w:rPr>
                <w:rFonts w:cs="Arial"/>
                <w:b/>
                <w:sz w:val="20"/>
                <w:szCs w:val="20"/>
              </w:rPr>
              <w:t>Quakenbrück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Am Deich 20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49610 Quakenbrück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(05431/1809-0)</w:t>
            </w: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Mittwoch, 03.05.2023</w:t>
            </w:r>
            <w:r w:rsidRPr="006C1F16">
              <w:rPr>
                <w:rFonts w:cs="Arial"/>
                <w:sz w:val="20"/>
                <w:szCs w:val="20"/>
              </w:rPr>
              <w:tab/>
              <w:t>10:00 – 12:00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                                                13:00 – 17:00 Uhr</w:t>
            </w:r>
          </w:p>
          <w:p w:rsidR="006C1F16" w:rsidRPr="006C1F16" w:rsidRDefault="006C1F16" w:rsidP="006C1F16">
            <w:pPr>
              <w:tabs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Donnerstag, 04.05.2023</w:t>
            </w:r>
            <w:r w:rsidRPr="006C1F16">
              <w:rPr>
                <w:rFonts w:cs="Arial"/>
                <w:sz w:val="20"/>
                <w:szCs w:val="20"/>
              </w:rPr>
              <w:tab/>
              <w:t>12:00 – 18:00 Uhr</w:t>
            </w:r>
          </w:p>
          <w:p w:rsidR="006C1F16" w:rsidRPr="006C1F16" w:rsidRDefault="006C1F16" w:rsidP="006C1F16">
            <w:pPr>
              <w:tabs>
                <w:tab w:val="left" w:pos="2670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Freitag, 05.05.2023</w:t>
            </w:r>
            <w:r w:rsidRPr="006C1F16">
              <w:rPr>
                <w:rFonts w:cs="Arial"/>
                <w:sz w:val="20"/>
                <w:szCs w:val="20"/>
              </w:rPr>
              <w:tab/>
              <w:t>09:00 – 11:00 Uhr</w:t>
            </w: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</w:p>
          <w:p w:rsidR="006C1F16" w:rsidRPr="006C1F16" w:rsidRDefault="006C1F16" w:rsidP="006C1F16">
            <w:pPr>
              <w:tabs>
                <w:tab w:val="left" w:pos="2646"/>
                <w:tab w:val="right" w:pos="4253"/>
              </w:tabs>
              <w:spacing w:line="240" w:lineRule="auto"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Eine Vorabanmeldung ist online auf der Schul-Homepage möglich.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</w:tcPr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Ausdruck online-Anmeldung (auf der Homepage abrufbar)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Geburtsurkunde (gerne auch in Kopie)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 xml:space="preserve">letztes Zeugnis 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Beratungsbogen der Grundschule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Nachweis der Masernimpfung</w:t>
            </w:r>
          </w:p>
          <w:p w:rsidR="006C1F16" w:rsidRPr="006C1F16" w:rsidRDefault="006C1F16" w:rsidP="006C1F16">
            <w:pPr>
              <w:numPr>
                <w:ilvl w:val="0"/>
                <w:numId w:val="2"/>
              </w:numPr>
              <w:tabs>
                <w:tab w:val="left" w:pos="2646"/>
                <w:tab w:val="right" w:pos="4253"/>
              </w:tabs>
              <w:spacing w:line="240" w:lineRule="auto"/>
              <w:ind w:left="214" w:hanging="142"/>
              <w:contextualSpacing/>
              <w:rPr>
                <w:rFonts w:cs="Arial"/>
                <w:sz w:val="20"/>
                <w:szCs w:val="20"/>
              </w:rPr>
            </w:pPr>
            <w:r w:rsidRPr="006C1F16">
              <w:rPr>
                <w:rFonts w:cs="Arial"/>
                <w:sz w:val="20"/>
                <w:szCs w:val="20"/>
              </w:rPr>
              <w:t>Ggf. Bescheinigung über das Sorgerecht</w:t>
            </w:r>
          </w:p>
        </w:tc>
      </w:tr>
    </w:tbl>
    <w:p w:rsidR="006C1F16" w:rsidRPr="006C1F16" w:rsidRDefault="006C1F16" w:rsidP="006C1F16">
      <w:pPr>
        <w:spacing w:line="320" w:lineRule="exact"/>
        <w:rPr>
          <w:rFonts w:cs="Arial"/>
        </w:rPr>
      </w:pPr>
    </w:p>
    <w:p w:rsidR="00F65A12" w:rsidRPr="006C1F16" w:rsidRDefault="006C1F16" w:rsidP="006C1F16">
      <w:pPr>
        <w:tabs>
          <w:tab w:val="right" w:pos="4253"/>
        </w:tabs>
        <w:rPr>
          <w:rFonts w:cs="Arial"/>
        </w:rPr>
      </w:pPr>
      <w:r>
        <w:rPr>
          <w:rFonts w:cs="Arial"/>
        </w:rPr>
        <w:lastRenderedPageBreak/>
        <w:t>W</w:t>
      </w:r>
      <w:r w:rsidRPr="006C1F16">
        <w:rPr>
          <w:rFonts w:cs="Arial"/>
        </w:rPr>
        <w:t xml:space="preserve">eitere Informationen zum Anmeldeverfahren </w:t>
      </w:r>
      <w:r>
        <w:rPr>
          <w:rFonts w:cs="Arial"/>
        </w:rPr>
        <w:t xml:space="preserve">sind auf der </w:t>
      </w:r>
      <w:r w:rsidRPr="006C1F16">
        <w:rPr>
          <w:rFonts w:cs="Arial"/>
        </w:rPr>
        <w:t xml:space="preserve">Homepage der jeweiligen Schule </w:t>
      </w:r>
      <w:r>
        <w:rPr>
          <w:rFonts w:cs="Arial"/>
        </w:rPr>
        <w:t>zu finden. Dazu geben die Schulen telefonisch Auskunft.</w:t>
      </w:r>
    </w:p>
    <w:sectPr w:rsidR="00F65A12" w:rsidRPr="006C1F16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52" w:rsidRDefault="004F0352">
      <w:pPr>
        <w:spacing w:line="240" w:lineRule="auto"/>
      </w:pPr>
      <w:r>
        <w:separator/>
      </w:r>
    </w:p>
  </w:endnote>
  <w:endnote w:type="continuationSeparator" w:id="0">
    <w:p w:rsidR="004F0352" w:rsidRDefault="004F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00DA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52" w:rsidRDefault="004F0352">
      <w:pPr>
        <w:spacing w:line="240" w:lineRule="auto"/>
      </w:pPr>
      <w:r>
        <w:separator/>
      </w:r>
    </w:p>
  </w:footnote>
  <w:footnote w:type="continuationSeparator" w:id="0">
    <w:p w:rsidR="004F0352" w:rsidRDefault="004F03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01E52"/>
    <w:multiLevelType w:val="hybridMultilevel"/>
    <w:tmpl w:val="B68EF0BA"/>
    <w:lvl w:ilvl="0" w:tplc="A4169388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9AB50DC"/>
    <w:multiLevelType w:val="hybridMultilevel"/>
    <w:tmpl w:val="AE6E27E0"/>
    <w:lvl w:ilvl="0" w:tplc="A41693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6668A"/>
    <w:multiLevelType w:val="hybridMultilevel"/>
    <w:tmpl w:val="021059C6"/>
    <w:lvl w:ilvl="0" w:tplc="64A2363E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34BED"/>
    <w:rsid w:val="00447B33"/>
    <w:rsid w:val="00464130"/>
    <w:rsid w:val="00464C94"/>
    <w:rsid w:val="00487F4D"/>
    <w:rsid w:val="004A57A0"/>
    <w:rsid w:val="004A6621"/>
    <w:rsid w:val="004C1946"/>
    <w:rsid w:val="004C5AA4"/>
    <w:rsid w:val="004F0352"/>
    <w:rsid w:val="00500497"/>
    <w:rsid w:val="00500DA1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1F16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E4D06"/>
    <w:rsid w:val="008F0606"/>
    <w:rsid w:val="008F06E5"/>
    <w:rsid w:val="008F0878"/>
    <w:rsid w:val="008F5A3A"/>
    <w:rsid w:val="00932B68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52EC0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smelle.de/Jahrgang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bi@gymnasium-badiburg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B77D-F033-4813-A5D8-7F3C5139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4</cp:revision>
  <cp:lastPrinted>2016-07-21T12:50:00Z</cp:lastPrinted>
  <dcterms:created xsi:type="dcterms:W3CDTF">2023-02-16T15:22:00Z</dcterms:created>
  <dcterms:modified xsi:type="dcterms:W3CDTF">2023-03-23T11:22:00Z</dcterms:modified>
</cp:coreProperties>
</file>