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7A3E74">
              <w:rPr>
                <w:rFonts w:cs="Arial"/>
              </w:rPr>
              <w:t>16. März 2023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DDA9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B2C2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D64F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024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F43F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D53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3954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AA4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7A3E74" w:rsidRDefault="007A3E74" w:rsidP="00756A7A">
      <w:pPr>
        <w:jc w:val="both"/>
        <w:rPr>
          <w:rFonts w:cs="Arial"/>
          <w:b/>
        </w:rPr>
      </w:pPr>
      <w:r>
        <w:rPr>
          <w:rFonts w:cs="Arial"/>
          <w:b/>
        </w:rPr>
        <w:t>Landkreis Osnabrück sucht Jugendschöffen für</w:t>
      </w:r>
    </w:p>
    <w:p w:rsidR="00756A7A" w:rsidRDefault="007A3E74" w:rsidP="00756A7A">
      <w:pPr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die Amtsgerichte in Bad </w:t>
      </w:r>
      <w:proofErr w:type="spellStart"/>
      <w:r>
        <w:rPr>
          <w:rFonts w:cs="Arial"/>
          <w:b/>
        </w:rPr>
        <w:t>Iburg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Bersenbrück</w:t>
      </w:r>
      <w:proofErr w:type="spellEnd"/>
      <w:r>
        <w:rPr>
          <w:rFonts w:cs="Arial"/>
          <w:b/>
        </w:rPr>
        <w:t xml:space="preserve"> und Osnabrück</w:t>
      </w:r>
      <w:r w:rsidR="00756A7A">
        <w:rPr>
          <w:rFonts w:cs="Arial"/>
          <w:b/>
        </w:rPr>
        <w:t xml:space="preserve"> </w:t>
      </w:r>
    </w:p>
    <w:p w:rsidR="007A3E74" w:rsidRDefault="007A3E74" w:rsidP="00756A7A">
      <w:pPr>
        <w:jc w:val="both"/>
        <w:rPr>
          <w:rFonts w:cs="Arial"/>
          <w:b/>
        </w:rPr>
      </w:pPr>
    </w:p>
    <w:p w:rsidR="007A3E74" w:rsidRDefault="007A3E74" w:rsidP="007A3E74">
      <w:r w:rsidRPr="007A3E74">
        <w:rPr>
          <w:b/>
        </w:rPr>
        <w:t>Osnabrück.</w:t>
      </w:r>
      <w:r>
        <w:rPr>
          <w:b/>
        </w:rPr>
        <w:t xml:space="preserve"> </w:t>
      </w:r>
      <w:r w:rsidRPr="007A3E74">
        <w:t>Ehrenamtlicher Richter werden:</w:t>
      </w:r>
      <w:r>
        <w:t xml:space="preserve"> </w:t>
      </w:r>
      <w:r w:rsidRPr="007A3E74">
        <w:t>Der Landkreis Osnabrück sucht ehren</w:t>
      </w:r>
      <w:r>
        <w:t>amtliche Jugendschöffinnen und Jugend</w:t>
      </w:r>
      <w:r w:rsidRPr="007A3E74">
        <w:t>schöffen für die Wahlperiode der Jahre 2024 bis 2028. Jugendschöffinnen und Jugendschöffen sind ehrenamtliche Richterinnen und Richter für die Rechtsprechung in Jugendstrafsachen. Sie bringen ihre Lebens- und Berufserfahrung in die Entscheidungen ein und können so zu einer lebensnahen Wahrheits- und Rechtsfindung beitragen. Schöffinnen und Schöffen benötigen dabei keine besonderen Rechtskenntnisse</w:t>
      </w:r>
      <w:r>
        <w:t xml:space="preserve">, sie </w:t>
      </w:r>
      <w:r w:rsidRPr="007A3E74">
        <w:t xml:space="preserve">sollten </w:t>
      </w:r>
      <w:r>
        <w:t xml:space="preserve">aber </w:t>
      </w:r>
      <w:r w:rsidRPr="007A3E74">
        <w:t xml:space="preserve">sowohl in </w:t>
      </w:r>
      <w:r>
        <w:t xml:space="preserve">der </w:t>
      </w:r>
      <w:r w:rsidRPr="007A3E74">
        <w:t>Erziehung als auch in der Jugendarbeit Erfahrun</w:t>
      </w:r>
      <w:r w:rsidRPr="007A3E74">
        <w:softHyphen/>
        <w:t>gen gemacht haben. Sie müssen zwischen 25 und 70 Jahre alt sein und in einer Stadt oder Gemeinde des Landkreises Osnabrück wohnen.</w:t>
      </w:r>
      <w:r>
        <w:t xml:space="preserve"> </w:t>
      </w:r>
    </w:p>
    <w:p w:rsidR="007A3E74" w:rsidRDefault="007A3E74" w:rsidP="007A3E74"/>
    <w:p w:rsidR="007A3E74" w:rsidRPr="007A3E74" w:rsidRDefault="007A3E74" w:rsidP="007A3E74">
      <w:r w:rsidRPr="007A3E74">
        <w:t>Der Ausschuss für Kinder, Jugend und Familie des Landkreises Osnabrück erstellt für die Amtsperi</w:t>
      </w:r>
      <w:r w:rsidRPr="007A3E74">
        <w:softHyphen/>
        <w:t xml:space="preserve">ode </w:t>
      </w:r>
      <w:r w:rsidRPr="007A3E74">
        <w:rPr>
          <w:bCs/>
        </w:rPr>
        <w:t>2024 bis 2028</w:t>
      </w:r>
      <w:r>
        <w:t xml:space="preserve"> Vorschlag</w:t>
      </w:r>
      <w:r w:rsidRPr="007A3E74">
        <w:t xml:space="preserve">listen, die zur Entscheidung an die Amtsgerichte in Bad </w:t>
      </w:r>
      <w:proofErr w:type="spellStart"/>
      <w:r w:rsidRPr="007A3E74">
        <w:lastRenderedPageBreak/>
        <w:t>Iburg</w:t>
      </w:r>
      <w:proofErr w:type="spellEnd"/>
      <w:r w:rsidRPr="007A3E74">
        <w:t xml:space="preserve">, </w:t>
      </w:r>
      <w:proofErr w:type="spellStart"/>
      <w:r w:rsidRPr="007A3E74">
        <w:t>Bersenbrück</w:t>
      </w:r>
      <w:proofErr w:type="spellEnd"/>
      <w:r w:rsidRPr="007A3E74">
        <w:t xml:space="preserve"> und Osnabrück versandt werden. </w:t>
      </w:r>
      <w:r>
        <w:t>Wer</w:t>
      </w:r>
      <w:r w:rsidRPr="007A3E74">
        <w:t xml:space="preserve"> Interesse an diesem</w:t>
      </w:r>
      <w:r>
        <w:t xml:space="preserve"> Ehrenamt hat</w:t>
      </w:r>
      <w:r w:rsidRPr="007A3E74">
        <w:t xml:space="preserve">, </w:t>
      </w:r>
      <w:r>
        <w:t>kann sich</w:t>
      </w:r>
      <w:r w:rsidRPr="007A3E74">
        <w:t xml:space="preserve"> </w:t>
      </w:r>
      <w:r w:rsidRPr="007A3E74">
        <w:rPr>
          <w:bCs/>
        </w:rPr>
        <w:t>bis zum</w:t>
      </w:r>
      <w:r w:rsidRPr="007A3E74">
        <w:rPr>
          <w:b/>
          <w:bCs/>
        </w:rPr>
        <w:t xml:space="preserve"> </w:t>
      </w:r>
      <w:r w:rsidRPr="007A3E74">
        <w:rPr>
          <w:bCs/>
        </w:rPr>
        <w:t>21. April 2023</w:t>
      </w:r>
      <w:r w:rsidRPr="007A3E74">
        <w:t xml:space="preserve"> beim Fachdienst Jugend des Landkreises Osnabrück</w:t>
      </w:r>
      <w:r>
        <w:t xml:space="preserve"> melden unter der </w:t>
      </w:r>
      <w:r w:rsidRPr="007A3E74">
        <w:t>Telefonnummer 0541/501-3179.</w:t>
      </w:r>
    </w:p>
    <w:p w:rsidR="00756A7A" w:rsidRDefault="00756A7A" w:rsidP="00756A7A">
      <w:pPr>
        <w:jc w:val="both"/>
        <w:rPr>
          <w:rFonts w:cs="Arial"/>
        </w:rPr>
      </w:pPr>
    </w:p>
    <w:p w:rsidR="00512262" w:rsidRPr="00C36C8A" w:rsidRDefault="00512262" w:rsidP="00FC364D">
      <w:pPr>
        <w:rPr>
          <w:iCs/>
          <w:lang w:eastAsia="en-US"/>
        </w:rPr>
      </w:pPr>
    </w:p>
    <w:sectPr w:rsidR="00512262" w:rsidRPr="00C36C8A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45D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A7D82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657E8"/>
    <w:rsid w:val="0037251E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707D6"/>
    <w:rsid w:val="00487F4D"/>
    <w:rsid w:val="004B6ADF"/>
    <w:rsid w:val="004C1F6F"/>
    <w:rsid w:val="004C5AA4"/>
    <w:rsid w:val="004E56E7"/>
    <w:rsid w:val="004F530B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56A7A"/>
    <w:rsid w:val="007601F5"/>
    <w:rsid w:val="00761589"/>
    <w:rsid w:val="0077393A"/>
    <w:rsid w:val="007945D7"/>
    <w:rsid w:val="007A3E74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45DE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316F1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BE3AE1"/>
    <w:rsid w:val="00C069ED"/>
    <w:rsid w:val="00C36C8A"/>
    <w:rsid w:val="00C51B95"/>
    <w:rsid w:val="00CA3D1D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784A"/>
    <w:rsid w:val="00D510AD"/>
    <w:rsid w:val="00D7273D"/>
    <w:rsid w:val="00DA25E7"/>
    <w:rsid w:val="00DB5364"/>
    <w:rsid w:val="00DC155D"/>
    <w:rsid w:val="00DD75F5"/>
    <w:rsid w:val="00DF5185"/>
    <w:rsid w:val="00E37808"/>
    <w:rsid w:val="00E37934"/>
    <w:rsid w:val="00E421D9"/>
    <w:rsid w:val="00E47ABD"/>
    <w:rsid w:val="00E550D8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364D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B8264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semiHidden/>
    <w:unhideWhenUsed/>
    <w:rsid w:val="007A3E74"/>
    <w:pPr>
      <w:spacing w:line="240" w:lineRule="auto"/>
    </w:pPr>
    <w:rPr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A3E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8A50-4BA6-4A5E-9BF4-855196D6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2019-01-07T08:40:00Z</cp:lastPrinted>
  <dcterms:created xsi:type="dcterms:W3CDTF">2023-03-16T08:47:00Z</dcterms:created>
  <dcterms:modified xsi:type="dcterms:W3CDTF">2023-03-16T08:48:00Z</dcterms:modified>
</cp:coreProperties>
</file>