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C648F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203542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434BE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23279B" w:rsidP="00F16D97">
      <w:pPr>
        <w:rPr>
          <w:b/>
        </w:rPr>
      </w:pPr>
      <w:r>
        <w:rPr>
          <w:b/>
        </w:rPr>
        <w:t>„Mitgenommen“: Ausstellung im Kreishaus befasst sich mit der Geschichte von Gastarbeiterkindern</w:t>
      </w:r>
    </w:p>
    <w:p w:rsidR="00203542" w:rsidRDefault="00203542" w:rsidP="00F16D97">
      <w:pPr>
        <w:rPr>
          <w:b/>
        </w:rPr>
      </w:pPr>
    </w:p>
    <w:p w:rsidR="00F64699" w:rsidRDefault="00A67313" w:rsidP="0020354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F64699">
        <w:t>In der Eingangshalle des Kreishauses Osnabrück ist eine neue Ausstellung zu sehen. Unter dem Titel „Mitgenommen – Aufwachsen zwischen zwei Welten“ stehen lokale Gastarbeitergeschic</w:t>
      </w:r>
      <w:r w:rsidR="003B5AB0">
        <w:t>hten im Mittelpunkt. Sie basieren</w:t>
      </w:r>
      <w:r w:rsidR="00F64699">
        <w:t xml:space="preserve"> auf dem mittlerweile dritten Buch des Vereins Netzwerk Jugendwerk </w:t>
      </w:r>
      <w:proofErr w:type="spellStart"/>
      <w:r w:rsidR="00F64699">
        <w:t>Buer</w:t>
      </w:r>
      <w:proofErr w:type="spellEnd"/>
      <w:r w:rsidR="00F64699">
        <w:t xml:space="preserve"> e.V., in dem Lebenswege von</w:t>
      </w:r>
      <w:r w:rsidR="00493398">
        <w:t xml:space="preserve"> Kindern der</w:t>
      </w:r>
      <w:r w:rsidR="003E4E2D">
        <w:t xml:space="preserve"> Gastarbeiter</w:t>
      </w:r>
      <w:r w:rsidR="00F64699">
        <w:t xml:space="preserve"> dargestellt werden.</w:t>
      </w:r>
    </w:p>
    <w:p w:rsidR="00203542" w:rsidRDefault="00F64699" w:rsidP="00203542">
      <w:pPr>
        <w:spacing w:after="120"/>
      </w:pPr>
      <w:r>
        <w:t xml:space="preserve">Kreisrat </w:t>
      </w:r>
      <w:r w:rsidR="00203542">
        <w:t>Matthias Selle bedankt</w:t>
      </w:r>
      <w:r>
        <w:t>e</w:t>
      </w:r>
      <w:r w:rsidR="00203542">
        <w:t xml:space="preserve"> sich anlässlich der Ausstellungseröffnung bei den Projektleiterinnen Annegret Tepe und Uschi </w:t>
      </w:r>
      <w:proofErr w:type="spellStart"/>
      <w:r w:rsidR="00203542">
        <w:t>Thöle-Ehlhardt</w:t>
      </w:r>
      <w:proofErr w:type="spellEnd"/>
      <w:r w:rsidR="00203542">
        <w:t>: „Nur durch Ihre intensive Arbeit und mit dem Respekt und Vertrauen, welches Sie den Jugendlichen entgegengebracht haben, konnte diese Projektearbeit über viele Jahre realisiert werden.“</w:t>
      </w:r>
    </w:p>
    <w:p w:rsidR="00203542" w:rsidRDefault="00203542" w:rsidP="00203542">
      <w:pPr>
        <w:spacing w:after="120"/>
      </w:pPr>
      <w:r>
        <w:t xml:space="preserve">Das erste Buch „Angekommen“ befasst sich mit der Rolle der Menschen, die vor vielen Jahren als Gastarbeiter hergekommen sind. Im zweiten Band „Nachgekommen“ geht </w:t>
      </w:r>
      <w:r w:rsidR="00F64699">
        <w:t xml:space="preserve">es </w:t>
      </w:r>
      <w:r>
        <w:t>um die Geschichte der Frauen, die im Zuge der Gastarbeiter-Beweg</w:t>
      </w:r>
      <w:r w:rsidR="003B5AB0">
        <w:t xml:space="preserve">ung ihren Männern gefolgt sind. </w:t>
      </w:r>
      <w:r>
        <w:t xml:space="preserve">Die aktuelle Ausstellung zum dritten Buch zeigt die Geschichte der Kinder </w:t>
      </w:r>
      <w:r w:rsidR="003B5AB0">
        <w:t>dieser F</w:t>
      </w:r>
      <w:r>
        <w:t xml:space="preserve">amilien. Das </w:t>
      </w:r>
      <w:r>
        <w:lastRenderedPageBreak/>
        <w:t>gesamte Projekt wurde im Wesentlichen von jungen Menschen getragen. Sie haben zahlreiche Interviews mit Betroffenen geführt, Zeitzeugen befragt, thematische Schwerpunkte erarbeitet und den gesellschaftlichen Kontext recherchiert</w:t>
      </w:r>
      <w:r w:rsidR="003B5AB0">
        <w:t>.</w:t>
      </w:r>
    </w:p>
    <w:p w:rsidR="00203542" w:rsidRDefault="00203542" w:rsidP="00203542">
      <w:pPr>
        <w:spacing w:after="120"/>
      </w:pPr>
      <w:r>
        <w:t xml:space="preserve">In den drei Büchern setzt sich der Verein Netzwerk Jugendhaus </w:t>
      </w:r>
      <w:proofErr w:type="spellStart"/>
      <w:r>
        <w:t>Buer</w:t>
      </w:r>
      <w:proofErr w:type="spellEnd"/>
      <w:r>
        <w:t xml:space="preserve"> e.V. mit den persönlichen Gesc</w:t>
      </w:r>
      <w:r w:rsidR="003B5AB0">
        <w:t xml:space="preserve">hichten der </w:t>
      </w:r>
      <w:r w:rsidR="005C648F">
        <w:t xml:space="preserve">Gastarbeiter </w:t>
      </w:r>
      <w:r w:rsidR="003B5AB0">
        <w:t>auseinander.</w:t>
      </w:r>
      <w:r>
        <w:t xml:space="preserve"> </w:t>
      </w:r>
      <w:r w:rsidR="003B5AB0">
        <w:t>Darüber befasste er sich</w:t>
      </w:r>
      <w:r>
        <w:t xml:space="preserve"> mit den daraus für die ursprünglichen Einwohner aufgetretenen Verä</w:t>
      </w:r>
      <w:r w:rsidR="003B5AB0">
        <w:t>nderun</w:t>
      </w:r>
      <w:r w:rsidR="002F1805">
        <w:t>gen in ihrem</w:t>
      </w:r>
      <w:bookmarkStart w:id="0" w:name="_GoBack"/>
      <w:bookmarkEnd w:id="0"/>
      <w:r w:rsidR="003B5AB0">
        <w:t xml:space="preserve"> Leben. Die</w:t>
      </w:r>
      <w:r>
        <w:t xml:space="preserve"> Projekte leben dadurch, dass sie Menschen unterschiedlicher Generationen, unterschiedlicher Kulturen und mit ganz unterschiedlichen Lebenshintergründen in Kontakt bringen, und in dieser gemeinsamen Gesprächskultur die Vielfalt </w:t>
      </w:r>
      <w:r w:rsidR="005C648F">
        <w:t>d</w:t>
      </w:r>
      <w:r>
        <w:t>er Gese</w:t>
      </w:r>
      <w:r w:rsidR="003B5AB0">
        <w:t>llschaft nach außen darstellen.</w:t>
      </w:r>
    </w:p>
    <w:p w:rsidR="00203542" w:rsidRDefault="00203542" w:rsidP="00203542">
      <w:pPr>
        <w:spacing w:after="120"/>
      </w:pPr>
      <w:r>
        <w:t xml:space="preserve">Durch die enge Zusammenarbeit des Vereins mit der Lindenschule </w:t>
      </w:r>
      <w:proofErr w:type="spellStart"/>
      <w:r>
        <w:t>Buer</w:t>
      </w:r>
      <w:proofErr w:type="spellEnd"/>
      <w:r>
        <w:t>, konnten viele Kontakte zu den Schülerinnen und Schülern geknüpft werden. Die ehemalige Schulleiterin Angelika Grobe berichtete bei der Ausstellu</w:t>
      </w:r>
      <w:r w:rsidR="005C648F">
        <w:t>ngseröffnung im Kreishaus über i</w:t>
      </w:r>
      <w:r>
        <w:t>hre positive Erfahrung</w:t>
      </w:r>
      <w:r w:rsidR="003B5AB0">
        <w:t>:</w:t>
      </w:r>
      <w:r>
        <w:t xml:space="preserve"> „Neben vielen anderen Projekten mit dem Netzwerk Jugendhaus </w:t>
      </w:r>
      <w:proofErr w:type="spellStart"/>
      <w:r>
        <w:t>Buer</w:t>
      </w:r>
      <w:proofErr w:type="spellEnd"/>
      <w:r>
        <w:t xml:space="preserve"> e.V., waren die Buchprojekte etwas ganz Besonderes. Die Schüler</w:t>
      </w:r>
      <w:r w:rsidR="003B5AB0">
        <w:t>innen und Schüler sind dadurch</w:t>
      </w:r>
      <w:r>
        <w:t xml:space="preserve"> gewachsen.“ </w:t>
      </w:r>
    </w:p>
    <w:p w:rsidR="00203542" w:rsidRDefault="00203542" w:rsidP="00203542">
      <w:pPr>
        <w:spacing w:after="120"/>
      </w:pPr>
      <w:r>
        <w:t xml:space="preserve">Viele vor allem junge Menschen aus </w:t>
      </w:r>
      <w:proofErr w:type="spellStart"/>
      <w:r>
        <w:t>Buer</w:t>
      </w:r>
      <w:proofErr w:type="spellEnd"/>
      <w:r>
        <w:t xml:space="preserve"> haben bei der Herausgabe der Bücher mitgearbeitet. Uschi </w:t>
      </w:r>
      <w:proofErr w:type="spellStart"/>
      <w:r>
        <w:t>Thöle-Ehlhardt</w:t>
      </w:r>
      <w:proofErr w:type="spellEnd"/>
      <w:r>
        <w:t xml:space="preserve"> bedankte sich im Kreishaus bei </w:t>
      </w:r>
      <w:r w:rsidR="003B5AB0">
        <w:t>den</w:t>
      </w:r>
      <w:r>
        <w:t xml:space="preserve"> anwesenden Betroffenen, Zeitzeugen und Familienmitgliedern: „Nur durch das Einbringen Ihrer Erfahrungen und persönlicher Sichtweisen, konnten diese Geschichten geschrieben werden.“ Sie</w:t>
      </w:r>
      <w:r w:rsidR="00F64699">
        <w:t xml:space="preserve"> hob auch</w:t>
      </w:r>
      <w:r>
        <w:t xml:space="preserve"> die finanzielle Unterstützung der Sponsoren</w:t>
      </w:r>
      <w:r w:rsidR="00F64699">
        <w:t xml:space="preserve"> hervor</w:t>
      </w:r>
      <w:r>
        <w:t>, ohne die die Durchführung solcher Projekte niemals realisierbar</w:t>
      </w:r>
      <w:r w:rsidR="005C648F">
        <w:t xml:space="preserve"> gewesen wäre.</w:t>
      </w:r>
    </w:p>
    <w:p w:rsidR="001A34B2" w:rsidRDefault="00203542" w:rsidP="00203542">
      <w:pPr>
        <w:spacing w:after="120"/>
      </w:pPr>
      <w:r>
        <w:t>Die Ausstellung ist im Kreishau</w:t>
      </w:r>
      <w:r w:rsidR="003B5AB0">
        <w:t>s bis zum 25. Mai</w:t>
      </w:r>
      <w:r>
        <w:t xml:space="preserve"> in der Eingangshalle zu sehen. Bücher zu dem Projekt sind an der Bürgerinformation oder über die Internetseite des Vereins www.gastarbeiter-buer.de zu erwerben.</w:t>
      </w:r>
    </w:p>
    <w:p w:rsidR="003B5AB0" w:rsidRDefault="003B5AB0" w:rsidP="00203542">
      <w:pPr>
        <w:spacing w:after="120"/>
      </w:pPr>
    </w:p>
    <w:p w:rsidR="003B5AB0" w:rsidRDefault="003B5AB0" w:rsidP="00203542">
      <w:pPr>
        <w:spacing w:after="120"/>
      </w:pPr>
    </w:p>
    <w:p w:rsidR="003B5AB0" w:rsidRDefault="003B5AB0" w:rsidP="00203542">
      <w:pPr>
        <w:spacing w:after="120"/>
      </w:pPr>
    </w:p>
    <w:p w:rsidR="00203542" w:rsidRDefault="00203542" w:rsidP="00203542">
      <w:pPr>
        <w:spacing w:after="120"/>
      </w:pPr>
      <w:r>
        <w:lastRenderedPageBreak/>
        <w:t>Bildunterschrift:</w:t>
      </w:r>
    </w:p>
    <w:p w:rsidR="00203542" w:rsidRDefault="005C648F" w:rsidP="00203542">
      <w:pPr>
        <w:spacing w:after="120"/>
      </w:pPr>
      <w:r>
        <w:t>Das dritte Projekt zur lokalen Gastarbeitergeschichte ist erfolgreich abgeschlossen. Darüber freuen sich</w:t>
      </w:r>
      <w:r w:rsidR="00203542">
        <w:t xml:space="preserve"> (hintere Reihe von links): Michael Prior (</w:t>
      </w:r>
      <w:r w:rsidR="00D23DE1">
        <w:t xml:space="preserve">Friedel &amp; Gisela </w:t>
      </w:r>
      <w:r w:rsidR="00203542">
        <w:t>Bohnenkamp</w:t>
      </w:r>
      <w:r w:rsidR="00D23DE1">
        <w:t>-S</w:t>
      </w:r>
      <w:r w:rsidR="00203542">
        <w:t xml:space="preserve">tiftung), Annegret Tepe (Netzwerk Jugendhaus </w:t>
      </w:r>
      <w:proofErr w:type="spellStart"/>
      <w:r w:rsidR="00203542">
        <w:t>Buer</w:t>
      </w:r>
      <w:proofErr w:type="spellEnd"/>
      <w:r w:rsidR="00203542">
        <w:t xml:space="preserve"> e.V.), </w:t>
      </w:r>
      <w:r w:rsidR="00D23DE1">
        <w:t xml:space="preserve">Bürgermeisterin </w:t>
      </w:r>
      <w:r w:rsidR="00203542">
        <w:t xml:space="preserve">Jutta Dettmann (Melle), </w:t>
      </w:r>
      <w:r w:rsidR="00D23DE1">
        <w:t xml:space="preserve">Kreisrat </w:t>
      </w:r>
      <w:r w:rsidR="00203542">
        <w:t>Matthias Sell</w:t>
      </w:r>
      <w:r w:rsidR="00D23DE1">
        <w:t>e</w:t>
      </w:r>
      <w:r w:rsidR="00203542">
        <w:t xml:space="preserve">, Uschi </w:t>
      </w:r>
      <w:proofErr w:type="spellStart"/>
      <w:r w:rsidR="00203542">
        <w:t>Thöle-Ehlhardt</w:t>
      </w:r>
      <w:proofErr w:type="spellEnd"/>
      <w:r w:rsidR="00203542">
        <w:t xml:space="preserve"> </w:t>
      </w:r>
      <w:r w:rsidR="00D23DE1">
        <w:t xml:space="preserve">(Netzwerk Jugendhaus </w:t>
      </w:r>
      <w:proofErr w:type="spellStart"/>
      <w:r w:rsidR="00D23DE1">
        <w:t>Buer</w:t>
      </w:r>
      <w:proofErr w:type="spellEnd"/>
      <w:r w:rsidR="00D23DE1">
        <w:t xml:space="preserve"> e.V.) und</w:t>
      </w:r>
      <w:r w:rsidR="00203542">
        <w:t xml:space="preserve"> </w:t>
      </w:r>
      <w:r w:rsidR="00D23DE1">
        <w:t xml:space="preserve">Kreistagsmitglied Jutta </w:t>
      </w:r>
      <w:proofErr w:type="spellStart"/>
      <w:r w:rsidR="00D23DE1">
        <w:t>Olbricht</w:t>
      </w:r>
      <w:proofErr w:type="spellEnd"/>
      <w:r w:rsidR="00D23DE1">
        <w:t>. Vordere Reihe von links</w:t>
      </w:r>
      <w:r w:rsidR="00203542">
        <w:t>: Angelika Grobe (ehemalige Leiterin der Lindenschule Melle-</w:t>
      </w:r>
      <w:proofErr w:type="spellStart"/>
      <w:r w:rsidR="00203542">
        <w:t>Buer</w:t>
      </w:r>
      <w:proofErr w:type="spellEnd"/>
      <w:r w:rsidR="00203542">
        <w:t>)</w:t>
      </w:r>
      <w:r>
        <w:t xml:space="preserve"> sowie</w:t>
      </w:r>
      <w:r w:rsidR="00D23DE1">
        <w:t xml:space="preserve"> die ehemaligen Schülerinnen der Lindenschule </w:t>
      </w:r>
      <w:proofErr w:type="spellStart"/>
      <w:r w:rsidR="00D23DE1">
        <w:t>Buer</w:t>
      </w:r>
      <w:proofErr w:type="spellEnd"/>
      <w:r w:rsidR="00D23DE1">
        <w:t xml:space="preserve">, Celine Hoffmann, Hanna Bülow und </w:t>
      </w:r>
      <w:proofErr w:type="spellStart"/>
      <w:r w:rsidR="00D23DE1">
        <w:t>Nisa</w:t>
      </w:r>
      <w:proofErr w:type="spellEnd"/>
      <w:r w:rsidR="00D23DE1">
        <w:t xml:space="preserve"> Yildiz.</w:t>
      </w:r>
    </w:p>
    <w:p w:rsidR="00F65A12" w:rsidRPr="00084E5C" w:rsidRDefault="00203542" w:rsidP="005C648F">
      <w:pPr>
        <w:spacing w:after="120"/>
        <w:jc w:val="right"/>
      </w:pPr>
      <w:r>
        <w:t>Foto: Landkreis Osnabrück/Hermann Pentermann</w:t>
      </w: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D7" w:rsidRDefault="000678D7">
      <w:pPr>
        <w:spacing w:line="240" w:lineRule="auto"/>
      </w:pPr>
      <w:r>
        <w:separator/>
      </w:r>
    </w:p>
  </w:endnote>
  <w:endnote w:type="continuationSeparator" w:id="0">
    <w:p w:rsidR="000678D7" w:rsidRDefault="00067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180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D7" w:rsidRDefault="000678D7">
      <w:pPr>
        <w:spacing w:line="240" w:lineRule="auto"/>
      </w:pPr>
      <w:r>
        <w:separator/>
      </w:r>
    </w:p>
  </w:footnote>
  <w:footnote w:type="continuationSeparator" w:id="0">
    <w:p w:rsidR="000678D7" w:rsidRDefault="00067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678D7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1761E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03542"/>
    <w:rsid w:val="00230050"/>
    <w:rsid w:val="0023279B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2F1805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B5AB0"/>
    <w:rsid w:val="003C726C"/>
    <w:rsid w:val="003D64A3"/>
    <w:rsid w:val="003E1893"/>
    <w:rsid w:val="003E4E2D"/>
    <w:rsid w:val="003F2DB8"/>
    <w:rsid w:val="00434BED"/>
    <w:rsid w:val="00447B33"/>
    <w:rsid w:val="00464130"/>
    <w:rsid w:val="00464C94"/>
    <w:rsid w:val="00487F4D"/>
    <w:rsid w:val="00493398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9211C"/>
    <w:rsid w:val="005A6720"/>
    <w:rsid w:val="005B4CDC"/>
    <w:rsid w:val="005C4BD9"/>
    <w:rsid w:val="005C648F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6F0E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04F31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23DE1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4699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549A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31C9-61FC-421A-944B-AE7C5F9F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11</cp:revision>
  <cp:lastPrinted>2016-07-21T12:50:00Z</cp:lastPrinted>
  <dcterms:created xsi:type="dcterms:W3CDTF">2023-04-21T06:24:00Z</dcterms:created>
  <dcterms:modified xsi:type="dcterms:W3CDTF">2023-04-24T10:39:00Z</dcterms:modified>
</cp:coreProperties>
</file>