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E550D8" w:rsidP="005D4065">
            <w:pPr>
              <w:pStyle w:val="Fuzeile"/>
              <w:tabs>
                <w:tab w:val="clear" w:pos="4536"/>
                <w:tab w:val="clear" w:pos="9072"/>
              </w:tabs>
              <w:spacing w:line="240" w:lineRule="auto"/>
              <w:rPr>
                <w:rFonts w:cs="Arial"/>
              </w:rPr>
            </w:pPr>
            <w:r>
              <w:rPr>
                <w:rFonts w:cs="Arial"/>
              </w:rPr>
              <w:t>Die Landrätin</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241FD4">
              <w:rPr>
                <w:rFonts w:cs="Arial"/>
              </w:rPr>
              <w:t>3</w:t>
            </w:r>
            <w:r w:rsidR="0051051F">
              <w:rPr>
                <w:rFonts w:cs="Arial"/>
              </w:rPr>
              <w:t xml:space="preserve">. April </w:t>
            </w:r>
            <w:r w:rsidR="007A3E74">
              <w:rPr>
                <w:rFonts w:cs="Arial"/>
              </w:rPr>
              <w:t>2023</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F70ED1" w:rsidRPr="002312D5">
              <w:rPr>
                <w:rFonts w:cs="Arial"/>
              </w:rPr>
              <w:t>1</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6DDA9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3B2C2A"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3D64FF"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002405"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AF43F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00D53F"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23954D"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9AA42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 xml:space="preserve">Am </w:t>
      </w:r>
      <w:proofErr w:type="spellStart"/>
      <w:r w:rsidRPr="002312D5">
        <w:rPr>
          <w:rFonts w:cs="Arial"/>
          <w:sz w:val="16"/>
        </w:rPr>
        <w:t>Schölerberg</w:t>
      </w:r>
      <w:proofErr w:type="spellEnd"/>
      <w:r w:rsidRPr="002312D5">
        <w:rPr>
          <w:rFonts w:cs="Arial"/>
          <w:sz w:val="16"/>
        </w:rPr>
        <w:t xml:space="preserve">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241FD4" w:rsidRDefault="00241FD4" w:rsidP="00241FD4">
      <w:pPr>
        <w:rPr>
          <w:b/>
        </w:rPr>
      </w:pPr>
      <w:r w:rsidRPr="00241FD4">
        <w:rPr>
          <w:b/>
        </w:rPr>
        <w:t>Jahresprogramm</w:t>
      </w:r>
      <w:r>
        <w:rPr>
          <w:b/>
        </w:rPr>
        <w:t xml:space="preserve"> des </w:t>
      </w:r>
      <w:proofErr w:type="spellStart"/>
      <w:r>
        <w:rPr>
          <w:b/>
        </w:rPr>
        <w:t>Geoparks</w:t>
      </w:r>
      <w:proofErr w:type="spellEnd"/>
      <w:r>
        <w:rPr>
          <w:b/>
        </w:rPr>
        <w:t xml:space="preserve"> </w:t>
      </w:r>
      <w:proofErr w:type="spellStart"/>
      <w:r>
        <w:rPr>
          <w:b/>
        </w:rPr>
        <w:t>Terravita</w:t>
      </w:r>
      <w:proofErr w:type="spellEnd"/>
      <w:r>
        <w:rPr>
          <w:b/>
        </w:rPr>
        <w:t xml:space="preserve"> mit mehr als</w:t>
      </w:r>
    </w:p>
    <w:p w:rsidR="00241FD4" w:rsidRDefault="00241FD4" w:rsidP="00241FD4">
      <w:pPr>
        <w:rPr>
          <w:b/>
        </w:rPr>
      </w:pPr>
      <w:r w:rsidRPr="00241FD4">
        <w:rPr>
          <w:b/>
        </w:rPr>
        <w:t xml:space="preserve">100 Veranstaltungen </w:t>
      </w:r>
      <w:r>
        <w:rPr>
          <w:b/>
        </w:rPr>
        <w:t>zu</w:t>
      </w:r>
      <w:r w:rsidRPr="00241FD4">
        <w:rPr>
          <w:b/>
        </w:rPr>
        <w:t xml:space="preserve"> Natur, Kultur und Erdgeschichte</w:t>
      </w:r>
    </w:p>
    <w:p w:rsidR="00241FD4" w:rsidRPr="00241FD4" w:rsidRDefault="00241FD4" w:rsidP="00241FD4">
      <w:pPr>
        <w:rPr>
          <w:b/>
        </w:rPr>
      </w:pPr>
    </w:p>
    <w:p w:rsidR="00241FD4" w:rsidRDefault="00241FD4" w:rsidP="00241FD4">
      <w:pPr>
        <w:spacing w:after="120"/>
      </w:pPr>
      <w:r w:rsidRPr="00241FD4">
        <w:rPr>
          <w:b/>
        </w:rPr>
        <w:t>Osnabrück.</w:t>
      </w:r>
      <w:r>
        <w:rPr>
          <w:b/>
        </w:rPr>
        <w:t xml:space="preserve"> </w:t>
      </w:r>
      <w:r w:rsidRPr="00241FD4">
        <w:t>Erlesener Naturpark:</w:t>
      </w:r>
      <w:r>
        <w:t xml:space="preserve"> Der aktuelle Veranstaltungskalender des </w:t>
      </w:r>
      <w:proofErr w:type="spellStart"/>
      <w:r>
        <w:t>Geoparks</w:t>
      </w:r>
      <w:proofErr w:type="spellEnd"/>
      <w:r>
        <w:t xml:space="preserve"> </w:t>
      </w:r>
      <w:proofErr w:type="spellStart"/>
      <w:r>
        <w:t>Terravita</w:t>
      </w:r>
      <w:proofErr w:type="spellEnd"/>
      <w:r>
        <w:t xml:space="preserve"> präsentiert sich als handliches Booklet mit 132 Seiten und bietet nicht nur geführte Aktivitäten für Naturbegeisterte und Entdecker, sondern auch viele weitere Informationen und Tipps von regionalen Produkten über die Vorstellung der Geopark-Game-App „The Lost Collection“ bis hin zu Auflistung der Umweltbildungszentren und Museen. Ein weiterer Service für Familien sind heraustrennbare </w:t>
      </w:r>
      <w:proofErr w:type="spellStart"/>
      <w:r>
        <w:t>TERRA.bingo</w:t>
      </w:r>
      <w:proofErr w:type="spellEnd"/>
      <w:r>
        <w:t xml:space="preserve">-Spielebögen, die den Naturbesuch zur gemeinsamen Schatzsuche werden lassen. </w:t>
      </w:r>
    </w:p>
    <w:p w:rsidR="00241FD4" w:rsidRDefault="00241FD4" w:rsidP="00241FD4">
      <w:pPr>
        <w:spacing w:after="120"/>
      </w:pPr>
      <w:r>
        <w:t xml:space="preserve">Neu ist auch die Vorstellung der einzelnen ehrenamtlichen </w:t>
      </w:r>
      <w:proofErr w:type="spellStart"/>
      <w:r>
        <w:t>TERRA.guides</w:t>
      </w:r>
      <w:proofErr w:type="spellEnd"/>
      <w:r>
        <w:t xml:space="preserve">, die mit ihren Angeboten das Herzstück des Veranstaltungskalenders bilden. Die Palette reicht von Naturkundeführungen und geführten Radtouren bis hin zu Kanutouren und Stollenführungen und richtet sind sowohl an Familien als auch an natur- und </w:t>
      </w:r>
      <w:proofErr w:type="spellStart"/>
      <w:r>
        <w:t>geologieinteressierte</w:t>
      </w:r>
      <w:proofErr w:type="spellEnd"/>
      <w:r>
        <w:t xml:space="preserve"> Erwachsene. Besonders hervorgehoben werden </w:t>
      </w:r>
      <w:r>
        <w:rPr>
          <w:rStyle w:val="x193iq5w"/>
        </w:rPr>
        <w:t xml:space="preserve">die Natur- und Geoparkwochen vom 22. Mai bis zum 5. Juni. Während dieses </w:t>
      </w:r>
      <w:r>
        <w:rPr>
          <w:rStyle w:val="x193iq5w"/>
        </w:rPr>
        <w:lastRenderedPageBreak/>
        <w:t xml:space="preserve">Zeitraums gibt es ein erweitertes Programm, das gemeinsam mit Partnern des </w:t>
      </w:r>
      <w:proofErr w:type="spellStart"/>
      <w:r>
        <w:rPr>
          <w:rStyle w:val="x193iq5w"/>
        </w:rPr>
        <w:t>Geoparks</w:t>
      </w:r>
      <w:proofErr w:type="spellEnd"/>
      <w:r>
        <w:rPr>
          <w:rStyle w:val="x193iq5w"/>
        </w:rPr>
        <w:t xml:space="preserve"> erstellt wurde. </w:t>
      </w:r>
      <w:r>
        <w:t xml:space="preserve"> </w:t>
      </w:r>
    </w:p>
    <w:p w:rsidR="00241FD4" w:rsidRDefault="00241FD4" w:rsidP="00241FD4">
      <w:pPr>
        <w:spacing w:after="120"/>
      </w:pPr>
      <w:r>
        <w:t>Das gedruckte Jahresprogramm ist dabei nur ein Teil der gesamten Veranstaltungspalette: Im digitalen Veranstaltungskalender auf der Terra-Vita-Website es gibt es eine Auswahl von mehr als 500 Angeboten.</w:t>
      </w:r>
    </w:p>
    <w:p w:rsidR="00241FD4" w:rsidRDefault="00241FD4" w:rsidP="00241FD4">
      <w:pPr>
        <w:spacing w:after="120"/>
      </w:pPr>
      <w:r>
        <w:t xml:space="preserve">Der gedruckte Veranstaltungskalender ist ab sofort kostenlos im Shop auf der Website des Natur- und </w:t>
      </w:r>
      <w:proofErr w:type="spellStart"/>
      <w:r>
        <w:t>Geoparks</w:t>
      </w:r>
      <w:proofErr w:type="spellEnd"/>
      <w:r>
        <w:t xml:space="preserve"> unter </w:t>
      </w:r>
      <w:hyperlink r:id="rId11" w:history="1">
        <w:r>
          <w:rPr>
            <w:rStyle w:val="Hyperlink"/>
          </w:rPr>
          <w:t>www.geopark-terravita.de</w:t>
        </w:r>
      </w:hyperlink>
      <w:r>
        <w:t xml:space="preserve"> sowie in den Tourist-Informationen im </w:t>
      </w:r>
      <w:r w:rsidR="0051051F">
        <w:t>Gebiet des Naturparks</w:t>
      </w:r>
      <w:r>
        <w:t xml:space="preserve"> erhältlich.</w:t>
      </w:r>
    </w:p>
    <w:p w:rsidR="00241FD4" w:rsidRDefault="00241FD4" w:rsidP="00241FD4">
      <w:pPr>
        <w:spacing w:after="120"/>
        <w:rPr>
          <w:b/>
        </w:rPr>
      </w:pPr>
    </w:p>
    <w:p w:rsidR="00241FD4" w:rsidRDefault="00241FD4" w:rsidP="00241FD4">
      <w:pPr>
        <w:spacing w:after="120"/>
        <w:rPr>
          <w:b/>
        </w:rPr>
      </w:pPr>
      <w:r>
        <w:rPr>
          <w:b/>
        </w:rPr>
        <w:t>Bildunterschrift:</w:t>
      </w:r>
    </w:p>
    <w:p w:rsidR="00241FD4" w:rsidRDefault="00241FD4" w:rsidP="00241FD4">
      <w:pPr>
        <w:spacing w:after="120"/>
      </w:pPr>
      <w:r w:rsidRPr="00241FD4">
        <w:rPr>
          <w:b/>
        </w:rPr>
        <w:t>Hat‘s in sich:</w:t>
      </w:r>
      <w:r>
        <w:t xml:space="preserve"> Der neue Veranstaltungskalender des Natur- und </w:t>
      </w:r>
      <w:proofErr w:type="spellStart"/>
      <w:r>
        <w:t>Geoparks</w:t>
      </w:r>
      <w:proofErr w:type="spellEnd"/>
      <w:r>
        <w:t xml:space="preserve"> </w:t>
      </w:r>
      <w:proofErr w:type="spellStart"/>
      <w:r>
        <w:t>Terravita</w:t>
      </w:r>
      <w:proofErr w:type="spellEnd"/>
      <w:r>
        <w:t xml:space="preserve">, der jetzt kostenlos im Internet und in den Tourist-Informationen im </w:t>
      </w:r>
      <w:r w:rsidR="0051051F">
        <w:t>Gebiet des Naturparks</w:t>
      </w:r>
      <w:bookmarkStart w:id="0" w:name="_GoBack"/>
      <w:bookmarkEnd w:id="0"/>
      <w:r>
        <w:t xml:space="preserve"> zu haben ist.</w:t>
      </w:r>
    </w:p>
    <w:p w:rsidR="00512262" w:rsidRPr="00516F06" w:rsidRDefault="00512262" w:rsidP="00067EB9">
      <w:pPr>
        <w:rPr>
          <w:rFonts w:eastAsiaTheme="minorHAnsi" w:cs="Arial"/>
          <w:lang w:eastAsia="en-US"/>
        </w:rPr>
      </w:pPr>
    </w:p>
    <w:sectPr w:rsidR="00512262" w:rsidRPr="00516F06" w:rsidSect="00464130">
      <w:footerReference w:type="default" r:id="rId12"/>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AD0" w:rsidRDefault="00B83AD0">
      <w:pPr>
        <w:spacing w:line="240" w:lineRule="auto"/>
      </w:pPr>
      <w:r>
        <w:separator/>
      </w:r>
    </w:p>
  </w:endnote>
  <w:endnote w:type="continuationSeparator" w:id="0">
    <w:p w:rsidR="00B83AD0" w:rsidRDefault="00B83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1051F">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AD0" w:rsidRDefault="00B83AD0">
      <w:pPr>
        <w:spacing w:line="240" w:lineRule="auto"/>
      </w:pPr>
      <w:r>
        <w:separator/>
      </w:r>
    </w:p>
  </w:footnote>
  <w:footnote w:type="continuationSeparator" w:id="0">
    <w:p w:rsidR="00B83AD0" w:rsidRDefault="00B83A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664F"/>
    <w:rsid w:val="000345B8"/>
    <w:rsid w:val="00067EB9"/>
    <w:rsid w:val="0008394D"/>
    <w:rsid w:val="00085B5C"/>
    <w:rsid w:val="000B0542"/>
    <w:rsid w:val="000C51A9"/>
    <w:rsid w:val="000D6D18"/>
    <w:rsid w:val="00105D62"/>
    <w:rsid w:val="001269AF"/>
    <w:rsid w:val="00142162"/>
    <w:rsid w:val="001465F4"/>
    <w:rsid w:val="0015295E"/>
    <w:rsid w:val="0015505A"/>
    <w:rsid w:val="00162327"/>
    <w:rsid w:val="00165DA3"/>
    <w:rsid w:val="00195B79"/>
    <w:rsid w:val="001A7D82"/>
    <w:rsid w:val="001E09FE"/>
    <w:rsid w:val="001F6145"/>
    <w:rsid w:val="0020468D"/>
    <w:rsid w:val="00230050"/>
    <w:rsid w:val="002312D5"/>
    <w:rsid w:val="00241FD4"/>
    <w:rsid w:val="00250ED8"/>
    <w:rsid w:val="0025207F"/>
    <w:rsid w:val="00264EC4"/>
    <w:rsid w:val="00294A40"/>
    <w:rsid w:val="002A204E"/>
    <w:rsid w:val="002B3D5E"/>
    <w:rsid w:val="002C1213"/>
    <w:rsid w:val="002D013F"/>
    <w:rsid w:val="002D0804"/>
    <w:rsid w:val="002D0CB5"/>
    <w:rsid w:val="002E43CA"/>
    <w:rsid w:val="002E6FF7"/>
    <w:rsid w:val="003026CF"/>
    <w:rsid w:val="003657E8"/>
    <w:rsid w:val="0037251E"/>
    <w:rsid w:val="003B1659"/>
    <w:rsid w:val="003C726C"/>
    <w:rsid w:val="003C7FEB"/>
    <w:rsid w:val="003E211B"/>
    <w:rsid w:val="003F2DB8"/>
    <w:rsid w:val="00431B24"/>
    <w:rsid w:val="0043484A"/>
    <w:rsid w:val="00447B33"/>
    <w:rsid w:val="00464130"/>
    <w:rsid w:val="00467605"/>
    <w:rsid w:val="004707D6"/>
    <w:rsid w:val="00487F4D"/>
    <w:rsid w:val="004B6ADF"/>
    <w:rsid w:val="004C1F6F"/>
    <w:rsid w:val="004C5AA4"/>
    <w:rsid w:val="004E56E7"/>
    <w:rsid w:val="004F530B"/>
    <w:rsid w:val="00500497"/>
    <w:rsid w:val="005064D3"/>
    <w:rsid w:val="0051051F"/>
    <w:rsid w:val="00511E94"/>
    <w:rsid w:val="00512262"/>
    <w:rsid w:val="00515E7D"/>
    <w:rsid w:val="00516F06"/>
    <w:rsid w:val="005210A3"/>
    <w:rsid w:val="005219D5"/>
    <w:rsid w:val="005220E2"/>
    <w:rsid w:val="005226F6"/>
    <w:rsid w:val="00543D20"/>
    <w:rsid w:val="00554C06"/>
    <w:rsid w:val="00563098"/>
    <w:rsid w:val="005634A4"/>
    <w:rsid w:val="00566731"/>
    <w:rsid w:val="0057486D"/>
    <w:rsid w:val="005C4BD9"/>
    <w:rsid w:val="005D4065"/>
    <w:rsid w:val="006033EF"/>
    <w:rsid w:val="00620D33"/>
    <w:rsid w:val="006230B6"/>
    <w:rsid w:val="006375C0"/>
    <w:rsid w:val="0068340C"/>
    <w:rsid w:val="006928CA"/>
    <w:rsid w:val="006A3C89"/>
    <w:rsid w:val="006C2BA2"/>
    <w:rsid w:val="006C3FC2"/>
    <w:rsid w:val="006D4E99"/>
    <w:rsid w:val="006E0E4F"/>
    <w:rsid w:val="006E4B46"/>
    <w:rsid w:val="006E7893"/>
    <w:rsid w:val="006F2E7E"/>
    <w:rsid w:val="00731F55"/>
    <w:rsid w:val="00743A19"/>
    <w:rsid w:val="00747840"/>
    <w:rsid w:val="00751981"/>
    <w:rsid w:val="00755D5F"/>
    <w:rsid w:val="00756453"/>
    <w:rsid w:val="00756A7A"/>
    <w:rsid w:val="007601F5"/>
    <w:rsid w:val="00761589"/>
    <w:rsid w:val="0077393A"/>
    <w:rsid w:val="007945D7"/>
    <w:rsid w:val="007A3E74"/>
    <w:rsid w:val="007C76FB"/>
    <w:rsid w:val="007D330A"/>
    <w:rsid w:val="007E607B"/>
    <w:rsid w:val="007F1E7D"/>
    <w:rsid w:val="007F3360"/>
    <w:rsid w:val="00801162"/>
    <w:rsid w:val="00807EF8"/>
    <w:rsid w:val="00810E65"/>
    <w:rsid w:val="008113E7"/>
    <w:rsid w:val="008145DE"/>
    <w:rsid w:val="00821E08"/>
    <w:rsid w:val="00831453"/>
    <w:rsid w:val="008477B5"/>
    <w:rsid w:val="00853960"/>
    <w:rsid w:val="00855041"/>
    <w:rsid w:val="00861BA4"/>
    <w:rsid w:val="00862A5C"/>
    <w:rsid w:val="00865A52"/>
    <w:rsid w:val="008761FC"/>
    <w:rsid w:val="00876B90"/>
    <w:rsid w:val="00885402"/>
    <w:rsid w:val="00896F52"/>
    <w:rsid w:val="008A1EB3"/>
    <w:rsid w:val="008D3D08"/>
    <w:rsid w:val="008F0606"/>
    <w:rsid w:val="008F1A53"/>
    <w:rsid w:val="008F5A3A"/>
    <w:rsid w:val="0092646C"/>
    <w:rsid w:val="00952203"/>
    <w:rsid w:val="00955F60"/>
    <w:rsid w:val="00975993"/>
    <w:rsid w:val="009833AA"/>
    <w:rsid w:val="009A39ED"/>
    <w:rsid w:val="009C0F1C"/>
    <w:rsid w:val="009C6E9E"/>
    <w:rsid w:val="009E1D78"/>
    <w:rsid w:val="009F458E"/>
    <w:rsid w:val="00A04908"/>
    <w:rsid w:val="00A05B1C"/>
    <w:rsid w:val="00A374C3"/>
    <w:rsid w:val="00A37E09"/>
    <w:rsid w:val="00A40F64"/>
    <w:rsid w:val="00A54518"/>
    <w:rsid w:val="00A8382C"/>
    <w:rsid w:val="00A85C15"/>
    <w:rsid w:val="00A92CA8"/>
    <w:rsid w:val="00AA098D"/>
    <w:rsid w:val="00AA1B35"/>
    <w:rsid w:val="00AD25F9"/>
    <w:rsid w:val="00AD4EF0"/>
    <w:rsid w:val="00AE18A5"/>
    <w:rsid w:val="00AE6834"/>
    <w:rsid w:val="00AF3A50"/>
    <w:rsid w:val="00B0156A"/>
    <w:rsid w:val="00B04EB0"/>
    <w:rsid w:val="00B25788"/>
    <w:rsid w:val="00B316F1"/>
    <w:rsid w:val="00B67D99"/>
    <w:rsid w:val="00B756DB"/>
    <w:rsid w:val="00B83AD0"/>
    <w:rsid w:val="00B87FA0"/>
    <w:rsid w:val="00B90845"/>
    <w:rsid w:val="00B96A66"/>
    <w:rsid w:val="00BA2A94"/>
    <w:rsid w:val="00BB0E7C"/>
    <w:rsid w:val="00BB1E3C"/>
    <w:rsid w:val="00BD3618"/>
    <w:rsid w:val="00BE17C9"/>
    <w:rsid w:val="00BE3AE1"/>
    <w:rsid w:val="00C069ED"/>
    <w:rsid w:val="00C36C8A"/>
    <w:rsid w:val="00C51B95"/>
    <w:rsid w:val="00CA3D1D"/>
    <w:rsid w:val="00CA6495"/>
    <w:rsid w:val="00CC29AE"/>
    <w:rsid w:val="00CD4374"/>
    <w:rsid w:val="00CE5049"/>
    <w:rsid w:val="00D0152A"/>
    <w:rsid w:val="00D0252A"/>
    <w:rsid w:val="00D138B0"/>
    <w:rsid w:val="00D20451"/>
    <w:rsid w:val="00D34915"/>
    <w:rsid w:val="00D4784A"/>
    <w:rsid w:val="00D510AD"/>
    <w:rsid w:val="00D7273D"/>
    <w:rsid w:val="00DA25E7"/>
    <w:rsid w:val="00DB5364"/>
    <w:rsid w:val="00DC155D"/>
    <w:rsid w:val="00DD75F5"/>
    <w:rsid w:val="00DF5185"/>
    <w:rsid w:val="00E37808"/>
    <w:rsid w:val="00E37934"/>
    <w:rsid w:val="00E421D9"/>
    <w:rsid w:val="00E47ABD"/>
    <w:rsid w:val="00E550D8"/>
    <w:rsid w:val="00E84431"/>
    <w:rsid w:val="00E854F5"/>
    <w:rsid w:val="00E94CB6"/>
    <w:rsid w:val="00E94D5B"/>
    <w:rsid w:val="00EA23A1"/>
    <w:rsid w:val="00EB7E11"/>
    <w:rsid w:val="00EC4FA5"/>
    <w:rsid w:val="00EC724B"/>
    <w:rsid w:val="00EF7121"/>
    <w:rsid w:val="00F11B08"/>
    <w:rsid w:val="00F37764"/>
    <w:rsid w:val="00F420A1"/>
    <w:rsid w:val="00F47A48"/>
    <w:rsid w:val="00F639AF"/>
    <w:rsid w:val="00F70ED1"/>
    <w:rsid w:val="00F966D1"/>
    <w:rsid w:val="00FA5F78"/>
    <w:rsid w:val="00FC26E4"/>
    <w:rsid w:val="00FC364D"/>
    <w:rsid w:val="00FC4AF0"/>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019E6"/>
  <w15:docId w15:val="{B3CE31A3-F099-4A92-85E3-06703E30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 w:type="paragraph" w:styleId="Textkrper">
    <w:name w:val="Body Text"/>
    <w:basedOn w:val="Standard"/>
    <w:link w:val="TextkrperZchn"/>
    <w:semiHidden/>
    <w:unhideWhenUsed/>
    <w:rsid w:val="007A3E74"/>
    <w:pPr>
      <w:spacing w:line="240" w:lineRule="auto"/>
    </w:pPr>
    <w:rPr>
      <w:sz w:val="24"/>
      <w:szCs w:val="20"/>
    </w:rPr>
  </w:style>
  <w:style w:type="character" w:customStyle="1" w:styleId="TextkrperZchn">
    <w:name w:val="Textkörper Zchn"/>
    <w:basedOn w:val="Absatz-Standardschriftart"/>
    <w:link w:val="Textkrper"/>
    <w:semiHidden/>
    <w:rsid w:val="007A3E74"/>
    <w:rPr>
      <w:sz w:val="24"/>
    </w:rPr>
  </w:style>
  <w:style w:type="character" w:customStyle="1" w:styleId="x193iq5w">
    <w:name w:val="x193iq5w"/>
    <w:basedOn w:val="Absatz-Standardschriftart"/>
    <w:rsid w:val="00241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89476621">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009472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32749146">
      <w:bodyDiv w:val="1"/>
      <w:marLeft w:val="0"/>
      <w:marRight w:val="0"/>
      <w:marTop w:val="0"/>
      <w:marBottom w:val="0"/>
      <w:divBdr>
        <w:top w:val="none" w:sz="0" w:space="0" w:color="auto"/>
        <w:left w:val="none" w:sz="0" w:space="0" w:color="auto"/>
        <w:bottom w:val="none" w:sz="0" w:space="0" w:color="auto"/>
        <w:right w:val="none" w:sz="0" w:space="0" w:color="auto"/>
      </w:divBdr>
    </w:div>
    <w:div w:id="1165515229">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293487846">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1816727082">
      <w:bodyDiv w:val="1"/>
      <w:marLeft w:val="0"/>
      <w:marRight w:val="0"/>
      <w:marTop w:val="0"/>
      <w:marBottom w:val="0"/>
      <w:divBdr>
        <w:top w:val="none" w:sz="0" w:space="0" w:color="auto"/>
        <w:left w:val="none" w:sz="0" w:space="0" w:color="auto"/>
        <w:bottom w:val="none" w:sz="0" w:space="0" w:color="auto"/>
        <w:right w:val="none" w:sz="0" w:space="0" w:color="auto"/>
      </w:divBdr>
    </w:div>
    <w:div w:id="1873569166">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opark-terravita.de"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A8F27-6018-4C43-A1B0-7A3B07972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2149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2</cp:revision>
  <cp:lastPrinted>2019-01-07T08:40:00Z</cp:lastPrinted>
  <dcterms:created xsi:type="dcterms:W3CDTF">2023-04-03T07:48:00Z</dcterms:created>
  <dcterms:modified xsi:type="dcterms:W3CDTF">2023-04-03T07:48:00Z</dcterms:modified>
</cp:coreProperties>
</file>