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2312D5" w:rsidRDefault="003C7FEB">
      <w:pPr>
        <w:framePr w:hSpace="142" w:wrap="around" w:vAnchor="text" w:hAnchor="page" w:x="8069" w:y="-838"/>
        <w:rPr>
          <w:rFonts w:cs="Arial"/>
        </w:rPr>
      </w:pPr>
      <w:r w:rsidRPr="002312D5">
        <w:rPr>
          <w:rFonts w:cs="Arial"/>
          <w:noProof/>
        </w:rPr>
        <w:drawing>
          <wp:inline distT="0" distB="0" distL="0" distR="0" wp14:anchorId="17A38B77" wp14:editId="782A1198">
            <wp:extent cx="914400" cy="1019175"/>
            <wp:effectExtent l="0" t="0" r="0" b="952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p w:rsidR="00566731" w:rsidRPr="002312D5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 xml:space="preserve">Landkreis Osnabrück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Postfach 25 09 </w:t>
            </w:r>
            <w:r w:rsidRPr="002312D5">
              <w:rPr>
                <w:rFonts w:cs="Arial"/>
                <w:sz w:val="14"/>
              </w:rPr>
              <w:sym w:font="Symbol" w:char="F0D7"/>
            </w:r>
            <w:r w:rsidRPr="002312D5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2312D5" w:rsidRDefault="00E550D8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Landrätin</w:t>
            </w: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2312D5">
        <w:tc>
          <w:tcPr>
            <w:tcW w:w="6591" w:type="dxa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2312D5">
              <w:rPr>
                <w:rFonts w:cs="Arial"/>
                <w:b/>
                <w:noProof/>
              </w:rPr>
              <w:t>An die</w:t>
            </w:r>
          </w:p>
          <w:p w:rsidR="006D4E99" w:rsidRPr="002312D5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2312D5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 xml:space="preserve">Referat </w:t>
            </w:r>
            <w:r w:rsidR="00E37934" w:rsidRPr="002312D5">
              <w:rPr>
                <w:rFonts w:cs="Arial"/>
                <w:b/>
              </w:rPr>
              <w:t>für Assistenz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und Kommunikation</w:t>
            </w:r>
          </w:p>
          <w:p w:rsidR="00566731" w:rsidRPr="002312D5" w:rsidRDefault="00E37934" w:rsidP="005D4065">
            <w:pPr>
              <w:spacing w:line="240" w:lineRule="auto"/>
              <w:rPr>
                <w:rFonts w:cs="Arial"/>
                <w:b/>
              </w:rPr>
            </w:pPr>
            <w:r w:rsidRPr="002312D5">
              <w:rPr>
                <w:rFonts w:cs="Arial"/>
                <w:b/>
              </w:rPr>
              <w:t>-Pressestelle-</w:t>
            </w:r>
          </w:p>
          <w:p w:rsidR="00566731" w:rsidRPr="002312D5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Datum:</w:t>
            </w:r>
            <w:r w:rsidRPr="002312D5">
              <w:rPr>
                <w:rFonts w:cs="Arial"/>
                <w:sz w:val="14"/>
              </w:rPr>
              <w:tab/>
            </w:r>
            <w:r w:rsidR="00A933C0">
              <w:rPr>
                <w:rFonts w:cs="Arial"/>
              </w:rPr>
              <w:t xml:space="preserve">6. </w:t>
            </w:r>
            <w:bookmarkStart w:id="0" w:name="_GoBack"/>
            <w:bookmarkEnd w:id="0"/>
            <w:r w:rsidR="00A933C0">
              <w:rPr>
                <w:rFonts w:cs="Arial"/>
              </w:rPr>
              <w:t>April</w:t>
            </w:r>
            <w:r w:rsidR="007A3E74">
              <w:rPr>
                <w:rFonts w:cs="Arial"/>
              </w:rPr>
              <w:t xml:space="preserve"> 2023</w:t>
            </w:r>
          </w:p>
          <w:p w:rsidR="00566731" w:rsidRPr="002312D5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14"/>
              </w:rPr>
              <w:t>Zimmer-Nr.:</w:t>
            </w:r>
            <w:r w:rsidRPr="002312D5">
              <w:rPr>
                <w:rFonts w:cs="Arial"/>
                <w:sz w:val="14"/>
              </w:rPr>
              <w:tab/>
            </w:r>
            <w:r w:rsidR="00FF32AA" w:rsidRPr="002312D5">
              <w:rPr>
                <w:rFonts w:cs="Arial"/>
              </w:rPr>
              <w:t>2</w:t>
            </w:r>
            <w:r w:rsidR="00105D62" w:rsidRPr="002312D5">
              <w:rPr>
                <w:rFonts w:cs="Arial"/>
              </w:rPr>
              <w:t>06</w:t>
            </w:r>
            <w:r w:rsidR="00F70ED1" w:rsidRPr="002312D5">
              <w:rPr>
                <w:rFonts w:cs="Arial"/>
              </w:rPr>
              <w:t>1</w:t>
            </w:r>
          </w:p>
          <w:p w:rsidR="00862A5C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Auskunft erteilt:</w:t>
            </w:r>
            <w:r w:rsidRPr="002312D5">
              <w:rPr>
                <w:rFonts w:cs="Arial"/>
                <w:sz w:val="14"/>
              </w:rPr>
              <w:tab/>
            </w:r>
            <w:r w:rsidR="00F70ED1" w:rsidRPr="002312D5">
              <w:rPr>
                <w:rFonts w:cs="Arial"/>
              </w:rPr>
              <w:t>Burkhard Riepenhoff</w:t>
            </w:r>
          </w:p>
          <w:p w:rsidR="00566731" w:rsidRPr="002312D5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2312D5">
              <w:rPr>
                <w:rFonts w:cs="Arial"/>
                <w:sz w:val="14"/>
              </w:rPr>
              <w:t>Durchwahl:</w:t>
            </w:r>
          </w:p>
        </w:tc>
      </w:tr>
      <w:tr w:rsidR="00566731" w:rsidRPr="002312D5">
        <w:trPr>
          <w:trHeight w:val="874"/>
        </w:trPr>
        <w:tc>
          <w:tcPr>
            <w:tcW w:w="6591" w:type="dxa"/>
          </w:tcPr>
          <w:p w:rsidR="00566731" w:rsidRPr="002312D5" w:rsidRDefault="003C7FEB" w:rsidP="005D4065">
            <w:pPr>
              <w:spacing w:after="4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 wp14:anchorId="00F1EB5C" wp14:editId="5BDED4B4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6DDA9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 wp14:anchorId="0E92E4A5" wp14:editId="345A586C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3B2C2A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 wp14:anchorId="08FEEFD8" wp14:editId="3743E552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3D64FF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42C148F0" wp14:editId="0C180A57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00240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 wp14:anchorId="11515558" wp14:editId="7843CB1C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AF43F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 wp14:anchorId="5BD3EF93" wp14:editId="6C9AC4B9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00D53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2312D5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2312D5">
              <w:rPr>
                <w:rFonts w:cs="Arial"/>
                <w:sz w:val="4"/>
              </w:rPr>
              <w:br/>
            </w:r>
            <w:r w:rsidRPr="002312D5">
              <w:rPr>
                <w:rFonts w:cs="Arial"/>
                <w:sz w:val="14"/>
              </w:rPr>
              <w:t>Tel.: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2312D5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Pr="002312D5" w:rsidRDefault="00105D62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206</w:t>
            </w:r>
            <w:r w:rsidR="00F70ED1" w:rsidRPr="002312D5">
              <w:rPr>
                <w:rFonts w:cs="Arial"/>
                <w:lang w:val="fr-FR"/>
              </w:rPr>
              <w:t>1</w:t>
            </w:r>
          </w:p>
          <w:p w:rsidR="00566731" w:rsidRPr="002312D5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4420</w:t>
            </w:r>
          </w:p>
          <w:p w:rsidR="00566731" w:rsidRPr="002312D5" w:rsidRDefault="00F70ED1" w:rsidP="005D4065">
            <w:pPr>
              <w:spacing w:line="240" w:lineRule="auto"/>
              <w:rPr>
                <w:rFonts w:cs="Arial"/>
                <w:lang w:val="fr-FR"/>
              </w:rPr>
            </w:pPr>
            <w:r w:rsidRPr="002312D5">
              <w:rPr>
                <w:rFonts w:cs="Arial"/>
                <w:lang w:val="fr-FR"/>
              </w:rPr>
              <w:t>riepenhoffb</w:t>
            </w:r>
            <w:r w:rsidR="00862A5C" w:rsidRPr="002312D5">
              <w:rPr>
                <w:rFonts w:cs="Arial"/>
                <w:lang w:val="fr-FR"/>
              </w:rPr>
              <w:t>@</w:t>
            </w:r>
            <w:r w:rsidR="00885402" w:rsidRPr="002312D5">
              <w:rPr>
                <w:rFonts w:cs="Arial"/>
                <w:lang w:val="fr-FR"/>
              </w:rPr>
              <w:t>lkos</w:t>
            </w:r>
            <w:r w:rsidR="00862A5C" w:rsidRPr="002312D5">
              <w:rPr>
                <w:rFonts w:cs="Arial"/>
                <w:lang w:val="fr-FR"/>
              </w:rPr>
              <w:t>.de</w:t>
            </w:r>
          </w:p>
          <w:p w:rsidR="00566731" w:rsidRPr="002312D5" w:rsidRDefault="003C7FEB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 wp14:anchorId="0879E3BF" wp14:editId="4722D7A6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23954D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Pr="002312D5"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 wp14:anchorId="1EB7DD2A" wp14:editId="0EAC5047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AA420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2312D5" w:rsidRDefault="00566731" w:rsidP="005D4065">
      <w:pPr>
        <w:spacing w:line="240" w:lineRule="auto"/>
        <w:rPr>
          <w:rFonts w:cs="Arial"/>
          <w:lang w:val="fr-FR"/>
        </w:rPr>
        <w:sectPr w:rsidR="00566731" w:rsidRPr="002312D5" w:rsidSect="007601F5">
          <w:footerReference w:type="even" r:id="rId9"/>
          <w:footerReference w:type="default" r:id="rId10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Landkreis Osnabrück</w:t>
      </w:r>
      <w:r w:rsidRPr="002312D5">
        <w:rPr>
          <w:rFonts w:cs="Arial"/>
          <w:sz w:val="16"/>
        </w:rPr>
        <w:tab/>
        <w:t>Sprechzeiten:</w:t>
      </w:r>
      <w:r w:rsidRPr="002312D5">
        <w:rPr>
          <w:rFonts w:cs="Arial"/>
          <w:sz w:val="16"/>
        </w:rPr>
        <w:tab/>
        <w:t>Der Landkreis im Internet: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 xml:space="preserve">Am </w:t>
      </w:r>
      <w:proofErr w:type="spellStart"/>
      <w:r w:rsidRPr="002312D5">
        <w:rPr>
          <w:rFonts w:cs="Arial"/>
          <w:sz w:val="16"/>
        </w:rPr>
        <w:t>Schölerberg</w:t>
      </w:r>
      <w:proofErr w:type="spellEnd"/>
      <w:r w:rsidRPr="002312D5">
        <w:rPr>
          <w:rFonts w:cs="Arial"/>
          <w:sz w:val="16"/>
        </w:rPr>
        <w:t xml:space="preserve"> 1</w:t>
      </w:r>
      <w:r w:rsidRPr="002312D5">
        <w:rPr>
          <w:rFonts w:cs="Arial"/>
          <w:sz w:val="16"/>
        </w:rPr>
        <w:tab/>
        <w:t>Montag bis Freitag, 8.00 bis 13.00 Uhr.</w:t>
      </w:r>
      <w:r w:rsidRPr="002312D5">
        <w:rPr>
          <w:rFonts w:cs="Arial"/>
          <w:sz w:val="16"/>
        </w:rPr>
        <w:tab/>
        <w:t>http:</w:t>
      </w:r>
      <w:r w:rsidR="00E37934" w:rsidRPr="002312D5">
        <w:rPr>
          <w:rFonts w:cs="Arial"/>
          <w:sz w:val="16"/>
        </w:rPr>
        <w:t>/</w:t>
      </w:r>
      <w:r w:rsidRPr="002312D5">
        <w:rPr>
          <w:rFonts w:cs="Arial"/>
          <w:sz w:val="16"/>
        </w:rPr>
        <w:t>/www.lkos.de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2312D5">
        <w:rPr>
          <w:rFonts w:cs="Arial"/>
          <w:sz w:val="16"/>
        </w:rPr>
        <w:t>49082 Osnabrück</w:t>
      </w:r>
      <w:r w:rsidRPr="002312D5">
        <w:rPr>
          <w:rFonts w:cs="Arial"/>
          <w:sz w:val="16"/>
        </w:rPr>
        <w:tab/>
        <w:t>Donnerstag auch bis 17.30 Uhr.</w:t>
      </w:r>
    </w:p>
    <w:p w:rsidR="00566731" w:rsidRPr="002312D5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2312D5">
        <w:rPr>
          <w:rFonts w:cs="Arial"/>
          <w:sz w:val="16"/>
        </w:rPr>
        <w:tab/>
        <w:t>Ansonsten nach Vereinbarung</w:t>
      </w:r>
    </w:p>
    <w:p w:rsidR="00AA1B35" w:rsidRDefault="00AA1B35" w:rsidP="00FA5F78">
      <w:pPr>
        <w:rPr>
          <w:rFonts w:cs="Arial"/>
          <w:b/>
        </w:rPr>
      </w:pPr>
    </w:p>
    <w:p w:rsidR="00067EB9" w:rsidRDefault="00067EB9" w:rsidP="00067EB9">
      <w:pPr>
        <w:rPr>
          <w:b/>
        </w:rPr>
      </w:pPr>
    </w:p>
    <w:p w:rsidR="00A933C0" w:rsidRDefault="00A933C0" w:rsidP="00A933C0">
      <w:pPr>
        <w:rPr>
          <w:b/>
        </w:rPr>
      </w:pPr>
      <w:r>
        <w:rPr>
          <w:b/>
        </w:rPr>
        <w:t xml:space="preserve">Abschluss der </w:t>
      </w:r>
      <w:r>
        <w:rPr>
          <w:b/>
        </w:rPr>
        <w:t>Machbarkeitsstudie</w:t>
      </w:r>
    </w:p>
    <w:p w:rsidR="00A933C0" w:rsidRDefault="00A933C0" w:rsidP="00A933C0">
      <w:pPr>
        <w:rPr>
          <w:b/>
        </w:rPr>
      </w:pPr>
      <w:r>
        <w:rPr>
          <w:b/>
        </w:rPr>
        <w:t xml:space="preserve">zum </w:t>
      </w:r>
      <w:proofErr w:type="spellStart"/>
      <w:r>
        <w:rPr>
          <w:b/>
        </w:rPr>
        <w:t>Mountainbiken</w:t>
      </w:r>
      <w:proofErr w:type="spellEnd"/>
      <w:r>
        <w:rPr>
          <w:b/>
        </w:rPr>
        <w:t xml:space="preserve"> </w:t>
      </w:r>
      <w:r>
        <w:rPr>
          <w:b/>
        </w:rPr>
        <w:t>im Landkreis Osnabrück</w:t>
      </w:r>
    </w:p>
    <w:p w:rsidR="00A933C0" w:rsidRDefault="00A933C0" w:rsidP="00A933C0">
      <w:pPr>
        <w:rPr>
          <w:b/>
        </w:rPr>
      </w:pPr>
    </w:p>
    <w:p w:rsidR="00A933C0" w:rsidRDefault="00A933C0" w:rsidP="00A933C0">
      <w:pPr>
        <w:spacing w:after="120"/>
      </w:pPr>
      <w:r>
        <w:rPr>
          <w:b/>
        </w:rPr>
        <w:t>Osnabrück</w:t>
      </w:r>
      <w:r>
        <w:rPr>
          <w:b/>
        </w:rPr>
        <w:t xml:space="preserve">. </w:t>
      </w:r>
      <w:r w:rsidRPr="00A933C0">
        <w:t>Legal mit dem Mountainbike durch den Wald:</w:t>
      </w:r>
      <w:r>
        <w:rPr>
          <w:b/>
        </w:rPr>
        <w:t xml:space="preserve"> </w:t>
      </w:r>
      <w:r>
        <w:t>Der Natur</w:t>
      </w:r>
      <w:r>
        <w:t>park</w:t>
      </w:r>
      <w:r>
        <w:t xml:space="preserve"> </w:t>
      </w:r>
      <w:proofErr w:type="spellStart"/>
      <w:r>
        <w:t>Terravita</w:t>
      </w:r>
      <w:proofErr w:type="spellEnd"/>
      <w:r>
        <w:t xml:space="preserve"> hat im Rahmen eines R</w:t>
      </w:r>
      <w:r>
        <w:t>unden Tisches eine Mountainbike-</w:t>
      </w:r>
      <w:r>
        <w:t>Potentialstudie für den südlichen Landkreis Osnabrück erarbeiten lassen.</w:t>
      </w:r>
      <w:r>
        <w:t xml:space="preserve"> </w:t>
      </w:r>
      <w:r>
        <w:t>Ziel der von November 2021 bis März 2023 laufenden Gespräche war es</w:t>
      </w:r>
      <w:r>
        <w:t>,</w:t>
      </w:r>
      <w:r>
        <w:t xml:space="preserve"> zu klären, unter welchen Bedingungen ein legales Mountainbike-Angebot im Landkreis </w:t>
      </w:r>
      <w:r>
        <w:t>Osnabrück unter Einbeziehung der Waldbesitzer</w:t>
      </w:r>
      <w:r>
        <w:t xml:space="preserve">, der Kommunen, der Mountainbiker, des Landkreises Osnabrück und der </w:t>
      </w:r>
      <w:proofErr w:type="spellStart"/>
      <w:r>
        <w:t>Touristiker</w:t>
      </w:r>
      <w:proofErr w:type="spellEnd"/>
      <w:r>
        <w:t xml:space="preserve"> geschaffen werden kann. „Dieses Ziel haben wir erreicht“</w:t>
      </w:r>
      <w:r>
        <w:t>,</w:t>
      </w:r>
      <w:r>
        <w:t xml:space="preserve"> so Hartmut Escher, Geschäftsführer des </w:t>
      </w:r>
      <w:r>
        <w:t xml:space="preserve">Naturparks </w:t>
      </w:r>
      <w:proofErr w:type="spellStart"/>
      <w:r>
        <w:t>Terravita</w:t>
      </w:r>
      <w:proofErr w:type="spellEnd"/>
      <w:r>
        <w:t>.</w:t>
      </w:r>
    </w:p>
    <w:p w:rsidR="00A933C0" w:rsidRDefault="00A933C0" w:rsidP="00A933C0">
      <w:pPr>
        <w:spacing w:after="120"/>
      </w:pPr>
      <w:r>
        <w:t>Die Studie kommt zu</w:t>
      </w:r>
      <w:r>
        <w:t xml:space="preserve"> dem Ergebnis, dass unter bestimmten Rahmenbedingungen ein limitiertes Angebot möglich ist. Zu diesen Voraussetzungen gehören der Einsatz von </w:t>
      </w:r>
      <w:proofErr w:type="spellStart"/>
      <w:r>
        <w:t>Rangern</w:t>
      </w:r>
      <w:proofErr w:type="spellEnd"/>
      <w:r>
        <w:t xml:space="preserve"> mit Überwachungs- und Beratungsfunktionen, </w:t>
      </w:r>
      <w:r>
        <w:t>der</w:t>
      </w:r>
      <w:r>
        <w:t xml:space="preserve"> Entwurf eines Gestattungsvertrages zur Absicherung von Haftungsfragen, der Rückbau von illegalen Trails, ein Entschädigungsvorschlag, die Bestimmung von Verantwortlichkeiten innerhalb der </w:t>
      </w:r>
      <w:r>
        <w:lastRenderedPageBreak/>
        <w:t>Mountainbike</w:t>
      </w:r>
      <w:r>
        <w:t>r-S</w:t>
      </w:r>
      <w:r>
        <w:t xml:space="preserve">zene sowie ein Planentwurf, der zur Minimierung der Belastungen von Natur und Landschaft durch ein sensibel angelegtes </w:t>
      </w:r>
      <w:proofErr w:type="spellStart"/>
      <w:r>
        <w:t>Trailnetz</w:t>
      </w:r>
      <w:proofErr w:type="spellEnd"/>
      <w:r>
        <w:t xml:space="preserve"> führen kann. Modellhaft wurde das Konzept am Beispiel des südlichen </w:t>
      </w:r>
      <w:proofErr w:type="spellStart"/>
      <w:r>
        <w:t>Dörenbergs</w:t>
      </w:r>
      <w:proofErr w:type="spellEnd"/>
      <w:r>
        <w:t xml:space="preserve"> zwischen Georgsmarienhütte und Bad </w:t>
      </w:r>
      <w:proofErr w:type="spellStart"/>
      <w:r>
        <w:t>Iburg</w:t>
      </w:r>
      <w:proofErr w:type="spellEnd"/>
      <w:r>
        <w:t xml:space="preserve"> entwickelt.</w:t>
      </w:r>
    </w:p>
    <w:p w:rsidR="00A933C0" w:rsidRDefault="00A933C0" w:rsidP="00A933C0">
      <w:pPr>
        <w:spacing w:after="120"/>
      </w:pPr>
      <w:r>
        <w:t xml:space="preserve">Nach dem Abschluss der Studie haben sich die beteiligten Partner darauf verständigt, in einem offenen Gesprächsformat weiter an den konkreten Voraussetzungen zur Zieleinrichtung zu arbeiten. </w:t>
      </w:r>
    </w:p>
    <w:p w:rsidR="00512262" w:rsidRPr="00516F06" w:rsidRDefault="00512262" w:rsidP="00067EB9">
      <w:pPr>
        <w:rPr>
          <w:rFonts w:eastAsiaTheme="minorHAnsi" w:cs="Arial"/>
          <w:lang w:eastAsia="en-US"/>
        </w:rPr>
      </w:pPr>
    </w:p>
    <w:sectPr w:rsidR="00512262" w:rsidRPr="00516F06" w:rsidSect="00464130">
      <w:footerReference w:type="default" r:id="rId11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0" w:rsidRDefault="00B83AD0">
      <w:pPr>
        <w:spacing w:line="240" w:lineRule="auto"/>
      </w:pPr>
      <w:r>
        <w:separator/>
      </w:r>
    </w:p>
  </w:endnote>
  <w:endnote w:type="continuationSeparator" w:id="0">
    <w:p w:rsidR="00B83AD0" w:rsidRDefault="00B83A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33C0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0" w:rsidRDefault="00B83AD0">
      <w:pPr>
        <w:spacing w:line="240" w:lineRule="auto"/>
      </w:pPr>
      <w:r>
        <w:separator/>
      </w:r>
    </w:p>
  </w:footnote>
  <w:footnote w:type="continuationSeparator" w:id="0">
    <w:p w:rsidR="00B83AD0" w:rsidRDefault="00B83AD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A0840"/>
    <w:multiLevelType w:val="hybridMultilevel"/>
    <w:tmpl w:val="39B40E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664F"/>
    <w:rsid w:val="000345B8"/>
    <w:rsid w:val="00067EB9"/>
    <w:rsid w:val="0008394D"/>
    <w:rsid w:val="00085B5C"/>
    <w:rsid w:val="000B0542"/>
    <w:rsid w:val="000C51A9"/>
    <w:rsid w:val="000D6D18"/>
    <w:rsid w:val="00105D62"/>
    <w:rsid w:val="001269AF"/>
    <w:rsid w:val="00142162"/>
    <w:rsid w:val="001465F4"/>
    <w:rsid w:val="0015295E"/>
    <w:rsid w:val="0015505A"/>
    <w:rsid w:val="00162327"/>
    <w:rsid w:val="00165DA3"/>
    <w:rsid w:val="00195B79"/>
    <w:rsid w:val="001A7D82"/>
    <w:rsid w:val="001E09FE"/>
    <w:rsid w:val="001F6145"/>
    <w:rsid w:val="0020468D"/>
    <w:rsid w:val="00230050"/>
    <w:rsid w:val="002312D5"/>
    <w:rsid w:val="00250ED8"/>
    <w:rsid w:val="0025207F"/>
    <w:rsid w:val="00264EC4"/>
    <w:rsid w:val="00294A40"/>
    <w:rsid w:val="002A204E"/>
    <w:rsid w:val="002B3D5E"/>
    <w:rsid w:val="002C1213"/>
    <w:rsid w:val="002D013F"/>
    <w:rsid w:val="002D0804"/>
    <w:rsid w:val="002D0CB5"/>
    <w:rsid w:val="002E43CA"/>
    <w:rsid w:val="002E6FF7"/>
    <w:rsid w:val="003026CF"/>
    <w:rsid w:val="003657E8"/>
    <w:rsid w:val="0037251E"/>
    <w:rsid w:val="003B1659"/>
    <w:rsid w:val="003C726C"/>
    <w:rsid w:val="003C7FEB"/>
    <w:rsid w:val="003E211B"/>
    <w:rsid w:val="003F2DB8"/>
    <w:rsid w:val="00431B24"/>
    <w:rsid w:val="0043484A"/>
    <w:rsid w:val="00447B33"/>
    <w:rsid w:val="00464130"/>
    <w:rsid w:val="00467605"/>
    <w:rsid w:val="004707D6"/>
    <w:rsid w:val="00487F4D"/>
    <w:rsid w:val="004B6ADF"/>
    <w:rsid w:val="004C1F6F"/>
    <w:rsid w:val="004C5AA4"/>
    <w:rsid w:val="004E56E7"/>
    <w:rsid w:val="004F530B"/>
    <w:rsid w:val="00500497"/>
    <w:rsid w:val="005064D3"/>
    <w:rsid w:val="00511E94"/>
    <w:rsid w:val="00512262"/>
    <w:rsid w:val="00515E7D"/>
    <w:rsid w:val="00516F06"/>
    <w:rsid w:val="005210A3"/>
    <w:rsid w:val="005219D5"/>
    <w:rsid w:val="005220E2"/>
    <w:rsid w:val="005226F6"/>
    <w:rsid w:val="00543D20"/>
    <w:rsid w:val="00554C06"/>
    <w:rsid w:val="00563098"/>
    <w:rsid w:val="005634A4"/>
    <w:rsid w:val="00566731"/>
    <w:rsid w:val="0057486D"/>
    <w:rsid w:val="005C4BD9"/>
    <w:rsid w:val="005D4065"/>
    <w:rsid w:val="006033EF"/>
    <w:rsid w:val="00620D33"/>
    <w:rsid w:val="006230B6"/>
    <w:rsid w:val="006375C0"/>
    <w:rsid w:val="0068340C"/>
    <w:rsid w:val="006928CA"/>
    <w:rsid w:val="006A3C89"/>
    <w:rsid w:val="006C2BA2"/>
    <w:rsid w:val="006C3FC2"/>
    <w:rsid w:val="006D4E99"/>
    <w:rsid w:val="006E0E4F"/>
    <w:rsid w:val="006E4B46"/>
    <w:rsid w:val="006E7893"/>
    <w:rsid w:val="006F2E7E"/>
    <w:rsid w:val="00731F55"/>
    <w:rsid w:val="00743A19"/>
    <w:rsid w:val="00747840"/>
    <w:rsid w:val="00751981"/>
    <w:rsid w:val="00755D5F"/>
    <w:rsid w:val="00756453"/>
    <w:rsid w:val="00756A7A"/>
    <w:rsid w:val="007601F5"/>
    <w:rsid w:val="00761589"/>
    <w:rsid w:val="0077393A"/>
    <w:rsid w:val="007945D7"/>
    <w:rsid w:val="007A3E74"/>
    <w:rsid w:val="007C76FB"/>
    <w:rsid w:val="007D330A"/>
    <w:rsid w:val="007E607B"/>
    <w:rsid w:val="007F1E7D"/>
    <w:rsid w:val="007F3360"/>
    <w:rsid w:val="00801162"/>
    <w:rsid w:val="00807EF8"/>
    <w:rsid w:val="00810E65"/>
    <w:rsid w:val="008113E7"/>
    <w:rsid w:val="008145DE"/>
    <w:rsid w:val="00821E08"/>
    <w:rsid w:val="00831453"/>
    <w:rsid w:val="008477B5"/>
    <w:rsid w:val="00853960"/>
    <w:rsid w:val="00855041"/>
    <w:rsid w:val="00861BA4"/>
    <w:rsid w:val="00862A5C"/>
    <w:rsid w:val="00865A52"/>
    <w:rsid w:val="008761FC"/>
    <w:rsid w:val="00876B90"/>
    <w:rsid w:val="00885402"/>
    <w:rsid w:val="00896F52"/>
    <w:rsid w:val="008A1EB3"/>
    <w:rsid w:val="008D3D08"/>
    <w:rsid w:val="008F0606"/>
    <w:rsid w:val="008F1A53"/>
    <w:rsid w:val="008F5A3A"/>
    <w:rsid w:val="0092646C"/>
    <w:rsid w:val="00952203"/>
    <w:rsid w:val="00955F60"/>
    <w:rsid w:val="00975993"/>
    <w:rsid w:val="009833AA"/>
    <w:rsid w:val="009A39ED"/>
    <w:rsid w:val="009C0F1C"/>
    <w:rsid w:val="009C6E9E"/>
    <w:rsid w:val="009E1D78"/>
    <w:rsid w:val="009F458E"/>
    <w:rsid w:val="00A04908"/>
    <w:rsid w:val="00A05B1C"/>
    <w:rsid w:val="00A374C3"/>
    <w:rsid w:val="00A37E09"/>
    <w:rsid w:val="00A40F64"/>
    <w:rsid w:val="00A54518"/>
    <w:rsid w:val="00A8382C"/>
    <w:rsid w:val="00A85C15"/>
    <w:rsid w:val="00A92CA8"/>
    <w:rsid w:val="00A933C0"/>
    <w:rsid w:val="00AA098D"/>
    <w:rsid w:val="00AA1B35"/>
    <w:rsid w:val="00AD25F9"/>
    <w:rsid w:val="00AD4EF0"/>
    <w:rsid w:val="00AE18A5"/>
    <w:rsid w:val="00AE6834"/>
    <w:rsid w:val="00AF3A50"/>
    <w:rsid w:val="00B0156A"/>
    <w:rsid w:val="00B04EB0"/>
    <w:rsid w:val="00B25788"/>
    <w:rsid w:val="00B316F1"/>
    <w:rsid w:val="00B67D99"/>
    <w:rsid w:val="00B756DB"/>
    <w:rsid w:val="00B83AD0"/>
    <w:rsid w:val="00B87FA0"/>
    <w:rsid w:val="00B90845"/>
    <w:rsid w:val="00B96A66"/>
    <w:rsid w:val="00BA2A94"/>
    <w:rsid w:val="00BB0E7C"/>
    <w:rsid w:val="00BB1E3C"/>
    <w:rsid w:val="00BD3618"/>
    <w:rsid w:val="00BE17C9"/>
    <w:rsid w:val="00BE3AE1"/>
    <w:rsid w:val="00C069ED"/>
    <w:rsid w:val="00C36C8A"/>
    <w:rsid w:val="00C51B95"/>
    <w:rsid w:val="00CA3D1D"/>
    <w:rsid w:val="00CA6495"/>
    <w:rsid w:val="00CC29AE"/>
    <w:rsid w:val="00CD4374"/>
    <w:rsid w:val="00CE5049"/>
    <w:rsid w:val="00D0152A"/>
    <w:rsid w:val="00D0252A"/>
    <w:rsid w:val="00D138B0"/>
    <w:rsid w:val="00D20451"/>
    <w:rsid w:val="00D34915"/>
    <w:rsid w:val="00D4784A"/>
    <w:rsid w:val="00D510AD"/>
    <w:rsid w:val="00D7273D"/>
    <w:rsid w:val="00DA25E7"/>
    <w:rsid w:val="00DB5364"/>
    <w:rsid w:val="00DC155D"/>
    <w:rsid w:val="00DD75F5"/>
    <w:rsid w:val="00DF5185"/>
    <w:rsid w:val="00E37808"/>
    <w:rsid w:val="00E37934"/>
    <w:rsid w:val="00E421D9"/>
    <w:rsid w:val="00E47ABD"/>
    <w:rsid w:val="00E550D8"/>
    <w:rsid w:val="00E84431"/>
    <w:rsid w:val="00E854F5"/>
    <w:rsid w:val="00E94CB6"/>
    <w:rsid w:val="00E94D5B"/>
    <w:rsid w:val="00EA23A1"/>
    <w:rsid w:val="00EB7E11"/>
    <w:rsid w:val="00EC4FA5"/>
    <w:rsid w:val="00EC724B"/>
    <w:rsid w:val="00EF7121"/>
    <w:rsid w:val="00F11B08"/>
    <w:rsid w:val="00F37764"/>
    <w:rsid w:val="00F420A1"/>
    <w:rsid w:val="00F47A48"/>
    <w:rsid w:val="00F639AF"/>
    <w:rsid w:val="00F70ED1"/>
    <w:rsid w:val="00F966D1"/>
    <w:rsid w:val="00FA5F78"/>
    <w:rsid w:val="00FC26E4"/>
    <w:rsid w:val="00FC364D"/>
    <w:rsid w:val="00FC4AF0"/>
    <w:rsid w:val="00FE4210"/>
    <w:rsid w:val="00FE74F5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97355"/>
  <w15:docId w15:val="{B3CE31A3-F099-4A92-85E3-06703E30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31453"/>
    <w:pPr>
      <w:spacing w:line="240" w:lineRule="auto"/>
      <w:ind w:left="720"/>
    </w:pPr>
    <w:rPr>
      <w:rFonts w:ascii="Calibri" w:eastAsiaTheme="minorHAnsi" w:hAnsi="Calibri"/>
      <w:lang w:eastAsia="en-US"/>
    </w:rPr>
  </w:style>
  <w:style w:type="paragraph" w:styleId="Textkrper">
    <w:name w:val="Body Text"/>
    <w:basedOn w:val="Standard"/>
    <w:link w:val="TextkrperZchn"/>
    <w:semiHidden/>
    <w:unhideWhenUsed/>
    <w:rsid w:val="007A3E74"/>
    <w:pPr>
      <w:spacing w:line="240" w:lineRule="auto"/>
    </w:pPr>
    <w:rPr>
      <w:sz w:val="24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7A3E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5EAE-8598-43DC-AEC3-32D45C8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Riepenhoff, Burkhard</cp:lastModifiedBy>
  <cp:revision>2</cp:revision>
  <cp:lastPrinted>2019-01-07T08:40:00Z</cp:lastPrinted>
  <dcterms:created xsi:type="dcterms:W3CDTF">2023-04-06T08:09:00Z</dcterms:created>
  <dcterms:modified xsi:type="dcterms:W3CDTF">2023-04-06T08:09:00Z</dcterms:modified>
</cp:coreProperties>
</file>