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A7390">
              <w:rPr>
                <w:rFonts w:cs="Arial"/>
              </w:rPr>
              <w:t>30</w:t>
            </w:r>
            <w:r w:rsidR="00FF32AA">
              <w:rPr>
                <w:rFonts w:cs="Arial"/>
              </w:rPr>
              <w:t>.</w:t>
            </w:r>
            <w:r w:rsidR="00896200">
              <w:rPr>
                <w:rFonts w:cs="Arial"/>
              </w:rPr>
              <w:t>5</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91146" w:rsidP="00F16D97">
      <w:pPr>
        <w:rPr>
          <w:b/>
        </w:rPr>
      </w:pPr>
      <w:r w:rsidRPr="00091146">
        <w:rPr>
          <w:b/>
        </w:rPr>
        <w:t xml:space="preserve">Katastrophenschutzübung auf den Gleisen der </w:t>
      </w:r>
      <w:r w:rsidR="00F26DE4">
        <w:rPr>
          <w:b/>
        </w:rPr>
        <w:t>Lappwaldbahn</w:t>
      </w:r>
    </w:p>
    <w:p w:rsidR="00091146" w:rsidRDefault="00091146" w:rsidP="00F16D97">
      <w:pPr>
        <w:rPr>
          <w:b/>
        </w:rPr>
      </w:pPr>
    </w:p>
    <w:p w:rsidR="00BB1EA5" w:rsidRDefault="00A67313" w:rsidP="00BB1EA5">
      <w:pPr>
        <w:spacing w:after="120"/>
      </w:pPr>
      <w:r>
        <w:rPr>
          <w:b/>
        </w:rPr>
        <w:t>Osnabrück</w:t>
      </w:r>
      <w:r w:rsidR="00F47A48" w:rsidRPr="00F47A48">
        <w:rPr>
          <w:b/>
        </w:rPr>
        <w:t>.</w:t>
      </w:r>
      <w:r w:rsidR="001640AC">
        <w:t xml:space="preserve"> </w:t>
      </w:r>
      <w:r w:rsidR="00BB1EA5">
        <w:t>Am kommenden Samstag, 3. Juni, findet auf den reaktivierten Gleise</w:t>
      </w:r>
      <w:r w:rsidR="00F26DE4">
        <w:t>n der Lappwaldbahn</w:t>
      </w:r>
      <w:bookmarkStart w:id="0" w:name="_GoBack"/>
      <w:bookmarkEnd w:id="0"/>
      <w:r w:rsidR="00BB1EA5">
        <w:t xml:space="preserve"> eine Katastrophenschutzübung statt. Beteiligt sind Landkreis Osnabrück (Fachdienst Ordnung, Brand- und Katastrophenschutz), Feuerwehr Bad </w:t>
      </w:r>
      <w:proofErr w:type="spellStart"/>
      <w:r w:rsidR="00BB1EA5">
        <w:t>Iburg</w:t>
      </w:r>
      <w:proofErr w:type="spellEnd"/>
      <w:r w:rsidR="00BB1EA5">
        <w:t xml:space="preserve"> und die Technischen Einheiten Bahn der Kreisfeuerwehr sowie die Hilfsorganisationen Deutsches Rotes Kreuz (DRK) und Malteser Hilfsdienst (MHD).</w:t>
      </w:r>
    </w:p>
    <w:p w:rsidR="00BB1EA5" w:rsidRDefault="00BB1EA5" w:rsidP="00BB1EA5">
      <w:pPr>
        <w:spacing w:after="120"/>
      </w:pPr>
      <w:r>
        <w:t xml:space="preserve">Die Übung wird für die Auszubildenden im Rettungsdienstes eine neue Erfahrung sein. Im dritten Ausbildungsjahr dürfen diese hier ihr Können bei einem besonders herausfordernden Ereignis unter Beweis stellen. Sie werden hierbei von einem erfahrenen Ausbilder begleitet, um die gesammelten Erfahrungen später zu evaluieren. Diese seit Jahren praktizierte praxisnahe Ausbildung zusammen mit dem Landkreis Osnabrück begrüßt Heiko Wiesner als Geschäftsführer des DRK Rettungsdienstes im Landkreis Osnabrück e. V. </w:t>
      </w:r>
    </w:p>
    <w:p w:rsidR="00BB1EA5" w:rsidRDefault="001157D3" w:rsidP="00BB1EA5">
      <w:pPr>
        <w:spacing w:after="120"/>
      </w:pPr>
      <w:r>
        <w:t>„</w:t>
      </w:r>
      <w:r w:rsidR="00BB1EA5">
        <w:t>Die gemeinsame Vorbereitung a</w:t>
      </w:r>
      <w:r>
        <w:t>uf Großschadensereignisse dient</w:t>
      </w:r>
      <w:r w:rsidR="00BB1EA5">
        <w:t xml:space="preserve"> sämtlichen </w:t>
      </w:r>
      <w:r>
        <w:t xml:space="preserve">Beteiligten, denn nur wenn sie </w:t>
      </w:r>
      <w:r w:rsidR="00BB1EA5">
        <w:t>die Arbeitsw</w:t>
      </w:r>
      <w:r>
        <w:t>eise aller</w:t>
      </w:r>
      <w:r w:rsidR="00BB1EA5">
        <w:t xml:space="preserve"> Akteure kennen, können sie gemeinsame Abläufe entwickeln und </w:t>
      </w:r>
      <w:r w:rsidR="00BB1EA5">
        <w:lastRenderedPageBreak/>
        <w:t>diese in der Krisensituation bewusst nutzen</w:t>
      </w:r>
      <w:r>
        <w:t>“</w:t>
      </w:r>
      <w:r w:rsidR="00BB1EA5">
        <w:t xml:space="preserve">, sagt Helge </w:t>
      </w:r>
      <w:proofErr w:type="spellStart"/>
      <w:r w:rsidR="00BB1EA5">
        <w:t>Plasger</w:t>
      </w:r>
      <w:proofErr w:type="spellEnd"/>
      <w:r w:rsidR="00BB1EA5">
        <w:t xml:space="preserve">, Stadtbrandmeister der Stadt Bad </w:t>
      </w:r>
      <w:proofErr w:type="spellStart"/>
      <w:r w:rsidR="00BB1EA5">
        <w:t>Iburg</w:t>
      </w:r>
      <w:proofErr w:type="spellEnd"/>
      <w:r w:rsidR="00BB1EA5">
        <w:t>.</w:t>
      </w:r>
    </w:p>
    <w:p w:rsidR="001A34B2" w:rsidRPr="00084E5C" w:rsidRDefault="00BB1EA5" w:rsidP="00BB1EA5">
      <w:pPr>
        <w:spacing w:after="120"/>
      </w:pPr>
      <w:r>
        <w:t>Der Landkreis Osnabrück weist in diesem Zusammenhang darauf hin, dass mit einer erhöhten Anzahl an</w:t>
      </w:r>
      <w:r w:rsidR="008C2D67">
        <w:t xml:space="preserve"> Einsatzfahrten zu rechnen ist.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A6" w:rsidRDefault="00573CA6">
      <w:pPr>
        <w:spacing w:line="240" w:lineRule="auto"/>
      </w:pPr>
      <w:r>
        <w:separator/>
      </w:r>
    </w:p>
  </w:endnote>
  <w:endnote w:type="continuationSeparator" w:id="0">
    <w:p w:rsidR="00573CA6" w:rsidRDefault="0057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26DE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A6" w:rsidRDefault="00573CA6">
      <w:pPr>
        <w:spacing w:line="240" w:lineRule="auto"/>
      </w:pPr>
      <w:r>
        <w:separator/>
      </w:r>
    </w:p>
  </w:footnote>
  <w:footnote w:type="continuationSeparator" w:id="0">
    <w:p w:rsidR="00573CA6" w:rsidRDefault="00573C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146"/>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157D3"/>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3CA6"/>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A7390"/>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2D67"/>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19B8"/>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B1EA5"/>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26DE4"/>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4D8D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3DC0-A0E1-489A-A6CD-CFFCA122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2023-05-30T11:59:00Z</dcterms:created>
  <dcterms:modified xsi:type="dcterms:W3CDTF">2023-05-30T13:18:00Z</dcterms:modified>
</cp:coreProperties>
</file>