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BD0D3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</w:t>
            </w:r>
            <w:r w:rsidR="0083614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O B E R B Ü R G E R M E I S T E R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A10403" w:rsidRPr="0012546F" w:rsidRDefault="00A10403" w:rsidP="00A10403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A10403" w:rsidRPr="0012546F" w:rsidRDefault="00A10403" w:rsidP="00A10403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Referat Oberbürgermeisterin,</w:t>
            </w:r>
          </w:p>
          <w:p w:rsidR="00A10403" w:rsidRPr="0012546F" w:rsidRDefault="00A10403" w:rsidP="00A10403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Kommunikation und Rat</w:t>
            </w:r>
          </w:p>
          <w:p w:rsidR="00A10403" w:rsidRDefault="00A10403" w:rsidP="00A10403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 / Bierstraße 28</w:t>
            </w:r>
          </w:p>
          <w:p w:rsidR="00A10403" w:rsidRDefault="00A10403" w:rsidP="00A10403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A10403" w:rsidRDefault="00A10403" w:rsidP="00A10403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A10403" w:rsidRPr="0012546F" w:rsidRDefault="00867C04" w:rsidP="00A10403">
            <w:pPr>
              <w:pStyle w:val="AdresseKontakt"/>
              <w:rPr>
                <w:rFonts w:cs="Arial"/>
              </w:rPr>
            </w:pPr>
            <w:hyperlink r:id="rId7" w:history="1">
              <w:r w:rsidR="00A10403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A10403" w:rsidRPr="0012546F" w:rsidRDefault="00867C04" w:rsidP="00A10403">
            <w:pPr>
              <w:pStyle w:val="AdresseKontakt"/>
              <w:rPr>
                <w:rFonts w:cs="Arial"/>
              </w:rPr>
            </w:pPr>
            <w:hyperlink r:id="rId8" w:history="1">
              <w:r w:rsidR="00A10403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A10403" w:rsidRDefault="00A10403" w:rsidP="00A10403">
            <w:pPr>
              <w:pStyle w:val="AdresseKontakt"/>
              <w:rPr>
                <w:rFonts w:cs="Arial"/>
              </w:rPr>
            </w:pPr>
          </w:p>
          <w:p w:rsidR="00B52052" w:rsidRPr="0012546F" w:rsidRDefault="00B52052" w:rsidP="00B52052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B52052" w:rsidRDefault="00B52052" w:rsidP="00B52052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Arne Köhler</w:t>
            </w:r>
          </w:p>
          <w:p w:rsidR="00B52052" w:rsidRPr="004F08FE" w:rsidRDefault="00B52052" w:rsidP="00B52052">
            <w:pPr>
              <w:pStyle w:val="AdresseKontakt"/>
              <w:rPr>
                <w:rFonts w:eastAsia="Times New Roman" w:cs="Arial"/>
              </w:rPr>
            </w:pPr>
            <w:r w:rsidRPr="004F08FE">
              <w:rPr>
                <w:rFonts w:eastAsia="Times New Roman" w:cs="Arial"/>
              </w:rPr>
              <w:t>Tel.: 0541 323-4305</w:t>
            </w:r>
          </w:p>
          <w:p w:rsidR="00B52052" w:rsidRPr="004F08FE" w:rsidRDefault="00B52052" w:rsidP="00B5205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koehler.a</w:t>
            </w:r>
            <w:r w:rsidRPr="004F08FE">
              <w:rPr>
                <w:rFonts w:ascii="Arial" w:hAnsi="Arial" w:cs="Arial"/>
                <w:sz w:val="18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281373" w:rsidP="002E4AAD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müde</w:t>
            </w:r>
            <w:r w:rsidR="002E4AAD">
              <w:rPr>
                <w:rFonts w:eastAsia="Times New Roman" w:cs="Arial"/>
                <w:szCs w:val="24"/>
              </w:rPr>
              <w:t>/31</w:t>
            </w:r>
            <w:r w:rsidR="00F71AD4">
              <w:rPr>
                <w:rFonts w:eastAsia="Times New Roman" w:cs="Arial"/>
                <w:szCs w:val="24"/>
              </w:rPr>
              <w:t xml:space="preserve">. </w:t>
            </w:r>
            <w:r w:rsidR="002E4AAD">
              <w:rPr>
                <w:rFonts w:eastAsia="Times New Roman" w:cs="Arial"/>
                <w:szCs w:val="24"/>
              </w:rPr>
              <w:t>Mai</w:t>
            </w:r>
            <w:r w:rsidR="0062486B">
              <w:rPr>
                <w:rFonts w:eastAsia="Times New Roman" w:cs="Arial"/>
                <w:szCs w:val="24"/>
              </w:rPr>
              <w:t xml:space="preserve"> 202</w:t>
            </w:r>
            <w:r w:rsidR="004100D5">
              <w:rPr>
                <w:rFonts w:eastAsia="Times New Roman" w:cs="Arial"/>
                <w:szCs w:val="24"/>
              </w:rPr>
              <w:t>3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B1487E" w:rsidRPr="00B1487E" w:rsidRDefault="00867C04" w:rsidP="00B1487E">
            <w:pPr>
              <w:spacing w:line="360" w:lineRule="auto"/>
              <w:rPr>
                <w:b/>
              </w:rPr>
            </w:pPr>
            <w:r>
              <w:rPr>
                <w:b/>
              </w:rPr>
              <w:t>Mehrere Abteilungen</w:t>
            </w:r>
            <w:r w:rsidRPr="00867C04">
              <w:rPr>
                <w:b/>
              </w:rPr>
              <w:t xml:space="preserve"> des Gesundheitsdienstes fü</w:t>
            </w:r>
            <w:r>
              <w:rPr>
                <w:b/>
              </w:rPr>
              <w:t xml:space="preserve">r Landkreis und Stadt Osnabrück </w:t>
            </w:r>
            <w:r w:rsidRPr="00867C04">
              <w:rPr>
                <w:b/>
              </w:rPr>
              <w:t>zie</w:t>
            </w:r>
            <w:r>
              <w:rPr>
                <w:b/>
              </w:rPr>
              <w:t>hen</w:t>
            </w:r>
            <w:r w:rsidRPr="00867C04">
              <w:rPr>
                <w:b/>
              </w:rPr>
              <w:t xml:space="preserve"> um</w:t>
            </w:r>
          </w:p>
          <w:p w:rsidR="00954D60" w:rsidRDefault="00954D60" w:rsidP="00954D60">
            <w:pPr>
              <w:rPr>
                <w:b/>
              </w:rPr>
            </w:pPr>
          </w:p>
          <w:p w:rsidR="00867C04" w:rsidRDefault="00DC1151" w:rsidP="00867C04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867C04">
              <w:t xml:space="preserve">Neue Räumlichkeiten für Teile des Gesundheitsdienstes für Landkreis und Stadt Osnabrück: Mehrere Abteilungen ziehen aus dem </w:t>
            </w:r>
            <w:r w:rsidR="00867C04">
              <w:t xml:space="preserve">Haus </w:t>
            </w:r>
            <w:bookmarkStart w:id="0" w:name="_GoBack"/>
            <w:bookmarkEnd w:id="0"/>
            <w:r w:rsidR="00867C04">
              <w:t>der Gesundheit (Hakenstraße 6, 49074 Osnabrück) in das Kreishaus</w:t>
            </w:r>
            <w:r w:rsidR="00867C04">
              <w:t xml:space="preserve"> Osnabrück um</w:t>
            </w:r>
            <w:r w:rsidR="00867C04">
              <w:t xml:space="preserve"> (Am Schölerberg 1, 49082 Osnabrück).</w:t>
            </w:r>
          </w:p>
          <w:p w:rsidR="00867C04" w:rsidRDefault="00867C04" w:rsidP="00867C04">
            <w:pPr>
              <w:spacing w:line="360" w:lineRule="auto"/>
            </w:pPr>
            <w:r>
              <w:t xml:space="preserve"> </w:t>
            </w:r>
          </w:p>
          <w:p w:rsidR="003E3830" w:rsidRDefault="00867C04" w:rsidP="00867C04">
            <w:pPr>
              <w:spacing w:line="360" w:lineRule="auto"/>
            </w:pPr>
            <w:r>
              <w:t>Nachdem zum 1.</w:t>
            </w:r>
            <w:r>
              <w:t xml:space="preserve"> Juni </w:t>
            </w:r>
            <w:r>
              <w:t>bereits die Abteilung „Sozialpsychiatrischer Dienst“ des gemeinsamen Gesundheitsdienstes die neuen Büroräume im Kreishaus bezieht</w:t>
            </w:r>
            <w:r>
              <w:t>, folgt am 14. und 15. Juni</w:t>
            </w:r>
            <w:r>
              <w:t xml:space="preserve"> die Abteilung „Amtsärztlicher Dienst“. Der Umzug für die Abteilung „Infektionsschutz/Umwelthygiene“ findet in der Zeit vom 21. bis 23. Juni 2023 statt.</w:t>
            </w:r>
          </w:p>
          <w:p w:rsidR="00867C04" w:rsidRDefault="00867C04" w:rsidP="00867C04">
            <w:pPr>
              <w:spacing w:line="360" w:lineRule="auto"/>
            </w:pPr>
            <w:r>
              <w:lastRenderedPageBreak/>
              <w:t>Die Mitarbeiterinnen und Mitarbeiter</w:t>
            </w:r>
            <w:r>
              <w:t xml:space="preserve"> der Abteilungen können weiterhin unter der</w:t>
            </w:r>
            <w:r>
              <w:t>selben</w:t>
            </w:r>
            <w:r>
              <w:t xml:space="preserve"> Telefonnummer und E-Mail-Adresse erreicht werden. </w:t>
            </w:r>
          </w:p>
          <w:p w:rsidR="00867C04" w:rsidRDefault="00867C04" w:rsidP="00867C04">
            <w:pPr>
              <w:spacing w:line="360" w:lineRule="auto"/>
            </w:pPr>
          </w:p>
          <w:p w:rsidR="00867C04" w:rsidRPr="00B1487E" w:rsidRDefault="00867C04" w:rsidP="00867C04">
            <w:pPr>
              <w:spacing w:line="360" w:lineRule="auto"/>
            </w:pPr>
            <w:r>
              <w:t>Wir bitten um Verständnis, wenn es während der Umzüge zu einer Einschränkung im Bereich der telefonischen Erreichbarkeit kommt.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5E" w:rsidRDefault="0055355E">
      <w:r>
        <w:separator/>
      </w:r>
    </w:p>
  </w:endnote>
  <w:endnote w:type="continuationSeparator" w:id="0">
    <w:p w:rsidR="0055355E" w:rsidRDefault="005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5E" w:rsidRDefault="0055355E">
      <w:r>
        <w:separator/>
      </w:r>
    </w:p>
  </w:footnote>
  <w:footnote w:type="continuationSeparator" w:id="0">
    <w:p w:rsidR="0055355E" w:rsidRDefault="0055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16693"/>
    <w:rsid w:val="0002095A"/>
    <w:rsid w:val="00023D44"/>
    <w:rsid w:val="00035D64"/>
    <w:rsid w:val="0004502C"/>
    <w:rsid w:val="000712A5"/>
    <w:rsid w:val="00071F9F"/>
    <w:rsid w:val="00094F0C"/>
    <w:rsid w:val="000E6018"/>
    <w:rsid w:val="000F321F"/>
    <w:rsid w:val="001104D2"/>
    <w:rsid w:val="0012546F"/>
    <w:rsid w:val="001276A9"/>
    <w:rsid w:val="00167EE6"/>
    <w:rsid w:val="001734FA"/>
    <w:rsid w:val="00183A19"/>
    <w:rsid w:val="001C1D37"/>
    <w:rsid w:val="001E260A"/>
    <w:rsid w:val="00237A24"/>
    <w:rsid w:val="00281373"/>
    <w:rsid w:val="00282E68"/>
    <w:rsid w:val="00285A33"/>
    <w:rsid w:val="002A2483"/>
    <w:rsid w:val="002C4C92"/>
    <w:rsid w:val="002E1F76"/>
    <w:rsid w:val="002E4AAD"/>
    <w:rsid w:val="0033420F"/>
    <w:rsid w:val="00352375"/>
    <w:rsid w:val="0035778B"/>
    <w:rsid w:val="00373BD2"/>
    <w:rsid w:val="003C433D"/>
    <w:rsid w:val="003E3830"/>
    <w:rsid w:val="004100D5"/>
    <w:rsid w:val="004262BE"/>
    <w:rsid w:val="004B6AF9"/>
    <w:rsid w:val="004F1793"/>
    <w:rsid w:val="004F4BC5"/>
    <w:rsid w:val="0055355E"/>
    <w:rsid w:val="00570AEE"/>
    <w:rsid w:val="00573645"/>
    <w:rsid w:val="00593D8A"/>
    <w:rsid w:val="00594E08"/>
    <w:rsid w:val="005952F0"/>
    <w:rsid w:val="005C3C93"/>
    <w:rsid w:val="005D1CF6"/>
    <w:rsid w:val="005D4F75"/>
    <w:rsid w:val="005E0BF1"/>
    <w:rsid w:val="005F74DE"/>
    <w:rsid w:val="006209C6"/>
    <w:rsid w:val="0062486B"/>
    <w:rsid w:val="006331E9"/>
    <w:rsid w:val="00633257"/>
    <w:rsid w:val="006656EC"/>
    <w:rsid w:val="00691101"/>
    <w:rsid w:val="006E63C3"/>
    <w:rsid w:val="0074534A"/>
    <w:rsid w:val="00750DEA"/>
    <w:rsid w:val="007620D5"/>
    <w:rsid w:val="00773F2E"/>
    <w:rsid w:val="007913DD"/>
    <w:rsid w:val="007C55FD"/>
    <w:rsid w:val="007E4D2E"/>
    <w:rsid w:val="007F58BD"/>
    <w:rsid w:val="007F6759"/>
    <w:rsid w:val="00836146"/>
    <w:rsid w:val="008429D9"/>
    <w:rsid w:val="00851468"/>
    <w:rsid w:val="00867C04"/>
    <w:rsid w:val="00893780"/>
    <w:rsid w:val="00897533"/>
    <w:rsid w:val="00897BAA"/>
    <w:rsid w:val="008B5FFF"/>
    <w:rsid w:val="008B6810"/>
    <w:rsid w:val="008B7FDF"/>
    <w:rsid w:val="008D1C2B"/>
    <w:rsid w:val="008F2E41"/>
    <w:rsid w:val="00904A4D"/>
    <w:rsid w:val="00906399"/>
    <w:rsid w:val="00946E67"/>
    <w:rsid w:val="009523BA"/>
    <w:rsid w:val="00954D60"/>
    <w:rsid w:val="0096688D"/>
    <w:rsid w:val="00975DF4"/>
    <w:rsid w:val="00993CB4"/>
    <w:rsid w:val="009A53D9"/>
    <w:rsid w:val="009B65E6"/>
    <w:rsid w:val="009C5A59"/>
    <w:rsid w:val="009E7D01"/>
    <w:rsid w:val="00A10114"/>
    <w:rsid w:val="00A10403"/>
    <w:rsid w:val="00A473A3"/>
    <w:rsid w:val="00A51EAA"/>
    <w:rsid w:val="00A57353"/>
    <w:rsid w:val="00A67813"/>
    <w:rsid w:val="00AA135E"/>
    <w:rsid w:val="00AB50DA"/>
    <w:rsid w:val="00AE3990"/>
    <w:rsid w:val="00B1487E"/>
    <w:rsid w:val="00B14F38"/>
    <w:rsid w:val="00B26AD3"/>
    <w:rsid w:val="00B410FD"/>
    <w:rsid w:val="00B46ECE"/>
    <w:rsid w:val="00B52052"/>
    <w:rsid w:val="00B55732"/>
    <w:rsid w:val="00B557F6"/>
    <w:rsid w:val="00B764EE"/>
    <w:rsid w:val="00B94DD1"/>
    <w:rsid w:val="00BC75BD"/>
    <w:rsid w:val="00BD0D3D"/>
    <w:rsid w:val="00BD6CCD"/>
    <w:rsid w:val="00BE0959"/>
    <w:rsid w:val="00BE1B32"/>
    <w:rsid w:val="00BF6975"/>
    <w:rsid w:val="00C01BBD"/>
    <w:rsid w:val="00C10A76"/>
    <w:rsid w:val="00C14963"/>
    <w:rsid w:val="00C27445"/>
    <w:rsid w:val="00C70B5A"/>
    <w:rsid w:val="00C93463"/>
    <w:rsid w:val="00CA6548"/>
    <w:rsid w:val="00CC0D47"/>
    <w:rsid w:val="00CD5BFA"/>
    <w:rsid w:val="00CE4328"/>
    <w:rsid w:val="00CF0D70"/>
    <w:rsid w:val="00D14121"/>
    <w:rsid w:val="00D302D4"/>
    <w:rsid w:val="00D516C0"/>
    <w:rsid w:val="00D54288"/>
    <w:rsid w:val="00D56FDE"/>
    <w:rsid w:val="00D83350"/>
    <w:rsid w:val="00DA77ED"/>
    <w:rsid w:val="00DB0562"/>
    <w:rsid w:val="00DC1151"/>
    <w:rsid w:val="00E203B3"/>
    <w:rsid w:val="00E510D9"/>
    <w:rsid w:val="00E56B1E"/>
    <w:rsid w:val="00E65969"/>
    <w:rsid w:val="00E94F41"/>
    <w:rsid w:val="00EC7147"/>
    <w:rsid w:val="00EF75E2"/>
    <w:rsid w:val="00F02C11"/>
    <w:rsid w:val="00F71AD4"/>
    <w:rsid w:val="00F8504C"/>
    <w:rsid w:val="00F95723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D46464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Müller-Detert, Henning</cp:lastModifiedBy>
  <cp:revision>4</cp:revision>
  <cp:lastPrinted>2020-03-17T14:38:00Z</cp:lastPrinted>
  <dcterms:created xsi:type="dcterms:W3CDTF">2023-05-31T10:08:00Z</dcterms:created>
  <dcterms:modified xsi:type="dcterms:W3CDTF">2023-05-31T10:17:00Z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