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B31EF5">
              <w:rPr>
                <w:rFonts w:cs="Arial"/>
              </w:rPr>
              <w:t>7</w:t>
            </w:r>
            <w:bookmarkStart w:id="0" w:name="_GoBack"/>
            <w:bookmarkEnd w:id="0"/>
            <w:r w:rsidR="00FF32AA">
              <w:rPr>
                <w:rFonts w:cs="Arial"/>
              </w:rPr>
              <w:t>.</w:t>
            </w:r>
            <w:r w:rsidR="00D57C42">
              <w:rPr>
                <w:rFonts w:cs="Arial"/>
              </w:rPr>
              <w:t>6</w:t>
            </w:r>
            <w:r w:rsidR="00862A5C">
              <w:rPr>
                <w:rFonts w:cs="Arial"/>
              </w:rPr>
              <w:t>.</w:t>
            </w:r>
            <w:r w:rsidR="00711464">
              <w:rPr>
                <w:rFonts w:cs="Arial"/>
              </w:rPr>
              <w:t>2023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A5C2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561BA" w:rsidRPr="006112BE" w:rsidRDefault="00094D7D" w:rsidP="00C561BA">
      <w:pPr>
        <w:rPr>
          <w:b/>
        </w:rPr>
      </w:pPr>
      <w:r>
        <w:rPr>
          <w:b/>
        </w:rPr>
        <w:t xml:space="preserve">Aufgrund einer </w:t>
      </w:r>
      <w:r w:rsidR="00C215D4">
        <w:rPr>
          <w:b/>
        </w:rPr>
        <w:t xml:space="preserve">Personalversammlung: </w:t>
      </w:r>
      <w:r w:rsidR="00711464">
        <w:rPr>
          <w:b/>
        </w:rPr>
        <w:t>Verkehrsabteilungen im Kreishaus und in Außenstellen ab 13 Uhr geöffnet</w:t>
      </w:r>
    </w:p>
    <w:p w:rsidR="00105F42" w:rsidRDefault="00105F42" w:rsidP="00F16D97">
      <w:pPr>
        <w:rPr>
          <w:b/>
        </w:rPr>
      </w:pPr>
    </w:p>
    <w:p w:rsidR="00711464" w:rsidRDefault="00A67313" w:rsidP="00711464">
      <w:pPr>
        <w:spacing w:after="120"/>
      </w:pPr>
      <w:r>
        <w:rPr>
          <w:b/>
        </w:rPr>
        <w:t>Osnabrück</w:t>
      </w:r>
      <w:r w:rsidR="00F47A48" w:rsidRPr="00F47A48">
        <w:rPr>
          <w:b/>
        </w:rPr>
        <w:t>.</w:t>
      </w:r>
      <w:r w:rsidR="001640AC">
        <w:t xml:space="preserve"> </w:t>
      </w:r>
      <w:r w:rsidR="00711464">
        <w:t>Aufgrund einer Personalversammlung sind die Kreisverwaltung am Schölberg und die Außenstellen des Landkreises Osnabrück am Dienstag, 20. Juni, bis 13 Uhr geschlossen. Im Abschluss können noch die Dienstleistungen der Verkehrsabteilung</w:t>
      </w:r>
      <w:r w:rsidR="00AC0B32">
        <w:t>en</w:t>
      </w:r>
      <w:r w:rsidR="00711464">
        <w:t xml:space="preserve"> bis 15 Uhr und entsprechend Termine in diesem Zeitraum vereinbart werden.</w:t>
      </w:r>
    </w:p>
    <w:p w:rsidR="001A34B2" w:rsidRPr="00084E5C" w:rsidRDefault="00711464" w:rsidP="00AC0B32">
      <w:pPr>
        <w:spacing w:after="120"/>
      </w:pPr>
      <w:r>
        <w:t>Zudem können im Bedarfsfall im Kreishaus öffentlich auszulegende Unterlagen zwischen 9 und 13 Uhr eingesehen werden. Interessierte können sich in einem solchen Fall an die Bürger-Info im Bereich des Haupteingangs wenden, der zu diesem Zweck geöffnet bleibt.</w:t>
      </w:r>
    </w:p>
    <w:p w:rsidR="00F65A12" w:rsidRPr="00084E5C" w:rsidRDefault="00F65A12" w:rsidP="00F65A12">
      <w:pPr>
        <w:spacing w:after="120"/>
        <w:jc w:val="right"/>
      </w:pPr>
    </w:p>
    <w:sectPr w:rsidR="00F65A12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292" w:rsidRDefault="006D3292">
      <w:pPr>
        <w:spacing w:line="240" w:lineRule="auto"/>
      </w:pPr>
      <w:r>
        <w:separator/>
      </w:r>
    </w:p>
  </w:endnote>
  <w:endnote w:type="continuationSeparator" w:id="0">
    <w:p w:rsidR="006D3292" w:rsidRDefault="006D32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31EF5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292" w:rsidRDefault="006D3292">
      <w:pPr>
        <w:spacing w:line="240" w:lineRule="auto"/>
      </w:pPr>
      <w:r>
        <w:separator/>
      </w:r>
    </w:p>
  </w:footnote>
  <w:footnote w:type="continuationSeparator" w:id="0">
    <w:p w:rsidR="006D3292" w:rsidRDefault="006D32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50CC7"/>
    <w:rsid w:val="00070537"/>
    <w:rsid w:val="0008310A"/>
    <w:rsid w:val="0008394D"/>
    <w:rsid w:val="00084E5C"/>
    <w:rsid w:val="00085B5C"/>
    <w:rsid w:val="0009174E"/>
    <w:rsid w:val="00094D7D"/>
    <w:rsid w:val="00096CD7"/>
    <w:rsid w:val="000A025B"/>
    <w:rsid w:val="000B0542"/>
    <w:rsid w:val="000C3E06"/>
    <w:rsid w:val="000C496C"/>
    <w:rsid w:val="000C51A9"/>
    <w:rsid w:val="000D6D18"/>
    <w:rsid w:val="000E12EF"/>
    <w:rsid w:val="000F189A"/>
    <w:rsid w:val="000F5402"/>
    <w:rsid w:val="00100441"/>
    <w:rsid w:val="00105D62"/>
    <w:rsid w:val="00105F42"/>
    <w:rsid w:val="001269AF"/>
    <w:rsid w:val="00142162"/>
    <w:rsid w:val="001465F4"/>
    <w:rsid w:val="0015295E"/>
    <w:rsid w:val="0015505A"/>
    <w:rsid w:val="001567A1"/>
    <w:rsid w:val="0016056D"/>
    <w:rsid w:val="001605DF"/>
    <w:rsid w:val="00162327"/>
    <w:rsid w:val="001640AC"/>
    <w:rsid w:val="00185344"/>
    <w:rsid w:val="00195B79"/>
    <w:rsid w:val="001A34B2"/>
    <w:rsid w:val="001C0D85"/>
    <w:rsid w:val="001E4C8C"/>
    <w:rsid w:val="001F5C9C"/>
    <w:rsid w:val="001F6145"/>
    <w:rsid w:val="00230050"/>
    <w:rsid w:val="00250ED8"/>
    <w:rsid w:val="002514AE"/>
    <w:rsid w:val="00254737"/>
    <w:rsid w:val="00260969"/>
    <w:rsid w:val="00264EC4"/>
    <w:rsid w:val="002726B8"/>
    <w:rsid w:val="00280A62"/>
    <w:rsid w:val="00294A40"/>
    <w:rsid w:val="002B3D5E"/>
    <w:rsid w:val="002C1213"/>
    <w:rsid w:val="002D0804"/>
    <w:rsid w:val="002D46DE"/>
    <w:rsid w:val="002E43CA"/>
    <w:rsid w:val="002E6FF7"/>
    <w:rsid w:val="002E745F"/>
    <w:rsid w:val="002E7D59"/>
    <w:rsid w:val="002F0C1F"/>
    <w:rsid w:val="003026CF"/>
    <w:rsid w:val="00322A2F"/>
    <w:rsid w:val="00341DA3"/>
    <w:rsid w:val="0034297C"/>
    <w:rsid w:val="00344E7E"/>
    <w:rsid w:val="00363A82"/>
    <w:rsid w:val="0036445F"/>
    <w:rsid w:val="00377AD5"/>
    <w:rsid w:val="00382DC9"/>
    <w:rsid w:val="003B1659"/>
    <w:rsid w:val="003C726C"/>
    <w:rsid w:val="003D64A3"/>
    <w:rsid w:val="003E1893"/>
    <w:rsid w:val="003F2DB8"/>
    <w:rsid w:val="00447B33"/>
    <w:rsid w:val="00464130"/>
    <w:rsid w:val="00464C94"/>
    <w:rsid w:val="00487F4D"/>
    <w:rsid w:val="004A57A0"/>
    <w:rsid w:val="004A6621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26FE2"/>
    <w:rsid w:val="00543D20"/>
    <w:rsid w:val="00547809"/>
    <w:rsid w:val="00554C06"/>
    <w:rsid w:val="005634A4"/>
    <w:rsid w:val="00566731"/>
    <w:rsid w:val="0057486D"/>
    <w:rsid w:val="005C4BD9"/>
    <w:rsid w:val="005D3C77"/>
    <w:rsid w:val="005D4065"/>
    <w:rsid w:val="005E75A9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76722"/>
    <w:rsid w:val="0068340C"/>
    <w:rsid w:val="006928CA"/>
    <w:rsid w:val="006C10F0"/>
    <w:rsid w:val="006C2BA2"/>
    <w:rsid w:val="006C3FC2"/>
    <w:rsid w:val="006D3292"/>
    <w:rsid w:val="006D4E99"/>
    <w:rsid w:val="006D5BD1"/>
    <w:rsid w:val="006E0E4F"/>
    <w:rsid w:val="006E4B46"/>
    <w:rsid w:val="006E6EAC"/>
    <w:rsid w:val="006E7893"/>
    <w:rsid w:val="006F2E7E"/>
    <w:rsid w:val="007009FB"/>
    <w:rsid w:val="00711464"/>
    <w:rsid w:val="00713DE2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61EBC"/>
    <w:rsid w:val="00793504"/>
    <w:rsid w:val="007945D7"/>
    <w:rsid w:val="007A134E"/>
    <w:rsid w:val="007C5758"/>
    <w:rsid w:val="007C5ED6"/>
    <w:rsid w:val="007E0170"/>
    <w:rsid w:val="007E107A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E4BEC"/>
    <w:rsid w:val="008F0606"/>
    <w:rsid w:val="008F06E5"/>
    <w:rsid w:val="008F0878"/>
    <w:rsid w:val="008F5A3A"/>
    <w:rsid w:val="00933713"/>
    <w:rsid w:val="00936A53"/>
    <w:rsid w:val="00942E6A"/>
    <w:rsid w:val="00951963"/>
    <w:rsid w:val="00952203"/>
    <w:rsid w:val="00955F60"/>
    <w:rsid w:val="00975993"/>
    <w:rsid w:val="00977EA8"/>
    <w:rsid w:val="009833AA"/>
    <w:rsid w:val="009A39ED"/>
    <w:rsid w:val="009A5C20"/>
    <w:rsid w:val="009C0F1C"/>
    <w:rsid w:val="009C6E9E"/>
    <w:rsid w:val="009D1F51"/>
    <w:rsid w:val="009E1D78"/>
    <w:rsid w:val="009E5BDC"/>
    <w:rsid w:val="009F64D5"/>
    <w:rsid w:val="00A04908"/>
    <w:rsid w:val="00A05B1C"/>
    <w:rsid w:val="00A1332A"/>
    <w:rsid w:val="00A22DB2"/>
    <w:rsid w:val="00A374C3"/>
    <w:rsid w:val="00A37E09"/>
    <w:rsid w:val="00A40F64"/>
    <w:rsid w:val="00A45AB3"/>
    <w:rsid w:val="00A61527"/>
    <w:rsid w:val="00A67313"/>
    <w:rsid w:val="00A7088A"/>
    <w:rsid w:val="00A83D02"/>
    <w:rsid w:val="00A85C15"/>
    <w:rsid w:val="00A92CA8"/>
    <w:rsid w:val="00AB46ED"/>
    <w:rsid w:val="00AC0B32"/>
    <w:rsid w:val="00AD25F9"/>
    <w:rsid w:val="00AD2C6B"/>
    <w:rsid w:val="00AD7438"/>
    <w:rsid w:val="00AE6834"/>
    <w:rsid w:val="00AF79A2"/>
    <w:rsid w:val="00B0156A"/>
    <w:rsid w:val="00B04EB0"/>
    <w:rsid w:val="00B25788"/>
    <w:rsid w:val="00B31EF5"/>
    <w:rsid w:val="00B53688"/>
    <w:rsid w:val="00B67D99"/>
    <w:rsid w:val="00B83981"/>
    <w:rsid w:val="00B862D5"/>
    <w:rsid w:val="00B86B03"/>
    <w:rsid w:val="00B90845"/>
    <w:rsid w:val="00B96A66"/>
    <w:rsid w:val="00BA0B1F"/>
    <w:rsid w:val="00BA2A94"/>
    <w:rsid w:val="00BA6600"/>
    <w:rsid w:val="00BB0E7C"/>
    <w:rsid w:val="00BC2115"/>
    <w:rsid w:val="00BC6733"/>
    <w:rsid w:val="00BD3618"/>
    <w:rsid w:val="00BD66DC"/>
    <w:rsid w:val="00BE17C9"/>
    <w:rsid w:val="00C06B13"/>
    <w:rsid w:val="00C215D4"/>
    <w:rsid w:val="00C26BE6"/>
    <w:rsid w:val="00C31FAA"/>
    <w:rsid w:val="00C433C7"/>
    <w:rsid w:val="00C51B95"/>
    <w:rsid w:val="00C5283F"/>
    <w:rsid w:val="00C561BA"/>
    <w:rsid w:val="00C8046B"/>
    <w:rsid w:val="00CA2D96"/>
    <w:rsid w:val="00CC29AE"/>
    <w:rsid w:val="00D0152A"/>
    <w:rsid w:val="00D0252A"/>
    <w:rsid w:val="00D138B0"/>
    <w:rsid w:val="00D178D9"/>
    <w:rsid w:val="00D34915"/>
    <w:rsid w:val="00D40B12"/>
    <w:rsid w:val="00D41EE0"/>
    <w:rsid w:val="00D4784A"/>
    <w:rsid w:val="00D510AD"/>
    <w:rsid w:val="00D57C42"/>
    <w:rsid w:val="00D7273D"/>
    <w:rsid w:val="00D760D9"/>
    <w:rsid w:val="00D85FEE"/>
    <w:rsid w:val="00D902F7"/>
    <w:rsid w:val="00DB2B7E"/>
    <w:rsid w:val="00DC155D"/>
    <w:rsid w:val="00DD791D"/>
    <w:rsid w:val="00DF5185"/>
    <w:rsid w:val="00E130BA"/>
    <w:rsid w:val="00E33231"/>
    <w:rsid w:val="00E37808"/>
    <w:rsid w:val="00E37934"/>
    <w:rsid w:val="00E421D9"/>
    <w:rsid w:val="00E4300C"/>
    <w:rsid w:val="00E47ABD"/>
    <w:rsid w:val="00E51ECE"/>
    <w:rsid w:val="00E6094F"/>
    <w:rsid w:val="00E65E29"/>
    <w:rsid w:val="00E84CE8"/>
    <w:rsid w:val="00E854F5"/>
    <w:rsid w:val="00E94D5B"/>
    <w:rsid w:val="00EA23A1"/>
    <w:rsid w:val="00EA437E"/>
    <w:rsid w:val="00EB7E11"/>
    <w:rsid w:val="00EC4FA5"/>
    <w:rsid w:val="00EC724B"/>
    <w:rsid w:val="00EF7121"/>
    <w:rsid w:val="00F123C7"/>
    <w:rsid w:val="00F16D97"/>
    <w:rsid w:val="00F37764"/>
    <w:rsid w:val="00F407FE"/>
    <w:rsid w:val="00F40D96"/>
    <w:rsid w:val="00F420A1"/>
    <w:rsid w:val="00F47A48"/>
    <w:rsid w:val="00F52F9C"/>
    <w:rsid w:val="00F6152E"/>
    <w:rsid w:val="00F639AF"/>
    <w:rsid w:val="00F65A12"/>
    <w:rsid w:val="00F70DA6"/>
    <w:rsid w:val="00F742A8"/>
    <w:rsid w:val="00F9059A"/>
    <w:rsid w:val="00F91324"/>
    <w:rsid w:val="00F966D1"/>
    <w:rsid w:val="00FA5F78"/>
    <w:rsid w:val="00FC4AF0"/>
    <w:rsid w:val="00FE37D5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4B8E8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57C4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7C4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AA9E2-9F32-444D-BF65-4DB295EB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7</cp:revision>
  <cp:lastPrinted>2016-07-21T12:50:00Z</cp:lastPrinted>
  <dcterms:created xsi:type="dcterms:W3CDTF">2023-06-05T10:41:00Z</dcterms:created>
  <dcterms:modified xsi:type="dcterms:W3CDTF">2023-06-07T05:07:00Z</dcterms:modified>
</cp:coreProperties>
</file>