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F7B18">
              <w:rPr>
                <w:rFonts w:cs="Arial"/>
              </w:rPr>
              <w:t>31</w:t>
            </w:r>
            <w:bookmarkStart w:id="0" w:name="_GoBack"/>
            <w:bookmarkEnd w:id="0"/>
            <w:r w:rsidR="00FF32AA">
              <w:rPr>
                <w:rFonts w:cs="Arial"/>
              </w:rPr>
              <w:t>.</w:t>
            </w:r>
            <w:r w:rsidR="0029551C">
              <w:rPr>
                <w:rFonts w:cs="Arial"/>
              </w:rPr>
              <w:t>7</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BC37BC" w:rsidRDefault="00BC37BC" w:rsidP="00F16D97">
      <w:pPr>
        <w:rPr>
          <w:b/>
        </w:rPr>
      </w:pPr>
    </w:p>
    <w:p w:rsidR="00CF7B18" w:rsidRPr="00CF7B18" w:rsidRDefault="00CF7B18" w:rsidP="00CF7B18">
      <w:pPr>
        <w:rPr>
          <w:b/>
        </w:rPr>
      </w:pPr>
      <w:r w:rsidRPr="00CF7B18">
        <w:rPr>
          <w:b/>
        </w:rPr>
        <w:t>Museum im Kloster zeigt Reggae Jam Festival aus Playmobil</w:t>
      </w:r>
    </w:p>
    <w:p w:rsidR="00CF7B18" w:rsidRPr="00CF7B18" w:rsidRDefault="00CF7B18" w:rsidP="00CF7B18">
      <w:pPr>
        <w:rPr>
          <w:b/>
        </w:rPr>
      </w:pPr>
    </w:p>
    <w:p w:rsidR="00CF7B18" w:rsidRDefault="00CF7B18" w:rsidP="00CF7B18">
      <w:proofErr w:type="spellStart"/>
      <w:r w:rsidRPr="00CF7B18">
        <w:rPr>
          <w:b/>
        </w:rPr>
        <w:t>Bersenbrück</w:t>
      </w:r>
      <w:proofErr w:type="spellEnd"/>
      <w:r w:rsidRPr="00CF7B18">
        <w:rPr>
          <w:b/>
        </w:rPr>
        <w:t>.</w:t>
      </w:r>
      <w:r>
        <w:t xml:space="preserve"> Mit der aktuellen Sonderausstellung „Dub Museum – 50 Jahre Dub aus Jamaika“ dreht sich im </w:t>
      </w:r>
      <w:proofErr w:type="spellStart"/>
      <w:r>
        <w:t>Bersenbrücker</w:t>
      </w:r>
      <w:proofErr w:type="spellEnd"/>
      <w:r>
        <w:t xml:space="preserve"> Museum im Kloster wieder alles um das Thema Reggae. Damit beteiligt es sich am alljährlichen Reggae Jam Festival, das am ersten Augustwochenende im Klostergarten stattfindet. Während des Festivals kommt in diesem Jahr</w:t>
      </w:r>
      <w:r>
        <w:t xml:space="preserve"> ein weiteres Highlight hinzu: d</w:t>
      </w:r>
      <w:r>
        <w:t>as Reggae Jam komplett aus Playmobil.</w:t>
      </w:r>
    </w:p>
    <w:p w:rsidR="00CF7B18" w:rsidRDefault="00CF7B18" w:rsidP="00CF7B18"/>
    <w:p w:rsidR="00CF7B18" w:rsidRDefault="00CF7B18" w:rsidP="00CF7B18">
      <w:r>
        <w:t xml:space="preserve">Nicole und Michael Post sind seit vielen Jahren begeisterte Playmobilsammler. Als im Jahr 2020 das Musikfestival in seiner gewohnten Form wegen der </w:t>
      </w:r>
      <w:proofErr w:type="spellStart"/>
      <w:r>
        <w:t>Coronapandemie</w:t>
      </w:r>
      <w:proofErr w:type="spellEnd"/>
      <w:r>
        <w:t xml:space="preserve"> abgesagt wurde, machten sie sich sofort an den detailgetreuen Nachbau des Reggae Jams. Das fertige Diorama wurde im Schaufenster des </w:t>
      </w:r>
      <w:proofErr w:type="spellStart"/>
      <w:r>
        <w:t>Bersenbrücker</w:t>
      </w:r>
      <w:proofErr w:type="spellEnd"/>
      <w:r>
        <w:t xml:space="preserve"> Spielwarengeschäfts </w:t>
      </w:r>
      <w:proofErr w:type="spellStart"/>
      <w:r>
        <w:t>Grewing</w:t>
      </w:r>
      <w:proofErr w:type="spellEnd"/>
      <w:r>
        <w:t xml:space="preserve"> gezeigt, wo es in Zeiten abgesagter Veranstaltungen die Hoffnung auf ein Leben in Normalität verbreitete und die Herzen von Kindern und Erwachsenen höherschlagen ließ. Von dem kreativen Nachbau zeigte sich auch Festivalveranstalter Bernd </w:t>
      </w:r>
      <w:proofErr w:type="spellStart"/>
      <w:r>
        <w:t>Lagemann</w:t>
      </w:r>
      <w:proofErr w:type="spellEnd"/>
      <w:r>
        <w:t xml:space="preserve"> beeindruckt. Im vergangenen Jahr wurde das Miniaturfestival auf </w:t>
      </w:r>
      <w:r>
        <w:lastRenderedPageBreak/>
        <w:t xml:space="preserve">den </w:t>
      </w:r>
      <w:proofErr w:type="spellStart"/>
      <w:r>
        <w:t>LuxPlaymoDays</w:t>
      </w:r>
      <w:proofErr w:type="spellEnd"/>
      <w:r>
        <w:t xml:space="preserve"> ausgestellt, einer Playmobil-</w:t>
      </w:r>
      <w:proofErr w:type="spellStart"/>
      <w:r>
        <w:t>Convention</w:t>
      </w:r>
      <w:proofErr w:type="spellEnd"/>
      <w:r>
        <w:t xml:space="preserve"> in Luxemburg.</w:t>
      </w:r>
    </w:p>
    <w:p w:rsidR="00CF7B18" w:rsidRDefault="00CF7B18" w:rsidP="00CF7B18"/>
    <w:p w:rsidR="00CF7B18" w:rsidRDefault="00CF7B18" w:rsidP="00CF7B18">
      <w:r>
        <w:t>Seit dem ersten Aufbau wurde das Reggae Jam aus Playmobil immer weiter verfeinert und angepasst. Hunderte Figuren wurden mit viel Liebe zum Detail zu individuellen Festivalbesuchenden ausgearbeitet, die sich vor den Bühnen im Klostergarten, an Buden und Ständen, auf dem Campingplatz oder sogar auf dem Riesenrad tummeln und gemeinsam friedlich und vielfältig feiern.</w:t>
      </w:r>
    </w:p>
    <w:p w:rsidR="00CF7B18" w:rsidRDefault="00CF7B18" w:rsidP="00CF7B18">
      <w:r>
        <w:t>Im Museum im Kloster wird das Diorama im Erdgeschoss im Blauen Salon während des Festivals zu seh</w:t>
      </w:r>
      <w:r>
        <w:t>en sein. Am Donnerstag, den 3. August</w:t>
      </w:r>
      <w:r>
        <w:t>, ist zur regulären Zeit von 14 bis 17 Uhr geöffnet, während des Festi</w:t>
      </w:r>
      <w:r>
        <w:t>valwochenendes von Freitag, 4. August, bis Sonntag, 6. August</w:t>
      </w:r>
      <w:r>
        <w:t>, jeweils von 12 bis 18 Uhr. Der Eintritt ist in dieser Zeit frei.</w:t>
      </w:r>
    </w:p>
    <w:p w:rsidR="00CF7B18" w:rsidRDefault="00CF7B18" w:rsidP="00CF7B18"/>
    <w:p w:rsidR="00CF7B18" w:rsidRDefault="00CF7B18" w:rsidP="00CF7B18">
      <w:r>
        <w:t>B</w:t>
      </w:r>
      <w:r>
        <w:t>U</w:t>
      </w:r>
      <w:r>
        <w:t>:</w:t>
      </w:r>
    </w:p>
    <w:p w:rsidR="00CF7B18" w:rsidRPr="00CF7B18" w:rsidRDefault="00CF7B18" w:rsidP="00CF7B18">
      <w:r w:rsidRPr="00CF7B18">
        <w:rPr>
          <w:b/>
        </w:rPr>
        <w:t>Ein Modell von einem Festival:</w:t>
      </w:r>
      <w:r>
        <w:t xml:space="preserve"> </w:t>
      </w:r>
      <w:r>
        <w:t xml:space="preserve">Im Blauen Salons des Museums im Kloster haben Nicole und Michael Post das Reggae Jam Festival aus Playmobil nachgebaut. </w:t>
      </w:r>
      <w:r>
        <w:tab/>
      </w:r>
      <w:r>
        <w:t xml:space="preserve">Foto: </w:t>
      </w:r>
      <w:r>
        <w:t>Landkreis Osnabrück</w:t>
      </w:r>
    </w:p>
    <w:p w:rsidR="00F65A12" w:rsidRPr="00084E5C" w:rsidRDefault="00F65A12" w:rsidP="00CF7B18">
      <w:pPr>
        <w:spacing w:after="120"/>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25" w:rsidRDefault="00A55225">
      <w:pPr>
        <w:spacing w:line="240" w:lineRule="auto"/>
      </w:pPr>
      <w:r>
        <w:separator/>
      </w:r>
    </w:p>
  </w:endnote>
  <w:endnote w:type="continuationSeparator" w:id="0">
    <w:p w:rsidR="00A55225" w:rsidRDefault="00A55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F7B1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25" w:rsidRDefault="00A55225">
      <w:pPr>
        <w:spacing w:line="240" w:lineRule="auto"/>
      </w:pPr>
      <w:r>
        <w:separator/>
      </w:r>
    </w:p>
  </w:footnote>
  <w:footnote w:type="continuationSeparator" w:id="0">
    <w:p w:rsidR="00A55225" w:rsidRDefault="00A552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523F"/>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9551C"/>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06B8"/>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55225"/>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37BC"/>
    <w:rsid w:val="00BC6733"/>
    <w:rsid w:val="00BD3618"/>
    <w:rsid w:val="00BD66DC"/>
    <w:rsid w:val="00BE17C9"/>
    <w:rsid w:val="00C06B13"/>
    <w:rsid w:val="00C26BE6"/>
    <w:rsid w:val="00C31FAA"/>
    <w:rsid w:val="00C433C7"/>
    <w:rsid w:val="00C51B95"/>
    <w:rsid w:val="00C5283F"/>
    <w:rsid w:val="00C561BA"/>
    <w:rsid w:val="00C8046B"/>
    <w:rsid w:val="00CA2D96"/>
    <w:rsid w:val="00CC29AE"/>
    <w:rsid w:val="00CF7B18"/>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0769A"/>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3ABF"/>
    <w:rsid w:val="00FA5F78"/>
    <w:rsid w:val="00FC4AF0"/>
    <w:rsid w:val="00FC5FCB"/>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52621"/>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649439997">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F7AC-3724-4788-B723-C7B146C4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2016-07-21T12:50:00Z</cp:lastPrinted>
  <dcterms:created xsi:type="dcterms:W3CDTF">2023-07-31T12:39:00Z</dcterms:created>
  <dcterms:modified xsi:type="dcterms:W3CDTF">2023-07-31T12:39:00Z</dcterms:modified>
</cp:coreProperties>
</file>