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E550D8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5F2DC0">
              <w:rPr>
                <w:rFonts w:cs="Arial"/>
              </w:rPr>
              <w:t>1</w:t>
            </w:r>
            <w:r w:rsidR="00A0305F">
              <w:rPr>
                <w:rFonts w:cs="Arial"/>
              </w:rPr>
              <w:t>2</w:t>
            </w:r>
            <w:r w:rsidR="005F2DC0">
              <w:rPr>
                <w:rFonts w:cs="Arial"/>
              </w:rPr>
              <w:t>. Juli</w:t>
            </w:r>
            <w:r w:rsidR="007A3E74">
              <w:rPr>
                <w:rFonts w:cs="Arial"/>
              </w:rPr>
              <w:t xml:space="preserve"> 2023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DDA9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B2C2A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D64FF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0240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F43F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0D53F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3954D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AA42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756A7A" w:rsidRDefault="00A0305F" w:rsidP="005F2DC0">
      <w:pPr>
        <w:jc w:val="both"/>
        <w:rPr>
          <w:rFonts w:cs="Arial"/>
          <w:b/>
        </w:rPr>
      </w:pPr>
      <w:r>
        <w:rPr>
          <w:rFonts w:cs="Arial"/>
          <w:b/>
        </w:rPr>
        <w:t>Landkreis Osnabrück vergibt Stipendien für Medizinstudium</w:t>
      </w:r>
    </w:p>
    <w:p w:rsidR="005E451F" w:rsidRDefault="00A0305F" w:rsidP="005F2DC0">
      <w:pPr>
        <w:jc w:val="both"/>
        <w:rPr>
          <w:rFonts w:cs="Arial"/>
          <w:b/>
        </w:rPr>
      </w:pPr>
      <w:r>
        <w:rPr>
          <w:rFonts w:cs="Arial"/>
          <w:b/>
        </w:rPr>
        <w:t>im europäischen Ausland – Ziel: Mehr Ärzte auf dem Land</w:t>
      </w:r>
    </w:p>
    <w:p w:rsidR="007A3E74" w:rsidRDefault="007A3E74" w:rsidP="00756A7A">
      <w:pPr>
        <w:jc w:val="both"/>
        <w:rPr>
          <w:rFonts w:cs="Arial"/>
          <w:b/>
        </w:rPr>
      </w:pPr>
    </w:p>
    <w:p w:rsidR="00A0305F" w:rsidRDefault="007A3E74" w:rsidP="00A0305F">
      <w:r w:rsidRPr="00B00194">
        <w:rPr>
          <w:b/>
        </w:rPr>
        <w:t>Osnabrück</w:t>
      </w:r>
      <w:r w:rsidR="00B00194" w:rsidRPr="00B00194">
        <w:rPr>
          <w:b/>
        </w:rPr>
        <w:t>.</w:t>
      </w:r>
      <w:r w:rsidR="00B00194">
        <w:t xml:space="preserve"> </w:t>
      </w:r>
      <w:r w:rsidR="00A0305F">
        <w:t xml:space="preserve">Mehr Ärzte auf dem Land: </w:t>
      </w:r>
      <w:r w:rsidR="00A0305F">
        <w:t>Ab dem Wintersemester 2023/24 fördert der Landkreis O</w:t>
      </w:r>
      <w:r w:rsidR="00A0305F">
        <w:t>snabrück ausgewählte Studenten</w:t>
      </w:r>
      <w:r w:rsidR="00A0305F">
        <w:t>, die Humanmedizin im europäischen Ausland studieren und einen Bezu</w:t>
      </w:r>
      <w:r w:rsidR="00A0305F">
        <w:t>g zum Landkreis haben, mit 300 Euro</w:t>
      </w:r>
      <w:r w:rsidR="00A0305F">
        <w:t xml:space="preserve"> pro Monat. Die Förderung kann nur für Personen gewährt werden, die uneingeschränkt in Deutschland leben und arbeiten dürfen.</w:t>
      </w:r>
    </w:p>
    <w:p w:rsidR="00A0305F" w:rsidRDefault="00A0305F" w:rsidP="00A0305F"/>
    <w:p w:rsidR="00A0305F" w:rsidRDefault="00A0305F" w:rsidP="00A0305F">
      <w:r>
        <w:t>Mit diesem Förderprogramm</w:t>
      </w:r>
      <w:r>
        <w:t xml:space="preserve"> </w:t>
      </w:r>
      <w:r>
        <w:t>soll die ärztliche</w:t>
      </w:r>
      <w:r>
        <w:t xml:space="preserve"> Versorgung im ländlichen Raum</w:t>
      </w:r>
      <w:r>
        <w:t xml:space="preserve"> gestärkt werden</w:t>
      </w:r>
      <w:r>
        <w:t>. Da die Anzahl der Medizinstudienplätze in Deutschland begrenzt ist, entscheiden sich</w:t>
      </w:r>
      <w:r>
        <w:t xml:space="preserve"> immer mehr</w:t>
      </w:r>
      <w:r>
        <w:t xml:space="preserve"> Stud</w:t>
      </w:r>
      <w:r>
        <w:t>enten</w:t>
      </w:r>
      <w:r>
        <w:t xml:space="preserve"> alternativ fü</w:t>
      </w:r>
      <w:r>
        <w:t>r ein Studium im Ausland. Dieser Weg</w:t>
      </w:r>
      <w:r>
        <w:t xml:space="preserve"> ist allerdings meist mit hohen Kosten verbunden. Der Landkreis Osnabrück möchte die Stud</w:t>
      </w:r>
      <w:r>
        <w:t>enten deshalb zunächst bei diesem</w:t>
      </w:r>
      <w:r>
        <w:t xml:space="preserve"> </w:t>
      </w:r>
      <w:r>
        <w:t>Studium im Ausland</w:t>
      </w:r>
      <w:r>
        <w:t xml:space="preserve"> unterstützen und</w:t>
      </w:r>
      <w:r>
        <w:t xml:space="preserve"> sie danach</w:t>
      </w:r>
      <w:r>
        <w:t xml:space="preserve"> für eine Tätigkeit als Ärztin oder Arzt im Landkreis Osnabrück </w:t>
      </w:r>
      <w:r>
        <w:t>gewinnen</w:t>
      </w:r>
      <w:r>
        <w:t>.</w:t>
      </w:r>
    </w:p>
    <w:p w:rsidR="00A0305F" w:rsidRDefault="00A0305F" w:rsidP="00A0305F"/>
    <w:p w:rsidR="00A0305F" w:rsidRDefault="00A0305F" w:rsidP="00A0305F">
      <w:r>
        <w:lastRenderedPageBreak/>
        <w:t>Nach dem erfolgreichen Studium verpflichten sich die Stud</w:t>
      </w:r>
      <w:r>
        <w:t>enten</w:t>
      </w:r>
      <w:r>
        <w:t xml:space="preserve"> daher</w:t>
      </w:r>
      <w:r>
        <w:t>,</w:t>
      </w:r>
      <w:r>
        <w:t xml:space="preserve"> eine ärztliche Tätigkeit in der ambulanten Versorgung im Landkreis Osnabrück aufzunehmen. Die Dauer d</w:t>
      </w:r>
      <w:r>
        <w:t>ies</w:t>
      </w:r>
      <w:r>
        <w:t>er Tätigkeit</w:t>
      </w:r>
      <w:r>
        <w:t xml:space="preserve"> im Kreisgebiet</w:t>
      </w:r>
      <w:bookmarkStart w:id="0" w:name="_GoBack"/>
      <w:bookmarkEnd w:id="0"/>
      <w:r>
        <w:t xml:space="preserve"> ist abhängig von der Dauer der Förderung.</w:t>
      </w:r>
    </w:p>
    <w:p w:rsidR="00A0305F" w:rsidRDefault="00A0305F" w:rsidP="00A0305F"/>
    <w:p w:rsidR="00A0305F" w:rsidRPr="00A0305F" w:rsidRDefault="00A0305F" w:rsidP="00A0305F">
      <w:r>
        <w:t xml:space="preserve">Weitere </w:t>
      </w:r>
      <w:r>
        <w:t xml:space="preserve">Details </w:t>
      </w:r>
      <w:r>
        <w:t xml:space="preserve">stehen auf der Homepage des Landkreises Osnabrück unter </w:t>
      </w:r>
      <w:hyperlink r:id="rId11" w:history="1">
        <w:r w:rsidRPr="00EA1B00">
          <w:rPr>
            <w:rStyle w:val="Hyperlink"/>
          </w:rPr>
          <w:t>www.Lkos.de</w:t>
        </w:r>
      </w:hyperlink>
      <w:r>
        <w:t>.</w:t>
      </w:r>
      <w:r>
        <w:t xml:space="preserve"> </w:t>
      </w:r>
      <w:r>
        <w:t>Ansprechpartnerin</w:t>
      </w:r>
      <w:r>
        <w:t xml:space="preserve"> beim Landkreis Osnabrück für dieses</w:t>
      </w:r>
      <w:r>
        <w:t xml:space="preserve"> Stipendium ist Nora Jovanoski, </w:t>
      </w:r>
      <w:r>
        <w:t>Telefon 0541/</w:t>
      </w:r>
      <w:r>
        <w:t xml:space="preserve">501 </w:t>
      </w:r>
      <w:r>
        <w:t>9250 oder per E-Mail</w:t>
      </w:r>
      <w:r>
        <w:t xml:space="preserve"> </w:t>
      </w:r>
      <w:hyperlink r:id="rId12" w:history="1">
        <w:r>
          <w:rPr>
            <w:rStyle w:val="Hyperlink"/>
          </w:rPr>
          <w:t>nora.jovanoski@lkos.de</w:t>
        </w:r>
      </w:hyperlink>
      <w:r>
        <w:t xml:space="preserve"> </w:t>
      </w:r>
    </w:p>
    <w:p w:rsidR="00512262" w:rsidRPr="00801F48" w:rsidRDefault="00512262" w:rsidP="00A0305F"/>
    <w:sectPr w:rsidR="00512262" w:rsidRPr="00801F48" w:rsidSect="00464130">
      <w:footerReference w:type="default" r:id="rId13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0305F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45B8"/>
    <w:rsid w:val="0008394D"/>
    <w:rsid w:val="00085B5C"/>
    <w:rsid w:val="000B0542"/>
    <w:rsid w:val="000C51A9"/>
    <w:rsid w:val="000D6D18"/>
    <w:rsid w:val="00105D62"/>
    <w:rsid w:val="001269AF"/>
    <w:rsid w:val="00142162"/>
    <w:rsid w:val="001465F4"/>
    <w:rsid w:val="0015295E"/>
    <w:rsid w:val="0015505A"/>
    <w:rsid w:val="00162327"/>
    <w:rsid w:val="0016540C"/>
    <w:rsid w:val="00165DA3"/>
    <w:rsid w:val="00195B79"/>
    <w:rsid w:val="001A7D82"/>
    <w:rsid w:val="001E09FE"/>
    <w:rsid w:val="001F6145"/>
    <w:rsid w:val="0020468D"/>
    <w:rsid w:val="00230050"/>
    <w:rsid w:val="002312D5"/>
    <w:rsid w:val="00250ED8"/>
    <w:rsid w:val="0025207F"/>
    <w:rsid w:val="00264EC4"/>
    <w:rsid w:val="00294A40"/>
    <w:rsid w:val="002A204E"/>
    <w:rsid w:val="002B3D5E"/>
    <w:rsid w:val="002C1213"/>
    <w:rsid w:val="002D013F"/>
    <w:rsid w:val="002D0804"/>
    <w:rsid w:val="002D0CB5"/>
    <w:rsid w:val="002E43CA"/>
    <w:rsid w:val="002E6FF7"/>
    <w:rsid w:val="003026CF"/>
    <w:rsid w:val="003657E8"/>
    <w:rsid w:val="0037251E"/>
    <w:rsid w:val="003B1659"/>
    <w:rsid w:val="003C726C"/>
    <w:rsid w:val="003C7FEB"/>
    <w:rsid w:val="003E211B"/>
    <w:rsid w:val="003F2DB8"/>
    <w:rsid w:val="00431B24"/>
    <w:rsid w:val="0043484A"/>
    <w:rsid w:val="00447B33"/>
    <w:rsid w:val="00464130"/>
    <w:rsid w:val="00467605"/>
    <w:rsid w:val="004707D6"/>
    <w:rsid w:val="00487F4D"/>
    <w:rsid w:val="004B6ADF"/>
    <w:rsid w:val="004C1F6F"/>
    <w:rsid w:val="004C5AA4"/>
    <w:rsid w:val="004E56E7"/>
    <w:rsid w:val="004F530B"/>
    <w:rsid w:val="00500497"/>
    <w:rsid w:val="005064D3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4065"/>
    <w:rsid w:val="005E451F"/>
    <w:rsid w:val="005F2DC0"/>
    <w:rsid w:val="006033EF"/>
    <w:rsid w:val="00620D33"/>
    <w:rsid w:val="006230B6"/>
    <w:rsid w:val="006375C0"/>
    <w:rsid w:val="0068340C"/>
    <w:rsid w:val="006928CA"/>
    <w:rsid w:val="006A3C89"/>
    <w:rsid w:val="006C2BA2"/>
    <w:rsid w:val="006C3FC2"/>
    <w:rsid w:val="006D4E99"/>
    <w:rsid w:val="006E0E4F"/>
    <w:rsid w:val="006E4B46"/>
    <w:rsid w:val="006E7893"/>
    <w:rsid w:val="006F2E7E"/>
    <w:rsid w:val="00731F55"/>
    <w:rsid w:val="00743A19"/>
    <w:rsid w:val="00747840"/>
    <w:rsid w:val="00751981"/>
    <w:rsid w:val="00755D5F"/>
    <w:rsid w:val="00756453"/>
    <w:rsid w:val="00756A7A"/>
    <w:rsid w:val="007601F5"/>
    <w:rsid w:val="00761589"/>
    <w:rsid w:val="00772E34"/>
    <w:rsid w:val="0077393A"/>
    <w:rsid w:val="007945D7"/>
    <w:rsid w:val="007A3E74"/>
    <w:rsid w:val="007A7721"/>
    <w:rsid w:val="007C76FB"/>
    <w:rsid w:val="007D330A"/>
    <w:rsid w:val="007E607B"/>
    <w:rsid w:val="007F1E7D"/>
    <w:rsid w:val="007F3360"/>
    <w:rsid w:val="00801162"/>
    <w:rsid w:val="00801F48"/>
    <w:rsid w:val="00807EF8"/>
    <w:rsid w:val="00810E65"/>
    <w:rsid w:val="008113E7"/>
    <w:rsid w:val="008145DE"/>
    <w:rsid w:val="00821E08"/>
    <w:rsid w:val="00831453"/>
    <w:rsid w:val="008477B5"/>
    <w:rsid w:val="0085102E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5A3A"/>
    <w:rsid w:val="0092646C"/>
    <w:rsid w:val="009417E6"/>
    <w:rsid w:val="00952203"/>
    <w:rsid w:val="00955F60"/>
    <w:rsid w:val="00975993"/>
    <w:rsid w:val="009833AA"/>
    <w:rsid w:val="009A39ED"/>
    <w:rsid w:val="009C0F1C"/>
    <w:rsid w:val="009C3546"/>
    <w:rsid w:val="009C6E9E"/>
    <w:rsid w:val="009E1D78"/>
    <w:rsid w:val="009F458E"/>
    <w:rsid w:val="00A0305F"/>
    <w:rsid w:val="00A04908"/>
    <w:rsid w:val="00A05B1C"/>
    <w:rsid w:val="00A374C3"/>
    <w:rsid w:val="00A37E09"/>
    <w:rsid w:val="00A40F64"/>
    <w:rsid w:val="00A54518"/>
    <w:rsid w:val="00A8382C"/>
    <w:rsid w:val="00A85C15"/>
    <w:rsid w:val="00A92CA8"/>
    <w:rsid w:val="00AA098D"/>
    <w:rsid w:val="00AA1B35"/>
    <w:rsid w:val="00AD25F9"/>
    <w:rsid w:val="00AD4EF0"/>
    <w:rsid w:val="00AE18A5"/>
    <w:rsid w:val="00AE6834"/>
    <w:rsid w:val="00AF3A50"/>
    <w:rsid w:val="00B00194"/>
    <w:rsid w:val="00B0156A"/>
    <w:rsid w:val="00B04EB0"/>
    <w:rsid w:val="00B25788"/>
    <w:rsid w:val="00B316F1"/>
    <w:rsid w:val="00B67D99"/>
    <w:rsid w:val="00B756DB"/>
    <w:rsid w:val="00B83AD0"/>
    <w:rsid w:val="00B87FA0"/>
    <w:rsid w:val="00B90845"/>
    <w:rsid w:val="00B96A66"/>
    <w:rsid w:val="00BA2A94"/>
    <w:rsid w:val="00BB0E7C"/>
    <w:rsid w:val="00BD3618"/>
    <w:rsid w:val="00BE17C9"/>
    <w:rsid w:val="00BE3AE1"/>
    <w:rsid w:val="00C069ED"/>
    <w:rsid w:val="00C36C8A"/>
    <w:rsid w:val="00C51B95"/>
    <w:rsid w:val="00CA3D1D"/>
    <w:rsid w:val="00CA6495"/>
    <w:rsid w:val="00CC29AE"/>
    <w:rsid w:val="00CD4374"/>
    <w:rsid w:val="00CE5049"/>
    <w:rsid w:val="00D0152A"/>
    <w:rsid w:val="00D0252A"/>
    <w:rsid w:val="00D138B0"/>
    <w:rsid w:val="00D20451"/>
    <w:rsid w:val="00D34915"/>
    <w:rsid w:val="00D4784A"/>
    <w:rsid w:val="00D510AD"/>
    <w:rsid w:val="00D7273D"/>
    <w:rsid w:val="00DA25E7"/>
    <w:rsid w:val="00DB5364"/>
    <w:rsid w:val="00DC155D"/>
    <w:rsid w:val="00DD75F5"/>
    <w:rsid w:val="00DF5185"/>
    <w:rsid w:val="00E37808"/>
    <w:rsid w:val="00E37934"/>
    <w:rsid w:val="00E421D9"/>
    <w:rsid w:val="00E47ABD"/>
    <w:rsid w:val="00E550D8"/>
    <w:rsid w:val="00E84431"/>
    <w:rsid w:val="00E854F5"/>
    <w:rsid w:val="00E94CB6"/>
    <w:rsid w:val="00E94D5B"/>
    <w:rsid w:val="00EA23A1"/>
    <w:rsid w:val="00EB7E11"/>
    <w:rsid w:val="00EC4FA5"/>
    <w:rsid w:val="00EC724B"/>
    <w:rsid w:val="00EF7121"/>
    <w:rsid w:val="00F11B08"/>
    <w:rsid w:val="00F37764"/>
    <w:rsid w:val="00F420A1"/>
    <w:rsid w:val="00F47A48"/>
    <w:rsid w:val="00F639AF"/>
    <w:rsid w:val="00F70ED1"/>
    <w:rsid w:val="00F773CF"/>
    <w:rsid w:val="00F966D1"/>
    <w:rsid w:val="00FA5F78"/>
    <w:rsid w:val="00FC26E4"/>
    <w:rsid w:val="00FC364D"/>
    <w:rsid w:val="00FC4AF0"/>
    <w:rsid w:val="00FD0231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539E4"/>
  <w15:docId w15:val="{B3CE31A3-F099-4A92-85E3-06703E30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paragraph" w:styleId="Textkrper">
    <w:name w:val="Body Text"/>
    <w:basedOn w:val="Standard"/>
    <w:link w:val="TextkrperZchn"/>
    <w:semiHidden/>
    <w:unhideWhenUsed/>
    <w:rsid w:val="007A3E74"/>
    <w:pPr>
      <w:spacing w:line="240" w:lineRule="auto"/>
    </w:pPr>
    <w:rPr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A3E74"/>
    <w:rPr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1F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1F48"/>
  </w:style>
  <w:style w:type="character" w:styleId="Kommentarzeichen">
    <w:name w:val="annotation reference"/>
    <w:basedOn w:val="Absatz-Standardschriftart"/>
    <w:uiPriority w:val="99"/>
    <w:semiHidden/>
    <w:unhideWhenUsed/>
    <w:rsid w:val="00801F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ra.jovanoski@lkos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kos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1746-79E6-4976-B7BB-1DCDDD55F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2</cp:revision>
  <cp:lastPrinted>2019-01-07T08:40:00Z</cp:lastPrinted>
  <dcterms:created xsi:type="dcterms:W3CDTF">2023-07-12T07:29:00Z</dcterms:created>
  <dcterms:modified xsi:type="dcterms:W3CDTF">2023-07-12T07:29:00Z</dcterms:modified>
</cp:coreProperties>
</file>