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6B128B">
            <w:pPr>
              <w:pStyle w:val="Fuzeile"/>
              <w:tabs>
                <w:tab w:val="clear" w:pos="4536"/>
                <w:tab w:val="clear" w:pos="9072"/>
              </w:tabs>
              <w:spacing w:line="240" w:lineRule="auto"/>
              <w:rPr>
                <w:rFonts w:cs="Arial"/>
              </w:rPr>
            </w:pPr>
            <w:r w:rsidRPr="002312D5">
              <w:rPr>
                <w:rFonts w:cs="Arial"/>
              </w:rPr>
              <w:t>D</w:t>
            </w:r>
            <w:r w:rsidR="006B128B">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002E1EF0">
              <w:rPr>
                <w:rFonts w:cs="Arial"/>
                <w:sz w:val="14"/>
              </w:rPr>
              <w:t xml:space="preserve">                      </w:t>
            </w:r>
            <w:r w:rsidR="005B0840">
              <w:rPr>
                <w:rFonts w:cs="Arial"/>
              </w:rPr>
              <w:t>11. September 2023</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764C9C">
              <w:rPr>
                <w:rFonts w:cs="Arial"/>
              </w:rPr>
              <w:t>3</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5644B0">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7A7CCA"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CBACE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908C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F95D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6C8B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BEADB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AC3C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9CEC4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4206D0" w:rsidRPr="004206D0" w:rsidRDefault="004206D0" w:rsidP="004206D0">
      <w:pPr>
        <w:rPr>
          <w:b/>
          <w:bCs/>
        </w:rPr>
      </w:pPr>
      <w:r w:rsidRPr="004206D0">
        <w:rPr>
          <w:b/>
          <w:bCs/>
        </w:rPr>
        <w:t xml:space="preserve"> </w:t>
      </w:r>
    </w:p>
    <w:p w:rsidR="002E1EF0" w:rsidRDefault="002E1EF0" w:rsidP="002E1EF0">
      <w:pPr>
        <w:rPr>
          <w:b/>
        </w:rPr>
      </w:pPr>
    </w:p>
    <w:p w:rsidR="00B049DE" w:rsidRDefault="004324F6" w:rsidP="00FE782F">
      <w:pPr>
        <w:rPr>
          <w:b/>
          <w:bCs/>
          <w:iCs/>
        </w:rPr>
      </w:pPr>
      <w:r>
        <w:rPr>
          <w:b/>
          <w:bCs/>
          <w:iCs/>
        </w:rPr>
        <w:t xml:space="preserve">Landkreis Osnabrück testet am bundesweiten </w:t>
      </w:r>
      <w:proofErr w:type="spellStart"/>
      <w:r>
        <w:rPr>
          <w:b/>
          <w:bCs/>
          <w:iCs/>
        </w:rPr>
        <w:t>Warntag</w:t>
      </w:r>
      <w:proofErr w:type="spellEnd"/>
    </w:p>
    <w:p w:rsidR="005E3735" w:rsidRDefault="00081ADE" w:rsidP="00FE782F">
      <w:pPr>
        <w:rPr>
          <w:b/>
          <w:bCs/>
          <w:iCs/>
        </w:rPr>
      </w:pPr>
      <w:r>
        <w:rPr>
          <w:b/>
          <w:bCs/>
          <w:iCs/>
        </w:rPr>
        <w:t>um 11 Uhr 103</w:t>
      </w:r>
      <w:r w:rsidR="004324F6">
        <w:rPr>
          <w:b/>
          <w:bCs/>
          <w:iCs/>
        </w:rPr>
        <w:t xml:space="preserve"> </w:t>
      </w:r>
      <w:r>
        <w:rPr>
          <w:b/>
          <w:bCs/>
          <w:iCs/>
        </w:rPr>
        <w:t>Sirenen in 16 Städten und Gemeinden</w:t>
      </w:r>
    </w:p>
    <w:p w:rsidR="004324F6" w:rsidRDefault="004324F6" w:rsidP="00FE782F">
      <w:pPr>
        <w:rPr>
          <w:b/>
          <w:bCs/>
          <w:iCs/>
        </w:rPr>
      </w:pPr>
    </w:p>
    <w:p w:rsidR="00202B85" w:rsidRDefault="00D0527A" w:rsidP="00801491">
      <w:pPr>
        <w:rPr>
          <w:rFonts w:cs="Arial"/>
          <w:color w:val="000000"/>
        </w:rPr>
      </w:pPr>
      <w:r>
        <w:rPr>
          <w:rFonts w:cs="Arial"/>
          <w:b/>
        </w:rPr>
        <w:t>Osnabrück</w:t>
      </w:r>
      <w:r w:rsidR="005E3735" w:rsidRPr="005E3735">
        <w:rPr>
          <w:rFonts w:cs="Arial"/>
          <w:b/>
        </w:rPr>
        <w:t>.</w:t>
      </w:r>
      <w:r w:rsidR="004324F6">
        <w:rPr>
          <w:rFonts w:cs="Arial"/>
          <w:b/>
        </w:rPr>
        <w:t xml:space="preserve"> </w:t>
      </w:r>
      <w:r w:rsidR="004324F6" w:rsidRPr="00202B85">
        <w:rPr>
          <w:rFonts w:cs="Arial"/>
        </w:rPr>
        <w:t>Nur eine Übung:</w:t>
      </w:r>
      <w:r w:rsidR="005E3735" w:rsidRPr="00202B85">
        <w:rPr>
          <w:rFonts w:cs="Arial"/>
        </w:rPr>
        <w:t xml:space="preserve"> </w:t>
      </w:r>
      <w:r w:rsidR="004324F6" w:rsidRPr="00202B85">
        <w:rPr>
          <w:rFonts w:cs="Arial"/>
          <w:color w:val="000000"/>
        </w:rPr>
        <w:t xml:space="preserve">Der Landkreis Osnabrück beteiligt sich am bundesweiten </w:t>
      </w:r>
      <w:proofErr w:type="spellStart"/>
      <w:r w:rsidR="004324F6" w:rsidRPr="00202B85">
        <w:rPr>
          <w:rFonts w:cs="Arial"/>
          <w:color w:val="000000"/>
        </w:rPr>
        <w:t>Warntag</w:t>
      </w:r>
      <w:proofErr w:type="spellEnd"/>
      <w:r w:rsidR="004324F6" w:rsidRPr="00202B85">
        <w:rPr>
          <w:rFonts w:cs="Arial"/>
          <w:color w:val="000000"/>
        </w:rPr>
        <w:t>, bei dem</w:t>
      </w:r>
      <w:r w:rsidRPr="00202B85">
        <w:rPr>
          <w:rFonts w:cs="Arial"/>
          <w:color w:val="000000"/>
        </w:rPr>
        <w:t xml:space="preserve"> am </w:t>
      </w:r>
      <w:r w:rsidR="008463C3">
        <w:rPr>
          <w:rFonts w:cs="Arial"/>
          <w:color w:val="000000"/>
        </w:rPr>
        <w:t>kommenden Donnerstag, den 14. September</w:t>
      </w:r>
      <w:r w:rsidR="004324F6" w:rsidRPr="00202B85">
        <w:rPr>
          <w:rFonts w:cs="Arial"/>
          <w:color w:val="000000"/>
        </w:rPr>
        <w:t>, die Sirenen</w:t>
      </w:r>
      <w:r w:rsidR="00202B85" w:rsidRPr="00202B85">
        <w:rPr>
          <w:rFonts w:cs="Arial"/>
          <w:color w:val="000000"/>
        </w:rPr>
        <w:t xml:space="preserve"> auch</w:t>
      </w:r>
      <w:r w:rsidR="004324F6" w:rsidRPr="00202B85">
        <w:rPr>
          <w:rFonts w:cs="Arial"/>
          <w:color w:val="000000"/>
        </w:rPr>
        <w:t xml:space="preserve"> im Osnabrücker Land getestet werden.</w:t>
      </w:r>
      <w:r w:rsidR="008463C3">
        <w:rPr>
          <w:rFonts w:cs="Arial"/>
          <w:color w:val="000000"/>
        </w:rPr>
        <w:t xml:space="preserve"> I</w:t>
      </w:r>
      <w:r w:rsidR="00202B85" w:rsidRPr="00202B85">
        <w:rPr>
          <w:rFonts w:cs="Arial"/>
          <w:color w:val="000000"/>
        </w:rPr>
        <w:t xml:space="preserve">n ganz Deutschland </w:t>
      </w:r>
      <w:r w:rsidR="008463C3">
        <w:rPr>
          <w:rFonts w:cs="Arial"/>
          <w:color w:val="000000"/>
        </w:rPr>
        <w:t xml:space="preserve">wird </w:t>
      </w:r>
      <w:r w:rsidR="00202B85" w:rsidRPr="00202B85">
        <w:rPr>
          <w:rFonts w:cs="Arial"/>
          <w:color w:val="000000"/>
        </w:rPr>
        <w:t xml:space="preserve">um 11 Uhr der </w:t>
      </w:r>
      <w:r w:rsidR="00A9168D">
        <w:rPr>
          <w:rFonts w:cs="Arial"/>
          <w:color w:val="000000"/>
        </w:rPr>
        <w:t>Sirenen</w:t>
      </w:r>
      <w:r w:rsidR="00A63B34">
        <w:rPr>
          <w:rFonts w:cs="Arial"/>
          <w:color w:val="000000"/>
        </w:rPr>
        <w:t>a</w:t>
      </w:r>
      <w:r w:rsidR="00A9168D">
        <w:rPr>
          <w:rFonts w:cs="Arial"/>
          <w:color w:val="000000"/>
        </w:rPr>
        <w:t>larm ausgelöst und um 11.</w:t>
      </w:r>
      <w:r w:rsidR="00202B85" w:rsidRPr="00202B85">
        <w:rPr>
          <w:rFonts w:cs="Arial"/>
          <w:color w:val="000000"/>
        </w:rPr>
        <w:t>45 Uhr Entwarnung signalisi</w:t>
      </w:r>
      <w:r w:rsidR="00473E38">
        <w:rPr>
          <w:rFonts w:cs="Arial"/>
          <w:color w:val="000000"/>
        </w:rPr>
        <w:t>ert</w:t>
      </w:r>
      <w:r w:rsidR="004D1613">
        <w:rPr>
          <w:rFonts w:cs="Arial"/>
          <w:color w:val="000000"/>
        </w:rPr>
        <w:t>. Im Kreisgebiet sind 103 Sirenen in 16 Kommunen dabei.</w:t>
      </w:r>
    </w:p>
    <w:p w:rsidR="00202B85" w:rsidRDefault="00202B85" w:rsidP="00801491">
      <w:pPr>
        <w:rPr>
          <w:rFonts w:cs="Arial"/>
          <w:color w:val="000000"/>
        </w:rPr>
      </w:pPr>
    </w:p>
    <w:p w:rsidR="001226AF" w:rsidRDefault="001226AF" w:rsidP="00801491">
      <w:pPr>
        <w:rPr>
          <w:lang w:eastAsia="en-US"/>
        </w:rPr>
      </w:pPr>
      <w:r w:rsidRPr="001226AF">
        <w:rPr>
          <w:color w:val="000000"/>
        </w:rPr>
        <w:t xml:space="preserve">Alarmiert wird in den Samtgemeinden </w:t>
      </w:r>
      <w:r w:rsidRPr="001226AF">
        <w:rPr>
          <w:lang w:eastAsia="en-US"/>
        </w:rPr>
        <w:t>Artland, Fürstenau und Neuenkirchen bei Bramsche sowie den Städten Bramsche, Georgsmarienhütte, Bad Iburg und Melle und den Gemeinden Bohmte, Bad Essen, Belm, Bissendorf, Hasbergen, Hagen a.T.W, Bad Laer, Glandorf und Bad Rothenfelde.</w:t>
      </w:r>
    </w:p>
    <w:p w:rsidR="005B0840" w:rsidRPr="005B0840" w:rsidRDefault="005B0840" w:rsidP="00801491">
      <w:pPr>
        <w:rPr>
          <w:lang w:eastAsia="en-US"/>
        </w:rPr>
      </w:pPr>
    </w:p>
    <w:p w:rsidR="00202B85" w:rsidRDefault="00202B85" w:rsidP="00801491">
      <w:pPr>
        <w:rPr>
          <w:rFonts w:cs="Arial"/>
          <w:color w:val="000000"/>
        </w:rPr>
      </w:pPr>
      <w:r w:rsidRPr="00202B85">
        <w:rPr>
          <w:color w:val="2A2A2A"/>
          <w:shd w:val="clear" w:color="auto" w:fill="FFFFFF"/>
        </w:rPr>
        <w:t xml:space="preserve">Ziel der Sirenen ist die Warnung der Bevölkerung vor einer Katastrophenlage. Die Sirenen sollen mit einem an- und abschwellenden Ton dafür sorgen, dass Menschen gewarnt </w:t>
      </w:r>
      <w:r w:rsidRPr="00202B85">
        <w:rPr>
          <w:color w:val="2A2A2A"/>
          <w:shd w:val="clear" w:color="auto" w:fill="FFFFFF"/>
        </w:rPr>
        <w:lastRenderedPageBreak/>
        <w:t xml:space="preserve">werden und sich dann über andere Kanäle wie Warn-Apps oder Medien informieren, </w:t>
      </w:r>
      <w:r w:rsidR="00876C13">
        <w:rPr>
          <w:color w:val="2A2A2A"/>
          <w:shd w:val="clear" w:color="auto" w:fill="FFFFFF"/>
        </w:rPr>
        <w:t>vor welcher Gefahr gewarnt wird.</w:t>
      </w:r>
      <w:r w:rsidR="005B0840">
        <w:rPr>
          <w:rFonts w:cs="Arial"/>
          <w:color w:val="000000"/>
        </w:rPr>
        <w:t xml:space="preserve"> Dazu steuert der Bund die </w:t>
      </w:r>
      <w:r w:rsidRPr="00202B85">
        <w:rPr>
          <w:rFonts w:cs="Arial"/>
          <w:color w:val="000000"/>
        </w:rPr>
        <w:t>verschiedene</w:t>
      </w:r>
      <w:r w:rsidR="005B0840">
        <w:rPr>
          <w:rFonts w:cs="Arial"/>
          <w:color w:val="000000"/>
        </w:rPr>
        <w:t>n</w:t>
      </w:r>
      <w:r w:rsidRPr="00202B85">
        <w:rPr>
          <w:rFonts w:cs="Arial"/>
          <w:color w:val="000000"/>
        </w:rPr>
        <w:t xml:space="preserve"> Alarmsysteme wie </w:t>
      </w:r>
      <w:proofErr w:type="spellStart"/>
      <w:r w:rsidRPr="00202B85">
        <w:t>Cell</w:t>
      </w:r>
      <w:proofErr w:type="spellEnd"/>
      <w:r w:rsidRPr="00202B85">
        <w:t xml:space="preserve"> Broadcast, </w:t>
      </w:r>
      <w:proofErr w:type="spellStart"/>
      <w:r w:rsidRPr="00202B85">
        <w:t>K</w:t>
      </w:r>
      <w:r>
        <w:t>atwarn</w:t>
      </w:r>
      <w:proofErr w:type="spellEnd"/>
      <w:r w:rsidR="005B0840">
        <w:t>, NINA und BIWAPP an</w:t>
      </w:r>
      <w:r w:rsidRPr="00202B85">
        <w:t xml:space="preserve">, um </w:t>
      </w:r>
      <w:r w:rsidR="005B0840">
        <w:t xml:space="preserve">die Bevölkerung </w:t>
      </w:r>
      <w:r w:rsidR="00876C13">
        <w:t xml:space="preserve">zielgerichtet und </w:t>
      </w:r>
      <w:r w:rsidR="005B0840">
        <w:t>möglichst umfassend zu warnen</w:t>
      </w:r>
      <w:r w:rsidRPr="00202B85">
        <w:t>.</w:t>
      </w:r>
    </w:p>
    <w:p w:rsidR="00202B85" w:rsidRDefault="00202B85" w:rsidP="00801491">
      <w:pPr>
        <w:rPr>
          <w:rFonts w:cs="Arial"/>
          <w:color w:val="000000"/>
        </w:rPr>
      </w:pPr>
    </w:p>
    <w:p w:rsidR="007552EA" w:rsidRDefault="00202B85" w:rsidP="00801491">
      <w:pPr>
        <w:rPr>
          <w:rFonts w:cs="Arial"/>
          <w:color w:val="000000"/>
        </w:rPr>
      </w:pPr>
      <w:r>
        <w:rPr>
          <w:rFonts w:cs="Arial"/>
          <w:color w:val="000000"/>
        </w:rPr>
        <w:t>Der Landkreis Osnabrück bittet in diesem Zusammenhang darum, ausländische Mitbürger</w:t>
      </w:r>
      <w:r w:rsidR="004D1613">
        <w:rPr>
          <w:rFonts w:cs="Arial"/>
          <w:color w:val="000000"/>
        </w:rPr>
        <w:t xml:space="preserve"> oder auch Flüchtlinge</w:t>
      </w:r>
      <w:r>
        <w:rPr>
          <w:rFonts w:cs="Arial"/>
          <w:color w:val="000000"/>
        </w:rPr>
        <w:t xml:space="preserve"> bei Bedarf</w:t>
      </w:r>
      <w:r w:rsidR="007A0D3B">
        <w:rPr>
          <w:rFonts w:cs="Arial"/>
          <w:color w:val="000000"/>
        </w:rPr>
        <w:t xml:space="preserve"> möglichst vorab</w:t>
      </w:r>
      <w:r>
        <w:rPr>
          <w:rFonts w:cs="Arial"/>
          <w:color w:val="000000"/>
        </w:rPr>
        <w:t xml:space="preserve"> auf diesen </w:t>
      </w:r>
      <w:proofErr w:type="spellStart"/>
      <w:r>
        <w:rPr>
          <w:rFonts w:cs="Arial"/>
          <w:color w:val="000000"/>
        </w:rPr>
        <w:t>Warntag</w:t>
      </w:r>
      <w:proofErr w:type="spellEnd"/>
      <w:r>
        <w:rPr>
          <w:rFonts w:cs="Arial"/>
          <w:color w:val="000000"/>
        </w:rPr>
        <w:t xml:space="preserve"> hinzuweisen</w:t>
      </w:r>
      <w:r w:rsidR="007552EA">
        <w:rPr>
          <w:rFonts w:cs="Arial"/>
          <w:color w:val="000000"/>
        </w:rPr>
        <w:t>.</w:t>
      </w:r>
    </w:p>
    <w:p w:rsidR="00202B85" w:rsidRDefault="00876C13" w:rsidP="00801491">
      <w:pPr>
        <w:rPr>
          <w:rFonts w:cs="Arial"/>
          <w:color w:val="000000"/>
        </w:rPr>
      </w:pPr>
      <w:r>
        <w:rPr>
          <w:rFonts w:cs="Arial"/>
          <w:color w:val="000000"/>
        </w:rPr>
        <w:t>Der Landkreis Osnabrück empfiehlt weiterhin</w:t>
      </w:r>
      <w:r w:rsidR="00202B85">
        <w:rPr>
          <w:rFonts w:cs="Arial"/>
          <w:color w:val="000000"/>
        </w:rPr>
        <w:t xml:space="preserve">, sich die Katwarn-App auf das Smartphone zu laden. </w:t>
      </w:r>
      <w:hyperlink r:id="rId11" w:history="1">
        <w:r w:rsidR="005B0840" w:rsidRPr="003256C3">
          <w:rPr>
            <w:rStyle w:val="Hyperlink"/>
            <w:rFonts w:cs="Arial"/>
          </w:rPr>
          <w:t>https://www.landkreis-osnabrueck.de/fachthemen/ordnung-und-verkehr/regionalleitstelle/warn-und-informationssystem-katwarn</w:t>
        </w:r>
      </w:hyperlink>
      <w:r w:rsidR="005B0840">
        <w:rPr>
          <w:rFonts w:cs="Arial"/>
          <w:color w:val="000000"/>
        </w:rPr>
        <w:t xml:space="preserve"> </w:t>
      </w:r>
      <w:r w:rsidR="00202B85">
        <w:rPr>
          <w:rFonts w:cs="Arial"/>
          <w:color w:val="000000"/>
        </w:rPr>
        <w:t>Über diese App informiert die</w:t>
      </w:r>
      <w:r w:rsidR="004D1613">
        <w:rPr>
          <w:rFonts w:cs="Arial"/>
          <w:color w:val="000000"/>
        </w:rPr>
        <w:t xml:space="preserve"> Osnabrücker</w:t>
      </w:r>
      <w:r w:rsidR="00202B85">
        <w:rPr>
          <w:rFonts w:cs="Arial"/>
          <w:color w:val="000000"/>
        </w:rPr>
        <w:t xml:space="preserve"> Kreisverwaltung beispielsweise auch über wetterbedingten Schulausfall</w:t>
      </w:r>
      <w:r w:rsidR="008B6391">
        <w:rPr>
          <w:rFonts w:cs="Arial"/>
          <w:color w:val="000000"/>
        </w:rPr>
        <w:t>, Großbr</w:t>
      </w:r>
      <w:r w:rsidR="005B0840">
        <w:rPr>
          <w:rFonts w:cs="Arial"/>
          <w:color w:val="000000"/>
        </w:rPr>
        <w:t xml:space="preserve">ände oder drohende lokale Überschwemmungen. </w:t>
      </w:r>
    </w:p>
    <w:p w:rsidR="004832A4" w:rsidRDefault="004832A4" w:rsidP="00801491"/>
    <w:p w:rsidR="00CE7395" w:rsidRDefault="004832A4" w:rsidP="00CE7395">
      <w:r w:rsidRPr="004832A4">
        <w:t xml:space="preserve">Über die Webseite </w:t>
      </w:r>
      <w:hyperlink r:id="rId12" w:history="1">
        <w:r w:rsidRPr="003256C3">
          <w:rPr>
            <w:rStyle w:val="Hyperlink"/>
          </w:rPr>
          <w:t>www.warntag-umfrage.de</w:t>
        </w:r>
      </w:hyperlink>
      <w:r w:rsidR="008E7EFA">
        <w:t xml:space="preserve"> können Nutzerinnen und Nutzer</w:t>
      </w:r>
      <w:r>
        <w:t xml:space="preserve"> online an einer</w:t>
      </w:r>
      <w:r w:rsidRPr="004832A4">
        <w:t xml:space="preserve"> Umfrage </w:t>
      </w:r>
      <w:r w:rsidR="00CE7395">
        <w:t xml:space="preserve">des Bundesamtes für Bevölkerungsschutzes (BBK) </w:t>
      </w:r>
      <w:r w:rsidRPr="004832A4">
        <w:t>teilnehmen. Die</w:t>
      </w:r>
      <w:r w:rsidR="00CE7395">
        <w:t xml:space="preserve"> Beiträge bleiben dabei anonym: </w:t>
      </w:r>
      <w:r w:rsidRPr="004832A4">
        <w:t>Weder bei der Erfassung noch der Auswertung sind Rückschlüsse auf die Teilnehmenden mögl</w:t>
      </w:r>
      <w:r w:rsidR="008E7EFA">
        <w:t>ich. Durch die Umfrage besteht</w:t>
      </w:r>
      <w:r w:rsidRPr="004832A4">
        <w:t xml:space="preserve"> die Möglichkeit, die Warnabläufe in Deutschland per Feedback aktiv mitzugestalten und zu verbessern.</w:t>
      </w:r>
      <w:r w:rsidR="00F37F97">
        <w:t xml:space="preserve"> </w:t>
      </w:r>
      <w:r w:rsidR="00CE7395">
        <w:t xml:space="preserve">Weiter Informationen zum </w:t>
      </w:r>
      <w:proofErr w:type="spellStart"/>
      <w:r w:rsidR="00CE7395">
        <w:t>Warntag</w:t>
      </w:r>
      <w:proofErr w:type="spellEnd"/>
      <w:r w:rsidR="00CE7395">
        <w:t xml:space="preserve"> stellt das BBK im Internet</w:t>
      </w:r>
      <w:r w:rsidR="008E7EFA">
        <w:t xml:space="preserve"> bereit</w:t>
      </w:r>
      <w:r w:rsidR="00CE7395">
        <w:t xml:space="preserve"> unter  </w:t>
      </w:r>
      <w:hyperlink r:id="rId13" w:history="1">
        <w:r w:rsidR="00CE7395" w:rsidRPr="003256C3">
          <w:rPr>
            <w:rStyle w:val="Hyperlink"/>
          </w:rPr>
          <w:t>https://www.bbk.bund.de/DE/Warnung-Vorsorge/Bundesweiter-Warntag/bundesweiter-warntag_node.html</w:t>
        </w:r>
      </w:hyperlink>
      <w:r w:rsidR="008E7EFA">
        <w:t>.</w:t>
      </w:r>
      <w:bookmarkStart w:id="0" w:name="_GoBack"/>
      <w:bookmarkEnd w:id="0"/>
    </w:p>
    <w:p w:rsidR="005B0840" w:rsidRDefault="005B0840" w:rsidP="00801491"/>
    <w:p w:rsidR="005644B0" w:rsidRDefault="005644B0" w:rsidP="00801491">
      <w:r>
        <w:t>Bildunterschrift:</w:t>
      </w:r>
    </w:p>
    <w:p w:rsidR="005644B0" w:rsidRDefault="005644B0" w:rsidP="00801491">
      <w:r>
        <w:t>Testlauf: Auch die Sirene auf dem Kreishaus Osnabrück</w:t>
      </w:r>
      <w:r w:rsidR="00E57C72">
        <w:t xml:space="preserve"> wird am 14. September ausgelöst</w:t>
      </w:r>
      <w:r>
        <w:t>. Auf den Tag weisen hin (vorne von links): Benjamin Winter (</w:t>
      </w:r>
      <w:r w:rsidR="00C8058A">
        <w:t>Geschäftsführer der Regionalleitstelle)</w:t>
      </w:r>
      <w:r>
        <w:t xml:space="preserve">, Benedikt </w:t>
      </w:r>
      <w:r w:rsidR="00F37F97">
        <w:t>Guss (</w:t>
      </w:r>
      <w:r w:rsidR="00586012">
        <w:t>Katastrophenschutz</w:t>
      </w:r>
      <w:r w:rsidR="00F37F97">
        <w:t xml:space="preserve"> Landkreis Osnabrück</w:t>
      </w:r>
      <w:r>
        <w:t>) und Kreisrat Winfried Wilkens sowie (oben von l</w:t>
      </w:r>
      <w:r w:rsidR="00C8058A">
        <w:t>inks) Thorsten Schürmann</w:t>
      </w:r>
      <w:r w:rsidR="00586012">
        <w:t xml:space="preserve"> (Technischer Leiter Regionalleitstelle)</w:t>
      </w:r>
      <w:r w:rsidR="00C8058A">
        <w:t xml:space="preserve"> und Peter Hoffmann (</w:t>
      </w:r>
      <w:r w:rsidR="00586012">
        <w:t>Disponent Regionalleitstelle).</w:t>
      </w:r>
    </w:p>
    <w:p w:rsidR="005644B0" w:rsidRDefault="005644B0" w:rsidP="005644B0">
      <w:pPr>
        <w:jc w:val="right"/>
      </w:pPr>
      <w:r>
        <w:t>Foto: Landkreis Osnabrück/Henning Müller-Detert</w:t>
      </w:r>
    </w:p>
    <w:sectPr w:rsidR="005644B0" w:rsidSect="00464130">
      <w:footerReference w:type="default" r:id="rId14"/>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6C0" w:rsidRDefault="00C006C0">
      <w:pPr>
        <w:spacing w:line="240" w:lineRule="auto"/>
      </w:pPr>
      <w:r>
        <w:separator/>
      </w:r>
    </w:p>
  </w:endnote>
  <w:endnote w:type="continuationSeparator" w:id="0">
    <w:p w:rsidR="00C006C0" w:rsidRDefault="00C00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3B3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6C0" w:rsidRDefault="00C006C0">
      <w:pPr>
        <w:spacing w:line="240" w:lineRule="auto"/>
      </w:pPr>
      <w:r>
        <w:separator/>
      </w:r>
    </w:p>
  </w:footnote>
  <w:footnote w:type="continuationSeparator" w:id="0">
    <w:p w:rsidR="00C006C0" w:rsidRDefault="00C006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977"/>
    <w:multiLevelType w:val="hybridMultilevel"/>
    <w:tmpl w:val="551691FE"/>
    <w:lvl w:ilvl="0" w:tplc="1A6E33B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53304BE"/>
    <w:multiLevelType w:val="hybridMultilevel"/>
    <w:tmpl w:val="3882540C"/>
    <w:lvl w:ilvl="0" w:tplc="550644F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3F5F"/>
    <w:rsid w:val="000345B8"/>
    <w:rsid w:val="00081ADE"/>
    <w:rsid w:val="0008394D"/>
    <w:rsid w:val="00085B5C"/>
    <w:rsid w:val="000B0542"/>
    <w:rsid w:val="000C51A9"/>
    <w:rsid w:val="000D2D1E"/>
    <w:rsid w:val="000D6D18"/>
    <w:rsid w:val="000E1097"/>
    <w:rsid w:val="000E3618"/>
    <w:rsid w:val="00105D62"/>
    <w:rsid w:val="001226AF"/>
    <w:rsid w:val="00123DD0"/>
    <w:rsid w:val="001269AF"/>
    <w:rsid w:val="00141D69"/>
    <w:rsid w:val="00142162"/>
    <w:rsid w:val="001465F4"/>
    <w:rsid w:val="0015295E"/>
    <w:rsid w:val="0015505A"/>
    <w:rsid w:val="00162327"/>
    <w:rsid w:val="00165DA3"/>
    <w:rsid w:val="00195B79"/>
    <w:rsid w:val="001A31FA"/>
    <w:rsid w:val="001E09FE"/>
    <w:rsid w:val="001E1815"/>
    <w:rsid w:val="001F6145"/>
    <w:rsid w:val="002003EC"/>
    <w:rsid w:val="00202B85"/>
    <w:rsid w:val="0020468D"/>
    <w:rsid w:val="00213491"/>
    <w:rsid w:val="00230050"/>
    <w:rsid w:val="002312D5"/>
    <w:rsid w:val="0024068E"/>
    <w:rsid w:val="00250ED8"/>
    <w:rsid w:val="0025207F"/>
    <w:rsid w:val="0026148D"/>
    <w:rsid w:val="00264EC4"/>
    <w:rsid w:val="00287970"/>
    <w:rsid w:val="00294A40"/>
    <w:rsid w:val="002A204E"/>
    <w:rsid w:val="002A40BF"/>
    <w:rsid w:val="002B3D5E"/>
    <w:rsid w:val="002C1213"/>
    <w:rsid w:val="002D013F"/>
    <w:rsid w:val="002D0804"/>
    <w:rsid w:val="002D0B01"/>
    <w:rsid w:val="002D0CB5"/>
    <w:rsid w:val="002E1EF0"/>
    <w:rsid w:val="002E43CA"/>
    <w:rsid w:val="002E6FF7"/>
    <w:rsid w:val="003026CF"/>
    <w:rsid w:val="0033063D"/>
    <w:rsid w:val="00346797"/>
    <w:rsid w:val="003475BE"/>
    <w:rsid w:val="003B1659"/>
    <w:rsid w:val="003C726C"/>
    <w:rsid w:val="003C7FEB"/>
    <w:rsid w:val="003E211B"/>
    <w:rsid w:val="003F2DB8"/>
    <w:rsid w:val="004206D0"/>
    <w:rsid w:val="00431B24"/>
    <w:rsid w:val="004324F6"/>
    <w:rsid w:val="0043484A"/>
    <w:rsid w:val="00435F9D"/>
    <w:rsid w:val="00447B33"/>
    <w:rsid w:val="004638BF"/>
    <w:rsid w:val="00464130"/>
    <w:rsid w:val="00467605"/>
    <w:rsid w:val="00473E38"/>
    <w:rsid w:val="004832A4"/>
    <w:rsid w:val="00487F4D"/>
    <w:rsid w:val="0049693C"/>
    <w:rsid w:val="004B6ADF"/>
    <w:rsid w:val="004C1F6F"/>
    <w:rsid w:val="004C5AA4"/>
    <w:rsid w:val="004D1613"/>
    <w:rsid w:val="004E56E7"/>
    <w:rsid w:val="00500497"/>
    <w:rsid w:val="00500BE4"/>
    <w:rsid w:val="00503D5E"/>
    <w:rsid w:val="005064D3"/>
    <w:rsid w:val="00506FA3"/>
    <w:rsid w:val="00511E94"/>
    <w:rsid w:val="00512262"/>
    <w:rsid w:val="00515E7D"/>
    <w:rsid w:val="005210A3"/>
    <w:rsid w:val="005219D5"/>
    <w:rsid w:val="005220E2"/>
    <w:rsid w:val="005226F6"/>
    <w:rsid w:val="00543D20"/>
    <w:rsid w:val="00554C06"/>
    <w:rsid w:val="00556F0C"/>
    <w:rsid w:val="00563098"/>
    <w:rsid w:val="005634A4"/>
    <w:rsid w:val="005644B0"/>
    <w:rsid w:val="00566731"/>
    <w:rsid w:val="005735B3"/>
    <w:rsid w:val="0057486D"/>
    <w:rsid w:val="00586012"/>
    <w:rsid w:val="005B0840"/>
    <w:rsid w:val="005C4BD9"/>
    <w:rsid w:val="005D30C4"/>
    <w:rsid w:val="005D4065"/>
    <w:rsid w:val="005E3735"/>
    <w:rsid w:val="006033EF"/>
    <w:rsid w:val="00620480"/>
    <w:rsid w:val="00620D33"/>
    <w:rsid w:val="006230B6"/>
    <w:rsid w:val="00630335"/>
    <w:rsid w:val="00631F58"/>
    <w:rsid w:val="0063383F"/>
    <w:rsid w:val="00634EAC"/>
    <w:rsid w:val="006375C0"/>
    <w:rsid w:val="00642D12"/>
    <w:rsid w:val="00644DBB"/>
    <w:rsid w:val="00674074"/>
    <w:rsid w:val="0068340C"/>
    <w:rsid w:val="006928CA"/>
    <w:rsid w:val="006A3C89"/>
    <w:rsid w:val="006B128B"/>
    <w:rsid w:val="006C2BA2"/>
    <w:rsid w:val="006C3FC2"/>
    <w:rsid w:val="006D4E99"/>
    <w:rsid w:val="006E0E4F"/>
    <w:rsid w:val="006E4B46"/>
    <w:rsid w:val="006E7893"/>
    <w:rsid w:val="006F2E7E"/>
    <w:rsid w:val="00706FE5"/>
    <w:rsid w:val="00731F55"/>
    <w:rsid w:val="00743A19"/>
    <w:rsid w:val="00747840"/>
    <w:rsid w:val="00751981"/>
    <w:rsid w:val="007552EA"/>
    <w:rsid w:val="00755D5F"/>
    <w:rsid w:val="00756453"/>
    <w:rsid w:val="007601F5"/>
    <w:rsid w:val="00761589"/>
    <w:rsid w:val="00764C9C"/>
    <w:rsid w:val="0077393A"/>
    <w:rsid w:val="00773A2A"/>
    <w:rsid w:val="007945D7"/>
    <w:rsid w:val="007A0D3B"/>
    <w:rsid w:val="007A7E2C"/>
    <w:rsid w:val="007C76FB"/>
    <w:rsid w:val="007E607B"/>
    <w:rsid w:val="007F1E7D"/>
    <w:rsid w:val="007F3360"/>
    <w:rsid w:val="00801162"/>
    <w:rsid w:val="00801491"/>
    <w:rsid w:val="00807F7A"/>
    <w:rsid w:val="00810E65"/>
    <w:rsid w:val="008113E7"/>
    <w:rsid w:val="00821E08"/>
    <w:rsid w:val="00831453"/>
    <w:rsid w:val="008463C3"/>
    <w:rsid w:val="008477B5"/>
    <w:rsid w:val="00853960"/>
    <w:rsid w:val="00855041"/>
    <w:rsid w:val="00861BA4"/>
    <w:rsid w:val="00862545"/>
    <w:rsid w:val="00862A5C"/>
    <w:rsid w:val="00865A52"/>
    <w:rsid w:val="008761FC"/>
    <w:rsid w:val="00876B90"/>
    <w:rsid w:val="00876C13"/>
    <w:rsid w:val="00885402"/>
    <w:rsid w:val="00896F52"/>
    <w:rsid w:val="008A1EB3"/>
    <w:rsid w:val="008B6391"/>
    <w:rsid w:val="008C5169"/>
    <w:rsid w:val="008D3D08"/>
    <w:rsid w:val="008E76FB"/>
    <w:rsid w:val="008E7EFA"/>
    <w:rsid w:val="008F0606"/>
    <w:rsid w:val="008F1A53"/>
    <w:rsid w:val="008F5A3A"/>
    <w:rsid w:val="0092646C"/>
    <w:rsid w:val="00952203"/>
    <w:rsid w:val="00955F60"/>
    <w:rsid w:val="00975993"/>
    <w:rsid w:val="009833AA"/>
    <w:rsid w:val="00992191"/>
    <w:rsid w:val="009A3430"/>
    <w:rsid w:val="009A39ED"/>
    <w:rsid w:val="009C0F1C"/>
    <w:rsid w:val="009C6E9E"/>
    <w:rsid w:val="009D3982"/>
    <w:rsid w:val="009E1D78"/>
    <w:rsid w:val="009F4D93"/>
    <w:rsid w:val="00A04908"/>
    <w:rsid w:val="00A05B1C"/>
    <w:rsid w:val="00A11BB1"/>
    <w:rsid w:val="00A374C3"/>
    <w:rsid w:val="00A37E09"/>
    <w:rsid w:val="00A40F64"/>
    <w:rsid w:val="00A54518"/>
    <w:rsid w:val="00A6374F"/>
    <w:rsid w:val="00A63B34"/>
    <w:rsid w:val="00A65CDA"/>
    <w:rsid w:val="00A85C15"/>
    <w:rsid w:val="00A9168D"/>
    <w:rsid w:val="00A92CA8"/>
    <w:rsid w:val="00A94C15"/>
    <w:rsid w:val="00AA098D"/>
    <w:rsid w:val="00AA1B35"/>
    <w:rsid w:val="00AB06B0"/>
    <w:rsid w:val="00AD25F9"/>
    <w:rsid w:val="00AD2996"/>
    <w:rsid w:val="00AD4EF0"/>
    <w:rsid w:val="00AE18A5"/>
    <w:rsid w:val="00AE6834"/>
    <w:rsid w:val="00AF3A50"/>
    <w:rsid w:val="00B0156A"/>
    <w:rsid w:val="00B049DE"/>
    <w:rsid w:val="00B04EB0"/>
    <w:rsid w:val="00B121A2"/>
    <w:rsid w:val="00B25788"/>
    <w:rsid w:val="00B277D0"/>
    <w:rsid w:val="00B352A7"/>
    <w:rsid w:val="00B41AC5"/>
    <w:rsid w:val="00B52D17"/>
    <w:rsid w:val="00B67D99"/>
    <w:rsid w:val="00B756DB"/>
    <w:rsid w:val="00B83AD0"/>
    <w:rsid w:val="00B8535E"/>
    <w:rsid w:val="00B87FA0"/>
    <w:rsid w:val="00B90845"/>
    <w:rsid w:val="00B96A66"/>
    <w:rsid w:val="00BA2A94"/>
    <w:rsid w:val="00BB0E7C"/>
    <w:rsid w:val="00BD3618"/>
    <w:rsid w:val="00BE17C9"/>
    <w:rsid w:val="00C006C0"/>
    <w:rsid w:val="00C069ED"/>
    <w:rsid w:val="00C2589C"/>
    <w:rsid w:val="00C51B95"/>
    <w:rsid w:val="00C52859"/>
    <w:rsid w:val="00C7522E"/>
    <w:rsid w:val="00C8058A"/>
    <w:rsid w:val="00C829A8"/>
    <w:rsid w:val="00C93B1D"/>
    <w:rsid w:val="00CA6495"/>
    <w:rsid w:val="00CB4C2A"/>
    <w:rsid w:val="00CC29AE"/>
    <w:rsid w:val="00CE7395"/>
    <w:rsid w:val="00D0152A"/>
    <w:rsid w:val="00D0252A"/>
    <w:rsid w:val="00D0527A"/>
    <w:rsid w:val="00D052A7"/>
    <w:rsid w:val="00D138B0"/>
    <w:rsid w:val="00D20451"/>
    <w:rsid w:val="00D34915"/>
    <w:rsid w:val="00D4784A"/>
    <w:rsid w:val="00D510AD"/>
    <w:rsid w:val="00D6480B"/>
    <w:rsid w:val="00D7273D"/>
    <w:rsid w:val="00DB5364"/>
    <w:rsid w:val="00DC155D"/>
    <w:rsid w:val="00DC3D77"/>
    <w:rsid w:val="00DD75F5"/>
    <w:rsid w:val="00DF5185"/>
    <w:rsid w:val="00E37808"/>
    <w:rsid w:val="00E37934"/>
    <w:rsid w:val="00E421D9"/>
    <w:rsid w:val="00E45DA6"/>
    <w:rsid w:val="00E47ABD"/>
    <w:rsid w:val="00E57C72"/>
    <w:rsid w:val="00E66656"/>
    <w:rsid w:val="00E74571"/>
    <w:rsid w:val="00E8040F"/>
    <w:rsid w:val="00E84431"/>
    <w:rsid w:val="00E854F5"/>
    <w:rsid w:val="00E94CB6"/>
    <w:rsid w:val="00E94D5B"/>
    <w:rsid w:val="00EA23A1"/>
    <w:rsid w:val="00EB7E11"/>
    <w:rsid w:val="00EC4FA5"/>
    <w:rsid w:val="00EC724B"/>
    <w:rsid w:val="00ED5671"/>
    <w:rsid w:val="00EF7121"/>
    <w:rsid w:val="00F10F61"/>
    <w:rsid w:val="00F11B08"/>
    <w:rsid w:val="00F37764"/>
    <w:rsid w:val="00F37F97"/>
    <w:rsid w:val="00F420A1"/>
    <w:rsid w:val="00F44070"/>
    <w:rsid w:val="00F47A48"/>
    <w:rsid w:val="00F639AF"/>
    <w:rsid w:val="00F70ED1"/>
    <w:rsid w:val="00F966D1"/>
    <w:rsid w:val="00FA5F78"/>
    <w:rsid w:val="00FA6C61"/>
    <w:rsid w:val="00FC26E4"/>
    <w:rsid w:val="00FC4AF0"/>
    <w:rsid w:val="00FE4210"/>
    <w:rsid w:val="00FE74F5"/>
    <w:rsid w:val="00FE782F"/>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B6B87"/>
  <w15:docId w15:val="{E622EF8D-FB16-4699-B54B-10CE6F93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uiPriority w:val="99"/>
    <w:semiHidden/>
    <w:unhideWhenUsed/>
    <w:rsid w:val="009D3982"/>
    <w:pPr>
      <w:jc w:val="both"/>
    </w:pPr>
    <w:rPr>
      <w:rFonts w:eastAsiaTheme="minorHAnsi" w:cs="Arial"/>
      <w:sz w:val="20"/>
      <w:szCs w:val="20"/>
    </w:rPr>
  </w:style>
  <w:style w:type="character" w:customStyle="1" w:styleId="TextkrperZchn">
    <w:name w:val="Textkörper Zchn"/>
    <w:basedOn w:val="Absatz-Standardschriftart"/>
    <w:link w:val="Textkrper"/>
    <w:uiPriority w:val="99"/>
    <w:semiHidden/>
    <w:rsid w:val="009D3982"/>
    <w:rPr>
      <w:rFonts w:eastAsiaTheme="minorHAnsi" w:cs="Arial"/>
    </w:rPr>
  </w:style>
  <w:style w:type="paragraph" w:customStyle="1" w:styleId="Default">
    <w:name w:val="Default"/>
    <w:rsid w:val="005735B3"/>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7787">
      <w:bodyDiv w:val="1"/>
      <w:marLeft w:val="0"/>
      <w:marRight w:val="0"/>
      <w:marTop w:val="0"/>
      <w:marBottom w:val="0"/>
      <w:divBdr>
        <w:top w:val="none" w:sz="0" w:space="0" w:color="auto"/>
        <w:left w:val="none" w:sz="0" w:space="0" w:color="auto"/>
        <w:bottom w:val="none" w:sz="0" w:space="0" w:color="auto"/>
        <w:right w:val="none" w:sz="0" w:space="0" w:color="auto"/>
      </w:divBdr>
    </w:div>
    <w:div w:id="37704184">
      <w:bodyDiv w:val="1"/>
      <w:marLeft w:val="0"/>
      <w:marRight w:val="0"/>
      <w:marTop w:val="0"/>
      <w:marBottom w:val="0"/>
      <w:divBdr>
        <w:top w:val="none" w:sz="0" w:space="0" w:color="auto"/>
        <w:left w:val="none" w:sz="0" w:space="0" w:color="auto"/>
        <w:bottom w:val="none" w:sz="0" w:space="0" w:color="auto"/>
        <w:right w:val="none" w:sz="0" w:space="0" w:color="auto"/>
      </w:divBdr>
    </w:div>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18957128">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188877017">
      <w:bodyDiv w:val="1"/>
      <w:marLeft w:val="0"/>
      <w:marRight w:val="0"/>
      <w:marTop w:val="0"/>
      <w:marBottom w:val="0"/>
      <w:divBdr>
        <w:top w:val="none" w:sz="0" w:space="0" w:color="auto"/>
        <w:left w:val="none" w:sz="0" w:space="0" w:color="auto"/>
        <w:bottom w:val="none" w:sz="0" w:space="0" w:color="auto"/>
        <w:right w:val="none" w:sz="0" w:space="0" w:color="auto"/>
      </w:divBdr>
    </w:div>
    <w:div w:id="213473151">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23704128">
      <w:bodyDiv w:val="1"/>
      <w:marLeft w:val="0"/>
      <w:marRight w:val="0"/>
      <w:marTop w:val="0"/>
      <w:marBottom w:val="0"/>
      <w:divBdr>
        <w:top w:val="none" w:sz="0" w:space="0" w:color="auto"/>
        <w:left w:val="none" w:sz="0" w:space="0" w:color="auto"/>
        <w:bottom w:val="none" w:sz="0" w:space="0" w:color="auto"/>
        <w:right w:val="none" w:sz="0" w:space="0" w:color="auto"/>
      </w:divBdr>
    </w:div>
    <w:div w:id="328169991">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75686233">
      <w:bodyDiv w:val="1"/>
      <w:marLeft w:val="0"/>
      <w:marRight w:val="0"/>
      <w:marTop w:val="0"/>
      <w:marBottom w:val="0"/>
      <w:divBdr>
        <w:top w:val="none" w:sz="0" w:space="0" w:color="auto"/>
        <w:left w:val="none" w:sz="0" w:space="0" w:color="auto"/>
        <w:bottom w:val="none" w:sz="0" w:space="0" w:color="auto"/>
        <w:right w:val="none" w:sz="0" w:space="0" w:color="auto"/>
      </w:divBdr>
    </w:div>
    <w:div w:id="62739985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68044075">
      <w:bodyDiv w:val="1"/>
      <w:marLeft w:val="0"/>
      <w:marRight w:val="0"/>
      <w:marTop w:val="0"/>
      <w:marBottom w:val="0"/>
      <w:divBdr>
        <w:top w:val="none" w:sz="0" w:space="0" w:color="auto"/>
        <w:left w:val="none" w:sz="0" w:space="0" w:color="auto"/>
        <w:bottom w:val="none" w:sz="0" w:space="0" w:color="auto"/>
        <w:right w:val="none" w:sz="0" w:space="0" w:color="auto"/>
      </w:divBdr>
    </w:div>
    <w:div w:id="858079040">
      <w:bodyDiv w:val="1"/>
      <w:marLeft w:val="0"/>
      <w:marRight w:val="0"/>
      <w:marTop w:val="0"/>
      <w:marBottom w:val="0"/>
      <w:divBdr>
        <w:top w:val="none" w:sz="0" w:space="0" w:color="auto"/>
        <w:left w:val="none" w:sz="0" w:space="0" w:color="auto"/>
        <w:bottom w:val="none" w:sz="0" w:space="0" w:color="auto"/>
        <w:right w:val="none" w:sz="0" w:space="0" w:color="auto"/>
      </w:divBdr>
    </w:div>
    <w:div w:id="875431353">
      <w:bodyDiv w:val="1"/>
      <w:marLeft w:val="0"/>
      <w:marRight w:val="0"/>
      <w:marTop w:val="0"/>
      <w:marBottom w:val="0"/>
      <w:divBdr>
        <w:top w:val="none" w:sz="0" w:space="0" w:color="auto"/>
        <w:left w:val="none" w:sz="0" w:space="0" w:color="auto"/>
        <w:bottom w:val="none" w:sz="0" w:space="0" w:color="auto"/>
        <w:right w:val="none" w:sz="0" w:space="0" w:color="auto"/>
      </w:divBdr>
    </w:div>
    <w:div w:id="884368936">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085298356">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39024298">
      <w:bodyDiv w:val="1"/>
      <w:marLeft w:val="0"/>
      <w:marRight w:val="0"/>
      <w:marTop w:val="0"/>
      <w:marBottom w:val="0"/>
      <w:divBdr>
        <w:top w:val="none" w:sz="0" w:space="0" w:color="auto"/>
        <w:left w:val="none" w:sz="0" w:space="0" w:color="auto"/>
        <w:bottom w:val="none" w:sz="0" w:space="0" w:color="auto"/>
        <w:right w:val="none" w:sz="0" w:space="0" w:color="auto"/>
      </w:divBdr>
    </w:div>
    <w:div w:id="1268005736">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85694537">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396395363">
      <w:bodyDiv w:val="1"/>
      <w:marLeft w:val="0"/>
      <w:marRight w:val="0"/>
      <w:marTop w:val="0"/>
      <w:marBottom w:val="0"/>
      <w:divBdr>
        <w:top w:val="none" w:sz="0" w:space="0" w:color="auto"/>
        <w:left w:val="none" w:sz="0" w:space="0" w:color="auto"/>
        <w:bottom w:val="none" w:sz="0" w:space="0" w:color="auto"/>
        <w:right w:val="none" w:sz="0" w:space="0" w:color="auto"/>
      </w:divBdr>
    </w:div>
    <w:div w:id="1440681960">
      <w:bodyDiv w:val="1"/>
      <w:marLeft w:val="0"/>
      <w:marRight w:val="0"/>
      <w:marTop w:val="0"/>
      <w:marBottom w:val="0"/>
      <w:divBdr>
        <w:top w:val="none" w:sz="0" w:space="0" w:color="auto"/>
        <w:left w:val="none" w:sz="0" w:space="0" w:color="auto"/>
        <w:bottom w:val="none" w:sz="0" w:space="0" w:color="auto"/>
        <w:right w:val="none" w:sz="0" w:space="0" w:color="auto"/>
      </w:divBdr>
    </w:div>
    <w:div w:id="1492796882">
      <w:bodyDiv w:val="1"/>
      <w:marLeft w:val="0"/>
      <w:marRight w:val="0"/>
      <w:marTop w:val="0"/>
      <w:marBottom w:val="0"/>
      <w:divBdr>
        <w:top w:val="none" w:sz="0" w:space="0" w:color="auto"/>
        <w:left w:val="none" w:sz="0" w:space="0" w:color="auto"/>
        <w:bottom w:val="none" w:sz="0" w:space="0" w:color="auto"/>
        <w:right w:val="none" w:sz="0" w:space="0" w:color="auto"/>
      </w:divBdr>
    </w:div>
    <w:div w:id="1531992434">
      <w:bodyDiv w:val="1"/>
      <w:marLeft w:val="0"/>
      <w:marRight w:val="0"/>
      <w:marTop w:val="0"/>
      <w:marBottom w:val="0"/>
      <w:divBdr>
        <w:top w:val="none" w:sz="0" w:space="0" w:color="auto"/>
        <w:left w:val="none" w:sz="0" w:space="0" w:color="auto"/>
        <w:bottom w:val="none" w:sz="0" w:space="0" w:color="auto"/>
        <w:right w:val="none" w:sz="0" w:space="0" w:color="auto"/>
      </w:divBdr>
    </w:div>
    <w:div w:id="1540556029">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91990397">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k.bund.de/DE/Warnung-Vorsorge/Bundesweiter-Warntag/bundesweiter-warntag_no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ntag-umfrag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kreis-osnabrueck.de/fachthemen/ordnung-und-verkehr/regionalleitstelle/warn-und-informationssystem-katwar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58A11-D495-4FF2-BEE6-FDF65743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15</cp:revision>
  <cp:lastPrinted>2023-09-08T10:06:00Z</cp:lastPrinted>
  <dcterms:created xsi:type="dcterms:W3CDTF">2023-09-08T07:08:00Z</dcterms:created>
  <dcterms:modified xsi:type="dcterms:W3CDTF">2023-09-11T08:53:00Z</dcterms:modified>
</cp:coreProperties>
</file>