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12522">
              <w:rPr>
                <w:rFonts w:cs="Arial"/>
              </w:rPr>
              <w:t>13</w:t>
            </w:r>
            <w:r w:rsidR="00FF32AA">
              <w:rPr>
                <w:rFonts w:cs="Arial"/>
              </w:rPr>
              <w:t>.</w:t>
            </w:r>
            <w:r w:rsidR="00100441">
              <w:rPr>
                <w:rFonts w:cs="Arial"/>
              </w:rPr>
              <w:t>1</w:t>
            </w:r>
            <w:r w:rsidR="003A0AAF">
              <w:rPr>
                <w:rFonts w:cs="Arial"/>
              </w:rPr>
              <w:t>2</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312522" w:rsidRDefault="00312522" w:rsidP="00312522">
      <w:pPr>
        <w:rPr>
          <w:rFonts w:cs="Arial"/>
          <w:b/>
        </w:rPr>
      </w:pPr>
      <w:r w:rsidRPr="00821DD8">
        <w:rPr>
          <w:rFonts w:cs="Arial"/>
          <w:b/>
        </w:rPr>
        <w:t xml:space="preserve">Geflügelpest in </w:t>
      </w:r>
      <w:proofErr w:type="spellStart"/>
      <w:r>
        <w:rPr>
          <w:rFonts w:cs="Arial"/>
          <w:b/>
        </w:rPr>
        <w:t>Versmold</w:t>
      </w:r>
      <w:proofErr w:type="spellEnd"/>
      <w:r>
        <w:rPr>
          <w:rFonts w:cs="Arial"/>
          <w:b/>
        </w:rPr>
        <w:t xml:space="preserve"> mit Überwachungszone in </w:t>
      </w:r>
      <w:proofErr w:type="spellStart"/>
      <w:r>
        <w:rPr>
          <w:rFonts w:cs="Arial"/>
          <w:b/>
        </w:rPr>
        <w:t>Dissen</w:t>
      </w:r>
      <w:proofErr w:type="spellEnd"/>
      <w:r>
        <w:rPr>
          <w:rFonts w:cs="Arial"/>
          <w:b/>
        </w:rPr>
        <w:t xml:space="preserve">, Bad </w:t>
      </w:r>
      <w:proofErr w:type="spellStart"/>
      <w:r>
        <w:rPr>
          <w:rFonts w:cs="Arial"/>
          <w:b/>
        </w:rPr>
        <w:t>Rothenfelde</w:t>
      </w:r>
      <w:proofErr w:type="spellEnd"/>
      <w:r>
        <w:rPr>
          <w:rFonts w:cs="Arial"/>
          <w:b/>
        </w:rPr>
        <w:t xml:space="preserve">, Bad Laer und </w:t>
      </w:r>
      <w:proofErr w:type="spellStart"/>
      <w:r>
        <w:rPr>
          <w:rFonts w:cs="Arial"/>
          <w:b/>
        </w:rPr>
        <w:t>Hilter</w:t>
      </w:r>
      <w:proofErr w:type="spellEnd"/>
    </w:p>
    <w:p w:rsidR="00F16D97" w:rsidRDefault="00F16D97" w:rsidP="00F16D97">
      <w:pPr>
        <w:rPr>
          <w:b/>
        </w:rPr>
      </w:pPr>
    </w:p>
    <w:p w:rsidR="00312522" w:rsidRPr="00312522" w:rsidRDefault="00AD7438" w:rsidP="00312522">
      <w:r>
        <w:rPr>
          <w:b/>
        </w:rPr>
        <w:t>Osn</w:t>
      </w:r>
      <w:r w:rsidR="00F9059A">
        <w:rPr>
          <w:b/>
        </w:rPr>
        <w:t>a</w:t>
      </w:r>
      <w:r>
        <w:rPr>
          <w:b/>
        </w:rPr>
        <w:t>brück</w:t>
      </w:r>
      <w:r w:rsidR="00F47A48" w:rsidRPr="00F47A48">
        <w:rPr>
          <w:b/>
        </w:rPr>
        <w:t>.</w:t>
      </w:r>
      <w:r w:rsidR="00162327">
        <w:rPr>
          <w:b/>
        </w:rPr>
        <w:t xml:space="preserve"> </w:t>
      </w:r>
      <w:r w:rsidR="00312522" w:rsidRPr="007D1265">
        <w:rPr>
          <w:rFonts w:cs="Arial"/>
        </w:rPr>
        <w:t xml:space="preserve">In einem Geflügelbestand in </w:t>
      </w:r>
      <w:proofErr w:type="spellStart"/>
      <w:r w:rsidR="00312522">
        <w:rPr>
          <w:rFonts w:cs="Arial"/>
        </w:rPr>
        <w:t>Versmold</w:t>
      </w:r>
      <w:proofErr w:type="spellEnd"/>
      <w:r w:rsidR="00312522">
        <w:rPr>
          <w:rFonts w:cs="Arial"/>
        </w:rPr>
        <w:t xml:space="preserve"> wurde </w:t>
      </w:r>
      <w:r w:rsidR="00312522" w:rsidRPr="00A43AF5">
        <w:rPr>
          <w:rFonts w:cs="Arial"/>
        </w:rPr>
        <w:t xml:space="preserve">am </w:t>
      </w:r>
      <w:r w:rsidR="00312522">
        <w:rPr>
          <w:rFonts w:cs="Arial"/>
        </w:rPr>
        <w:t xml:space="preserve">Dienstag, 12. Dezember, </w:t>
      </w:r>
      <w:r w:rsidR="00312522" w:rsidRPr="007D1265">
        <w:rPr>
          <w:rFonts w:cs="Arial"/>
        </w:rPr>
        <w:t xml:space="preserve">der Ausbruch der Geflügelpest (Hochpathogene </w:t>
      </w:r>
      <w:proofErr w:type="spellStart"/>
      <w:r w:rsidR="00312522" w:rsidRPr="007D1265">
        <w:rPr>
          <w:rFonts w:cs="Arial"/>
        </w:rPr>
        <w:t>A</w:t>
      </w:r>
      <w:r w:rsidR="00312522">
        <w:rPr>
          <w:rFonts w:cs="Arial"/>
        </w:rPr>
        <w:t>viäre</w:t>
      </w:r>
      <w:proofErr w:type="spellEnd"/>
      <w:r w:rsidR="00312522">
        <w:rPr>
          <w:rFonts w:cs="Arial"/>
        </w:rPr>
        <w:t xml:space="preserve"> Influenza) festgestellt. </w:t>
      </w:r>
    </w:p>
    <w:p w:rsidR="00312522" w:rsidRDefault="00312522" w:rsidP="00312522">
      <w:pPr>
        <w:spacing w:after="120"/>
        <w:rPr>
          <w:rFonts w:cs="Arial"/>
        </w:rPr>
      </w:pPr>
      <w:r>
        <w:rPr>
          <w:rFonts w:cs="Arial"/>
        </w:rPr>
        <w:t>Es wurde</w:t>
      </w:r>
      <w:r w:rsidRPr="007D1265">
        <w:rPr>
          <w:rFonts w:cs="Arial"/>
        </w:rPr>
        <w:t xml:space="preserve"> eine S</w:t>
      </w:r>
      <w:r>
        <w:rPr>
          <w:rFonts w:cs="Arial"/>
        </w:rPr>
        <w:t>perr</w:t>
      </w:r>
      <w:r w:rsidRPr="007D1265">
        <w:rPr>
          <w:rFonts w:cs="Arial"/>
        </w:rPr>
        <w:t xml:space="preserve">zone um den Seuchenbestand </w:t>
      </w:r>
      <w:r w:rsidR="008641D0">
        <w:rPr>
          <w:rFonts w:cs="Arial"/>
        </w:rPr>
        <w:t xml:space="preserve">in </w:t>
      </w:r>
      <w:proofErr w:type="spellStart"/>
      <w:r w:rsidR="008641D0">
        <w:rPr>
          <w:rFonts w:cs="Arial"/>
        </w:rPr>
        <w:t>Versmold</w:t>
      </w:r>
      <w:proofErr w:type="spellEnd"/>
      <w:r w:rsidR="008641D0">
        <w:rPr>
          <w:rFonts w:cs="Arial"/>
        </w:rPr>
        <w:t xml:space="preserve"> im K</w:t>
      </w:r>
      <w:r>
        <w:rPr>
          <w:rFonts w:cs="Arial"/>
        </w:rPr>
        <w:t xml:space="preserve">reis Gütersloh </w:t>
      </w:r>
      <w:r w:rsidRPr="007D1265">
        <w:rPr>
          <w:rFonts w:cs="Arial"/>
        </w:rPr>
        <w:t>festgelegt.</w:t>
      </w:r>
      <w:r>
        <w:rPr>
          <w:rFonts w:cs="Arial"/>
        </w:rPr>
        <w:t xml:space="preserve"> Die Sperrzone wird in eine Schutz- </w:t>
      </w:r>
      <w:bookmarkStart w:id="0" w:name="_GoBack"/>
      <w:bookmarkEnd w:id="0"/>
      <w:r>
        <w:rPr>
          <w:rFonts w:cs="Arial"/>
        </w:rPr>
        <w:t xml:space="preserve">und eine </w:t>
      </w:r>
      <w:r w:rsidRPr="00A16C20">
        <w:rPr>
          <w:rFonts w:cs="Arial"/>
        </w:rPr>
        <w:t xml:space="preserve">Überwachungszone </w:t>
      </w:r>
      <w:r>
        <w:rPr>
          <w:rFonts w:cs="Arial"/>
        </w:rPr>
        <w:t>gegliedert</w:t>
      </w:r>
      <w:r w:rsidRPr="00A16C20">
        <w:rPr>
          <w:rFonts w:cs="Arial"/>
        </w:rPr>
        <w:t xml:space="preserve">. </w:t>
      </w:r>
      <w:r>
        <w:rPr>
          <w:rFonts w:cs="Arial"/>
        </w:rPr>
        <w:t>Die Überwachungszone hat einen Durchmesser von zehn Kilometern um den Ausbruchsbetrieb und</w:t>
      </w:r>
      <w:r w:rsidRPr="00A16C20">
        <w:rPr>
          <w:rFonts w:cs="Arial"/>
        </w:rPr>
        <w:t xml:space="preserve"> erstreck</w:t>
      </w:r>
      <w:r>
        <w:rPr>
          <w:rFonts w:cs="Arial"/>
        </w:rPr>
        <w:t xml:space="preserve">t sich bis in den Landkreis Osnabrück. </w:t>
      </w:r>
      <w:r w:rsidRPr="00A16C20">
        <w:rPr>
          <w:rFonts w:cs="Arial"/>
        </w:rPr>
        <w:t xml:space="preserve">Gebiete der Gemeinden </w:t>
      </w:r>
      <w:r>
        <w:rPr>
          <w:rFonts w:cs="Arial"/>
        </w:rPr>
        <w:t xml:space="preserve">Bad </w:t>
      </w:r>
      <w:proofErr w:type="spellStart"/>
      <w:r>
        <w:rPr>
          <w:rFonts w:cs="Arial"/>
        </w:rPr>
        <w:t>Rothenfelde</w:t>
      </w:r>
      <w:proofErr w:type="spellEnd"/>
      <w:r>
        <w:rPr>
          <w:rFonts w:cs="Arial"/>
        </w:rPr>
        <w:t xml:space="preserve">, Bad Laer, </w:t>
      </w:r>
      <w:proofErr w:type="spellStart"/>
      <w:r>
        <w:rPr>
          <w:rFonts w:cs="Arial"/>
        </w:rPr>
        <w:t>Hilter</w:t>
      </w:r>
      <w:proofErr w:type="spellEnd"/>
      <w:r>
        <w:rPr>
          <w:rFonts w:cs="Arial"/>
        </w:rPr>
        <w:t xml:space="preserve"> und der</w:t>
      </w:r>
      <w:r w:rsidRPr="00A16C20">
        <w:rPr>
          <w:rFonts w:cs="Arial"/>
        </w:rPr>
        <w:t xml:space="preserve"> Stadt </w:t>
      </w:r>
      <w:proofErr w:type="spellStart"/>
      <w:r>
        <w:rPr>
          <w:rFonts w:cs="Arial"/>
        </w:rPr>
        <w:t>Dissen</w:t>
      </w:r>
      <w:proofErr w:type="spellEnd"/>
      <w:r>
        <w:rPr>
          <w:rFonts w:cs="Arial"/>
        </w:rPr>
        <w:t xml:space="preserve"> liegen in der Überwachungszone und sind von Tierseuchenbekämpfungsmaßnahmen betroffen. </w:t>
      </w:r>
    </w:p>
    <w:p w:rsidR="00312522" w:rsidRPr="007D1265" w:rsidRDefault="00312522" w:rsidP="00312522">
      <w:pPr>
        <w:spacing w:after="120"/>
        <w:rPr>
          <w:rFonts w:cs="Arial"/>
        </w:rPr>
      </w:pPr>
      <w:r w:rsidRPr="007D1265">
        <w:rPr>
          <w:rFonts w:cs="Arial"/>
        </w:rPr>
        <w:t xml:space="preserve">Die Allgemeinverfügung für den im Landkreis Osnabrück befindlichen Teil der </w:t>
      </w:r>
      <w:r>
        <w:rPr>
          <w:rFonts w:cs="Arial"/>
        </w:rPr>
        <w:t>Überwachungs</w:t>
      </w:r>
      <w:r w:rsidRPr="007D1265">
        <w:rPr>
          <w:rFonts w:cs="Arial"/>
        </w:rPr>
        <w:t>zone ist auf der Homepage des Landkreises Osnabrück www.landkreis-osnabrueck.de veröffentlicht worden</w:t>
      </w:r>
      <w:r>
        <w:rPr>
          <w:rFonts w:cs="Arial"/>
        </w:rPr>
        <w:t>. Sie ist i</w:t>
      </w:r>
      <w:r w:rsidRPr="007D1265">
        <w:rPr>
          <w:rFonts w:cs="Arial"/>
        </w:rPr>
        <w:t>n der Rubrik „Verwaltung – Bekann</w:t>
      </w:r>
      <w:r>
        <w:rPr>
          <w:rFonts w:cs="Arial"/>
        </w:rPr>
        <w:t xml:space="preserve">tmachungen“ zu finden </w:t>
      </w:r>
      <w:r w:rsidRPr="00A43AF5">
        <w:rPr>
          <w:rFonts w:cs="Arial"/>
        </w:rPr>
        <w:t xml:space="preserve">und tritt am </w:t>
      </w:r>
      <w:r>
        <w:rPr>
          <w:rFonts w:cs="Arial"/>
        </w:rPr>
        <w:t>Donnerstag</w:t>
      </w:r>
      <w:r w:rsidRPr="00A43AF5">
        <w:rPr>
          <w:rFonts w:cs="Arial"/>
        </w:rPr>
        <w:t xml:space="preserve">, </w:t>
      </w:r>
      <w:r>
        <w:rPr>
          <w:rFonts w:cs="Arial"/>
        </w:rPr>
        <w:t>14. Dezember</w:t>
      </w:r>
      <w:r w:rsidRPr="00A43AF5">
        <w:rPr>
          <w:rFonts w:cs="Arial"/>
        </w:rPr>
        <w:t>,</w:t>
      </w:r>
      <w:r w:rsidRPr="007D1265">
        <w:rPr>
          <w:rFonts w:cs="Arial"/>
        </w:rPr>
        <w:t xml:space="preserve"> in Kraft.</w:t>
      </w:r>
    </w:p>
    <w:p w:rsidR="00312522" w:rsidRPr="007D1265" w:rsidRDefault="00312522" w:rsidP="00312522">
      <w:pPr>
        <w:spacing w:after="120"/>
        <w:rPr>
          <w:rFonts w:cs="Arial"/>
        </w:rPr>
      </w:pPr>
      <w:r w:rsidRPr="007D1265">
        <w:rPr>
          <w:rFonts w:cs="Arial"/>
        </w:rPr>
        <w:t xml:space="preserve">Mit der Verfügung werden die erforderlichen Seuchenbekämpfungsmaßnahmen für die </w:t>
      </w:r>
      <w:r>
        <w:rPr>
          <w:rFonts w:cs="Arial"/>
        </w:rPr>
        <w:t>Überwachungs</w:t>
      </w:r>
      <w:r w:rsidRPr="007D1265">
        <w:rPr>
          <w:rFonts w:cs="Arial"/>
        </w:rPr>
        <w:t xml:space="preserve">zone </w:t>
      </w:r>
      <w:r w:rsidRPr="007D1265">
        <w:rPr>
          <w:rFonts w:cs="Arial"/>
        </w:rPr>
        <w:lastRenderedPageBreak/>
        <w:t>angeordnet, um eine weitere Verbreitung der Geflügelpest zu verhindern. Hierzu kann auch auf einer interaktiven Karte geprüft werden, ob bestimmte Adressen oder Geflügelstandorte in einer der beiden Zonen liegen.</w:t>
      </w:r>
    </w:p>
    <w:p w:rsidR="00312522" w:rsidRDefault="00312522" w:rsidP="00312522">
      <w:pPr>
        <w:spacing w:after="120"/>
        <w:rPr>
          <w:rFonts w:cs="Arial"/>
        </w:rPr>
      </w:pPr>
      <w:r w:rsidRPr="007D1265">
        <w:rPr>
          <w:rFonts w:cs="Arial"/>
        </w:rPr>
        <w:t>Sowohl für Nutzgef</w:t>
      </w:r>
      <w:r>
        <w:rPr>
          <w:rFonts w:cs="Arial"/>
        </w:rPr>
        <w:t>lügel als auch für Hobbygeflügel</w:t>
      </w:r>
      <w:r w:rsidRPr="007D1265">
        <w:rPr>
          <w:rFonts w:cs="Arial"/>
        </w:rPr>
        <w:t xml:space="preserve"> gilt im Zehn-Kilometer-Radius eine Stallpflicht. Die Stallpflicht hat in geschlossenen Ställen oder unter einer Schutzvorrichtung zu erfolgen. Die Schutzvorrichtung muss aus einer überstehenden, nach oben gegen Einträge gesicherten, dichten Abdeckung und mit einer gegen das Eindringen von Wildvögeln gesicherten Seitenbegrenzung bestehen.</w:t>
      </w:r>
      <w:r>
        <w:rPr>
          <w:rFonts w:cs="Arial"/>
        </w:rPr>
        <w:t xml:space="preserve"> </w:t>
      </w:r>
    </w:p>
    <w:p w:rsidR="00084E5C" w:rsidRPr="00312522" w:rsidRDefault="00312522" w:rsidP="00312522">
      <w:pPr>
        <w:spacing w:after="120"/>
        <w:rPr>
          <w:rFonts w:cs="Arial"/>
        </w:rPr>
      </w:pPr>
      <w:r w:rsidRPr="007D1265">
        <w:rPr>
          <w:rFonts w:cs="Arial"/>
        </w:rPr>
        <w:t>Vermehrte Krankheits- und Todesfälle müssen dem Veterinärdienst gemeldet werden. Das Verbringen von Vögeln, Eiern, Fleisch, Fleischerzeugnissen, Gülle, Mist, Einstreu, Federn ist eingeschränkt. Futterlager und Einstreulager sollten vor Wildvögeln geschützt werden, so dass dort kein Wildvogelkot hinterlassen werden kann.</w:t>
      </w:r>
    </w:p>
    <w:sectPr w:rsidR="00084E5C" w:rsidRPr="00312522"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37" w:rsidRDefault="00183237">
      <w:pPr>
        <w:spacing w:line="240" w:lineRule="auto"/>
      </w:pPr>
      <w:r>
        <w:separator/>
      </w:r>
    </w:p>
  </w:endnote>
  <w:endnote w:type="continuationSeparator" w:id="0">
    <w:p w:rsidR="00183237" w:rsidRDefault="00183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41D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37" w:rsidRDefault="00183237">
      <w:pPr>
        <w:spacing w:line="240" w:lineRule="auto"/>
      </w:pPr>
      <w:r>
        <w:separator/>
      </w:r>
    </w:p>
  </w:footnote>
  <w:footnote w:type="continuationSeparator" w:id="0">
    <w:p w:rsidR="00183237" w:rsidRDefault="001832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323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12522"/>
    <w:rsid w:val="00322A2F"/>
    <w:rsid w:val="00341DA3"/>
    <w:rsid w:val="0034297C"/>
    <w:rsid w:val="0036445F"/>
    <w:rsid w:val="00377AD5"/>
    <w:rsid w:val="00382DC9"/>
    <w:rsid w:val="003A0AAF"/>
    <w:rsid w:val="003B1659"/>
    <w:rsid w:val="003C726C"/>
    <w:rsid w:val="003E1893"/>
    <w:rsid w:val="003F2DB8"/>
    <w:rsid w:val="004303D0"/>
    <w:rsid w:val="00447B33"/>
    <w:rsid w:val="00464130"/>
    <w:rsid w:val="00464C94"/>
    <w:rsid w:val="00487F4D"/>
    <w:rsid w:val="004A6621"/>
    <w:rsid w:val="004C1946"/>
    <w:rsid w:val="004C5AA4"/>
    <w:rsid w:val="00500497"/>
    <w:rsid w:val="00505C00"/>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41D0"/>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1AE7"/>
    <w:rsid w:val="00FA5F78"/>
    <w:rsid w:val="00FB0597"/>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AA5DA"/>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0E65-1059-4A05-BC57-1C9F94CC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2023-12-12T09:26:00Z</dcterms:created>
  <dcterms:modified xsi:type="dcterms:W3CDTF">2023-12-13T13:58:00Z</dcterms:modified>
</cp:coreProperties>
</file>