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B06C1">
              <w:rPr>
                <w:rFonts w:cs="Arial"/>
              </w:rPr>
              <w:t>22</w:t>
            </w:r>
            <w:r w:rsidR="00FF32AA">
              <w:rPr>
                <w:rFonts w:cs="Arial"/>
              </w:rPr>
              <w:t>.</w:t>
            </w:r>
            <w:r w:rsidR="00526FE2">
              <w:rPr>
                <w:rFonts w:cs="Arial"/>
              </w:rPr>
              <w:t>1</w:t>
            </w:r>
            <w:r w:rsidR="00862A5C">
              <w:rPr>
                <w:rFonts w:cs="Arial"/>
              </w:rPr>
              <w:t>.</w:t>
            </w:r>
            <w:r w:rsidR="00FE10AD">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4F3759" w:rsidP="00C561BA">
      <w:pPr>
        <w:rPr>
          <w:b/>
        </w:rPr>
      </w:pPr>
      <w:r>
        <w:rPr>
          <w:b/>
        </w:rPr>
        <w:t>Ausstellung im Kreishaus: Ergreifende Portraits aus dem Kriegsgebiet in der Ukraine</w:t>
      </w:r>
    </w:p>
    <w:p w:rsidR="00105F42" w:rsidRDefault="00105F42" w:rsidP="00F16D97">
      <w:pPr>
        <w:rPr>
          <w:b/>
        </w:rPr>
      </w:pPr>
    </w:p>
    <w:p w:rsidR="001D42C0" w:rsidRDefault="00A67313" w:rsidP="001D42C0">
      <w:pPr>
        <w:spacing w:after="120"/>
      </w:pPr>
      <w:r>
        <w:rPr>
          <w:b/>
        </w:rPr>
        <w:t>Osnabrück</w:t>
      </w:r>
      <w:r w:rsidR="00F47A48" w:rsidRPr="00F47A48">
        <w:rPr>
          <w:b/>
        </w:rPr>
        <w:t>.</w:t>
      </w:r>
      <w:r w:rsidR="001D42C0">
        <w:t xml:space="preserve"> Mit Fotos aus den Kriegsgebieten in der Ukraine beginnt das Ausstellungsjahr im Foyer des Kreishauses Osnabrück. </w:t>
      </w:r>
      <w:r w:rsidR="009D4026">
        <w:t>Unter dem Titel „</w:t>
      </w:r>
      <w:proofErr w:type="spellStart"/>
      <w:r w:rsidR="001D42C0">
        <w:t>Roofless</w:t>
      </w:r>
      <w:proofErr w:type="spellEnd"/>
      <w:r w:rsidR="001D42C0">
        <w:t xml:space="preserve"> </w:t>
      </w:r>
      <w:r w:rsidR="009D4026">
        <w:t>–</w:t>
      </w:r>
      <w:r w:rsidR="001D42C0">
        <w:t xml:space="preserve"> Der Preis der Freiheit“ </w:t>
      </w:r>
      <w:r w:rsidR="009D4026">
        <w:t xml:space="preserve">werden ergreifend Menschen portraitiert, </w:t>
      </w:r>
      <w:r w:rsidR="001D42C0">
        <w:t>d</w:t>
      </w:r>
      <w:r w:rsidR="009D4026">
        <w:t>ie in den Trümmern ihrer</w:t>
      </w:r>
      <w:r w:rsidR="001D42C0">
        <w:t xml:space="preserve"> Häuser stehen.</w:t>
      </w:r>
    </w:p>
    <w:p w:rsidR="001D42C0" w:rsidRDefault="001D42C0" w:rsidP="001D42C0">
      <w:pPr>
        <w:spacing w:after="120"/>
      </w:pPr>
      <w:r>
        <w:t>B</w:t>
      </w:r>
      <w:r w:rsidR="009D4026">
        <w:t>is zum</w:t>
      </w:r>
      <w:r>
        <w:t xml:space="preserve"> Beginn des russischen Angriffskrieges auf die Ukraine füllten Aufnahmen glücklicher Familien und fröhlicher Anlässe das Aufgabenfeld des Fotografen Andriy </w:t>
      </w:r>
      <w:proofErr w:type="spellStart"/>
      <w:r>
        <w:t>Oleksienko</w:t>
      </w:r>
      <w:proofErr w:type="spellEnd"/>
      <w:r>
        <w:t xml:space="preserve"> aus dem ukrainischen </w:t>
      </w:r>
      <w:proofErr w:type="spellStart"/>
      <w:r>
        <w:t>Chernihiv</w:t>
      </w:r>
      <w:proofErr w:type="spellEnd"/>
      <w:r>
        <w:t>. Er nahm immer wieder auch an Fotoausstellungen und an internationalen Fotowettbewerben teil. Diese positiven Motive aus der Arbeit des Fotografen sind gewichen. Stattdessen fokussiert</w:t>
      </w:r>
      <w:r w:rsidR="009D4026">
        <w:t xml:space="preserve"> sich </w:t>
      </w:r>
      <w:proofErr w:type="spellStart"/>
      <w:r w:rsidR="009D4026">
        <w:t>Oleksienko</w:t>
      </w:r>
      <w:proofErr w:type="spellEnd"/>
      <w:r>
        <w:t xml:space="preserve"> nun auf das Festhalten des individuellen Leids, das der Zivilbevölkerung in der Ukraine seither widerfährt. Er portraitiert Menschen, die auf die Trümmer ihres Lebens blicken. „Das eigene Dach über dem Kopf zu verlieren, das </w:t>
      </w:r>
      <w:r w:rsidR="009D4026">
        <w:t>ist der Verlust der Lebenskraft</w:t>
      </w:r>
      <w:r>
        <w:t>“</w:t>
      </w:r>
      <w:r w:rsidR="009D4026">
        <w:t xml:space="preserve">, schreibt </w:t>
      </w:r>
      <w:proofErr w:type="spellStart"/>
      <w:r w:rsidR="009D4026">
        <w:t>Oleksienko</w:t>
      </w:r>
      <w:proofErr w:type="spellEnd"/>
      <w:r>
        <w:t xml:space="preserve"> auf Fac</w:t>
      </w:r>
      <w:r w:rsidR="009D4026">
        <w:t>ebook über sein Projekt, mit dem</w:t>
      </w:r>
      <w:r>
        <w:t xml:space="preserve"> er über eine Stiftung Spenden zum Wiederaufbau sammelt.</w:t>
      </w:r>
    </w:p>
    <w:p w:rsidR="001D42C0" w:rsidRDefault="001D42C0" w:rsidP="00DF0F54">
      <w:pPr>
        <w:spacing w:after="120"/>
      </w:pPr>
      <w:r>
        <w:lastRenderedPageBreak/>
        <w:t>Ludm</w:t>
      </w:r>
      <w:r w:rsidR="009D4026">
        <w:t xml:space="preserve">illa Schneider aus </w:t>
      </w:r>
      <w:proofErr w:type="spellStart"/>
      <w:r w:rsidR="009D4026">
        <w:t>Hilter</w:t>
      </w:r>
      <w:proofErr w:type="spellEnd"/>
      <w:r>
        <w:t xml:space="preserve"> hat sich um die Gestaltung und den Aufbau der Ausstellung gekümmert. Die enge Freundschaft ihrer Familie zu </w:t>
      </w:r>
      <w:r w:rsidR="009D4026">
        <w:t xml:space="preserve">Andriy </w:t>
      </w:r>
      <w:proofErr w:type="spellStart"/>
      <w:r w:rsidR="009D4026">
        <w:t>Oleksienko</w:t>
      </w:r>
      <w:proofErr w:type="spellEnd"/>
      <w:r w:rsidR="009D4026">
        <w:t xml:space="preserve"> hat sie bewogen</w:t>
      </w:r>
      <w:r>
        <w:t xml:space="preserve">, gemeinsam mit der Fotografin Lena </w:t>
      </w:r>
      <w:proofErr w:type="spellStart"/>
      <w:r>
        <w:t>Kreifelts-Dieckmeyer</w:t>
      </w:r>
      <w:proofErr w:type="spellEnd"/>
      <w:r w:rsidR="009D4026">
        <w:t xml:space="preserve"> aus Melle eine </w:t>
      </w:r>
      <w:r>
        <w:t xml:space="preserve">Ausstellung mit </w:t>
      </w:r>
      <w:proofErr w:type="spellStart"/>
      <w:r>
        <w:t>Oleksienkos</w:t>
      </w:r>
      <w:proofErr w:type="spellEnd"/>
      <w:r>
        <w:t xml:space="preserve"> Fotos zu erarbeiten. </w:t>
      </w:r>
      <w:r w:rsidR="009D4026">
        <w:t xml:space="preserve">Der </w:t>
      </w:r>
      <w:r w:rsidR="00DF0F54">
        <w:t xml:space="preserve">erschütternde </w:t>
      </w:r>
      <w:r w:rsidR="009D4026">
        <w:t>Rundgang durch das Kriegsleid der Zivilbevölkerung in der Ukraine ist jetzt im Foyer des Kreishauses zu sehen.</w:t>
      </w:r>
    </w:p>
    <w:p w:rsidR="001D42C0" w:rsidRDefault="001D42C0" w:rsidP="001D42C0">
      <w:pPr>
        <w:spacing w:after="120"/>
      </w:pPr>
      <w:r>
        <w:t xml:space="preserve">Kreisrat Matthias Selle zeigte sich beeindruckt von dem Einsatz der </w:t>
      </w:r>
      <w:proofErr w:type="spellStart"/>
      <w:r>
        <w:t>Hilteranerin</w:t>
      </w:r>
      <w:proofErr w:type="spellEnd"/>
      <w:r>
        <w:t xml:space="preserve">: „Sie unterstützen die Menschen in der Ukraine auf diese Weise und setzen ein Zeichen gegen das unsagbare Leid. Die fotografisch festgehaltenen Schicksale fordern dazu auf, in sich zu gehen.“ </w:t>
      </w:r>
    </w:p>
    <w:p w:rsidR="001D42C0" w:rsidRDefault="001D42C0" w:rsidP="001D42C0">
      <w:pPr>
        <w:spacing w:after="120"/>
      </w:pPr>
      <w:r>
        <w:t>Die Fotoausstellung wird ergänzt mit Werken des Künstlers Lothar Nordmann. Er zeigt einen von ihm gestalteten Sandsteinengel, der sich auf einem Sockel mit Wachsüberzug befin</w:t>
      </w:r>
      <w:r w:rsidR="004C1A04">
        <w:t>det und die Botschaft von Frieden</w:t>
      </w:r>
      <w:r>
        <w:t>, Gleichheit und Freiheit verkündet. Daneben sind zwei großformatige, abstrakte Portraits von Erich Maria Rem</w:t>
      </w:r>
      <w:r w:rsidR="006F2961">
        <w:t xml:space="preserve">arque und Friedrich </w:t>
      </w:r>
      <w:proofErr w:type="spellStart"/>
      <w:r w:rsidR="006F2961">
        <w:t>Vordemberge</w:t>
      </w:r>
      <w:proofErr w:type="spellEnd"/>
      <w:r w:rsidR="006F2961">
        <w:t>-</w:t>
      </w:r>
      <w:r>
        <w:t>Gildewart zu sehen. Beide Osnabrücker Künstler haben sich über die Grenzen hinaus</w:t>
      </w:r>
      <w:r w:rsidR="006F2961">
        <w:t xml:space="preserve"> für den Frieden stark gemacht.</w:t>
      </w:r>
      <w:bookmarkStart w:id="0" w:name="_GoBack"/>
      <w:bookmarkEnd w:id="0"/>
    </w:p>
    <w:p w:rsidR="001D42C0" w:rsidRDefault="001D42C0" w:rsidP="001D42C0">
      <w:pPr>
        <w:spacing w:after="120"/>
      </w:pPr>
      <w:r>
        <w:t>Die Ausstellung ist im Foyer des Kreishauses bis zum 9. Februar während der Öffnungszeiten (montags bis mittwochs 8 bis 16 Uhr, donnerstags 8 bis 17.30 Uhr und freitags 8 bis 13 Uhr) zu sehen. Spenden</w:t>
      </w:r>
      <w:r w:rsidR="00877630">
        <w:t xml:space="preserve"> </w:t>
      </w:r>
      <w:r>
        <w:t xml:space="preserve">sind möglich an </w:t>
      </w:r>
      <w:r w:rsidR="00877630">
        <w:t>den Ukrainischen</w:t>
      </w:r>
      <w:r>
        <w:t xml:space="preserve"> Verein in Vorarlberg, IBAN: AT71 3743 1000 1008 9332, Verwendungszweck: Dach-</w:t>
      </w:r>
      <w:proofErr w:type="spellStart"/>
      <w:r>
        <w:t>Chernihiv</w:t>
      </w:r>
      <w:proofErr w:type="spellEnd"/>
      <w:r>
        <w:t>.</w:t>
      </w:r>
    </w:p>
    <w:p w:rsidR="001D42C0" w:rsidRDefault="001D42C0" w:rsidP="001D42C0">
      <w:pPr>
        <w:spacing w:after="120"/>
      </w:pPr>
    </w:p>
    <w:p w:rsidR="001D42C0" w:rsidRDefault="001D42C0" w:rsidP="001D42C0">
      <w:pPr>
        <w:spacing w:after="120"/>
      </w:pPr>
      <w:r>
        <w:t xml:space="preserve">Bildunterschrift: </w:t>
      </w:r>
    </w:p>
    <w:p w:rsidR="001D42C0" w:rsidRDefault="001D42C0" w:rsidP="001D42C0">
      <w:pPr>
        <w:spacing w:after="120"/>
      </w:pPr>
      <w:r>
        <w:t>Eröffneten im Kreishaus die Ausstellung „</w:t>
      </w:r>
      <w:proofErr w:type="spellStart"/>
      <w:r>
        <w:t>Roofless</w:t>
      </w:r>
      <w:proofErr w:type="spellEnd"/>
      <w:r>
        <w:t xml:space="preserve"> – Der Preis der Freiheit“ (von links): Ludmilla Schneider, Kreisrat Matthias Selle und Burkhard Fromme (Leiter Kulturbüro).</w:t>
      </w:r>
    </w:p>
    <w:p w:rsidR="001D42C0" w:rsidRPr="00084E5C" w:rsidRDefault="001D42C0" w:rsidP="001D42C0">
      <w:pPr>
        <w:spacing w:after="120"/>
        <w:jc w:val="right"/>
      </w:pPr>
      <w:r>
        <w:t>Foto: Henning Müller-Detert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B9" w:rsidRDefault="00C703B9">
      <w:pPr>
        <w:spacing w:line="240" w:lineRule="auto"/>
      </w:pPr>
      <w:r>
        <w:separator/>
      </w:r>
    </w:p>
  </w:endnote>
  <w:endnote w:type="continuationSeparator" w:id="0">
    <w:p w:rsidR="00C703B9" w:rsidRDefault="00C70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F296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B9" w:rsidRDefault="00C703B9">
      <w:pPr>
        <w:spacing w:line="240" w:lineRule="auto"/>
      </w:pPr>
      <w:r>
        <w:separator/>
      </w:r>
    </w:p>
  </w:footnote>
  <w:footnote w:type="continuationSeparator" w:id="0">
    <w:p w:rsidR="00C703B9" w:rsidRDefault="00C703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D42C0"/>
    <w:rsid w:val="001F3F9C"/>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C1946"/>
    <w:rsid w:val="004C1A04"/>
    <w:rsid w:val="004C5AA4"/>
    <w:rsid w:val="004E5956"/>
    <w:rsid w:val="004F3759"/>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B06C1"/>
    <w:rsid w:val="006C10F0"/>
    <w:rsid w:val="006C2BA2"/>
    <w:rsid w:val="006C3FC2"/>
    <w:rsid w:val="006D4E99"/>
    <w:rsid w:val="006D5BD1"/>
    <w:rsid w:val="006E0E4F"/>
    <w:rsid w:val="006E4B46"/>
    <w:rsid w:val="006E6EAC"/>
    <w:rsid w:val="006E7893"/>
    <w:rsid w:val="006F2961"/>
    <w:rsid w:val="006F2E7E"/>
    <w:rsid w:val="007009FB"/>
    <w:rsid w:val="00713DE2"/>
    <w:rsid w:val="0071531A"/>
    <w:rsid w:val="0071558E"/>
    <w:rsid w:val="0072161F"/>
    <w:rsid w:val="00743A19"/>
    <w:rsid w:val="0074411D"/>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18F4"/>
    <w:rsid w:val="00853960"/>
    <w:rsid w:val="00861BA4"/>
    <w:rsid w:val="00862A5C"/>
    <w:rsid w:val="00865A52"/>
    <w:rsid w:val="008761FC"/>
    <w:rsid w:val="00876B90"/>
    <w:rsid w:val="0087763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D4026"/>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703B9"/>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0F54"/>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138F6"/>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D07C-E8FE-4954-858C-D75E9ED3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2024-01-19T06:08:00Z</dcterms:created>
  <dcterms:modified xsi:type="dcterms:W3CDTF">2024-01-22T12:02:00Z</dcterms:modified>
</cp:coreProperties>
</file>