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81AE0">
              <w:rPr>
                <w:rFonts w:cs="Arial"/>
              </w:rPr>
              <w:t>29</w:t>
            </w:r>
            <w:r w:rsidR="00FF32AA">
              <w:rPr>
                <w:rFonts w:cs="Arial"/>
              </w:rPr>
              <w:t>.</w:t>
            </w:r>
            <w:r w:rsidR="00281AE0">
              <w:rPr>
                <w:rFonts w:cs="Arial"/>
              </w:rPr>
              <w:t>2</w:t>
            </w:r>
            <w:r w:rsidR="00862A5C">
              <w:rPr>
                <w:rFonts w:cs="Arial"/>
              </w:rPr>
              <w:t>.</w:t>
            </w:r>
            <w:r w:rsidR="00281AE0">
              <w:rPr>
                <w:rFonts w:cs="Arial"/>
              </w:rPr>
              <w:t>2024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9E71E7" w:rsidRDefault="00EF4739" w:rsidP="00F16D97">
      <w:pPr>
        <w:rPr>
          <w:b/>
        </w:rPr>
      </w:pPr>
      <w:r>
        <w:rPr>
          <w:b/>
        </w:rPr>
        <w:t>Frühlingsbeginn im FFH</w:t>
      </w:r>
      <w:r w:rsidR="00460208">
        <w:rPr>
          <w:b/>
        </w:rPr>
        <w:t xml:space="preserve">-Gebiet </w:t>
      </w:r>
      <w:r w:rsidR="000B4482">
        <w:rPr>
          <w:b/>
        </w:rPr>
        <w:t>„</w:t>
      </w:r>
      <w:proofErr w:type="spellStart"/>
      <w:r w:rsidR="00460208">
        <w:rPr>
          <w:b/>
        </w:rPr>
        <w:t>Hüggel</w:t>
      </w:r>
      <w:proofErr w:type="spellEnd"/>
      <w:r w:rsidR="00460208">
        <w:rPr>
          <w:b/>
        </w:rPr>
        <w:t xml:space="preserve">, </w:t>
      </w:r>
      <w:proofErr w:type="spellStart"/>
      <w:r w:rsidR="00460208">
        <w:rPr>
          <w:b/>
        </w:rPr>
        <w:t>Heidhornberg</w:t>
      </w:r>
      <w:proofErr w:type="spellEnd"/>
      <w:r w:rsidR="00460208">
        <w:rPr>
          <w:b/>
        </w:rPr>
        <w:t>, Roter Berg</w:t>
      </w:r>
      <w:r w:rsidR="000B4482">
        <w:rPr>
          <w:b/>
        </w:rPr>
        <w:t>“</w:t>
      </w:r>
    </w:p>
    <w:p w:rsidR="00912148" w:rsidRDefault="00912148" w:rsidP="00F16D97">
      <w:pPr>
        <w:rPr>
          <w:b/>
        </w:rPr>
      </w:pPr>
    </w:p>
    <w:p w:rsidR="000B4482" w:rsidRDefault="00EF4739" w:rsidP="00F8122D">
      <w:pPr>
        <w:spacing w:after="120"/>
      </w:pPr>
      <w:proofErr w:type="spellStart"/>
      <w:r>
        <w:rPr>
          <w:b/>
        </w:rPr>
        <w:t>Hasberge</w:t>
      </w:r>
      <w:r w:rsidR="00D6103E">
        <w:rPr>
          <w:b/>
        </w:rPr>
        <w:t>n</w:t>
      </w:r>
      <w:proofErr w:type="spellEnd"/>
      <w:r w:rsidR="00836315">
        <w:rPr>
          <w:b/>
        </w:rPr>
        <w:t>.</w:t>
      </w:r>
      <w:bookmarkStart w:id="0" w:name="_GoBack"/>
      <w:bookmarkEnd w:id="0"/>
      <w:r w:rsidR="00D6103E">
        <w:rPr>
          <w:b/>
        </w:rPr>
        <w:t xml:space="preserve"> </w:t>
      </w:r>
      <w:r w:rsidR="00D6103E">
        <w:t>Der März steht</w:t>
      </w:r>
      <w:r>
        <w:t xml:space="preserve"> nic</w:t>
      </w:r>
      <w:r w:rsidR="00D6103E">
        <w:t xml:space="preserve">ht nur für den </w:t>
      </w:r>
      <w:r>
        <w:t xml:space="preserve">Frühlingsbeginn, sondern ist auch für das </w:t>
      </w:r>
      <w:r w:rsidR="009217B2">
        <w:t>Flora-Fauna-</w:t>
      </w:r>
      <w:proofErr w:type="spellStart"/>
      <w:r w:rsidR="009217B2">
        <w:t>Habi</w:t>
      </w:r>
      <w:r w:rsidR="00460208">
        <w:t>tatgebiet</w:t>
      </w:r>
      <w:proofErr w:type="spellEnd"/>
      <w:r w:rsidR="00460208">
        <w:t xml:space="preserve"> </w:t>
      </w:r>
      <w:r w:rsidR="00BA60AB">
        <w:t>„</w:t>
      </w:r>
      <w:proofErr w:type="spellStart"/>
      <w:r w:rsidR="00460208">
        <w:t>Hüggel</w:t>
      </w:r>
      <w:proofErr w:type="spellEnd"/>
      <w:r w:rsidR="00460208">
        <w:t xml:space="preserve">, </w:t>
      </w:r>
      <w:proofErr w:type="spellStart"/>
      <w:r w:rsidR="00460208">
        <w:t>Heidhornberg</w:t>
      </w:r>
      <w:proofErr w:type="spellEnd"/>
      <w:r w:rsidR="00460208">
        <w:t xml:space="preserve"> und Roter Berg</w:t>
      </w:r>
      <w:r w:rsidR="00BA60AB">
        <w:t>“</w:t>
      </w:r>
      <w:r w:rsidR="00460208">
        <w:t xml:space="preserve"> ein</w:t>
      </w:r>
      <w:r w:rsidR="000B4482">
        <w:t>e</w:t>
      </w:r>
      <w:r>
        <w:t xml:space="preserve"> </w:t>
      </w:r>
      <w:r w:rsidR="00D6103E">
        <w:t>besondere Zeit</w:t>
      </w:r>
      <w:r w:rsidR="008C578E">
        <w:t>.</w:t>
      </w:r>
      <w:r w:rsidR="00C95F12">
        <w:t xml:space="preserve"> Das </w:t>
      </w:r>
      <w:r w:rsidR="000B4482">
        <w:t>Schutzgebiet dient</w:t>
      </w:r>
      <w:r w:rsidR="00C95F12">
        <w:t xml:space="preserve"> dem Erhalt und der weiteren Entwicklung eines in seinen Lebensräumen facettenreichen Waldgebietes, seltener Grünlandvegetation und den Bergwerksstollen als Lebensraum für zahlreiche wildlebende Tier- und Pflanzenarten</w:t>
      </w:r>
      <w:r w:rsidR="000B4482">
        <w:t>. Dazu ermöglicht es eine naturbezogene</w:t>
      </w:r>
      <w:r w:rsidR="00C95F12">
        <w:t xml:space="preserve">, ruhige Erholung. </w:t>
      </w:r>
      <w:r w:rsidR="00ED4E87">
        <w:t xml:space="preserve">Zur Erhaltung des Charakters und des besonderen Schutzzwecks </w:t>
      </w:r>
      <w:r w:rsidR="009217B2">
        <w:t xml:space="preserve">des Landschaftsschutzgebietes </w:t>
      </w:r>
      <w:r w:rsidR="000B4482">
        <w:t>ist es gemäß</w:t>
      </w:r>
      <w:r w:rsidR="00814AE9">
        <w:t xml:space="preserve"> der Landschafts</w:t>
      </w:r>
      <w:r w:rsidR="000B4482">
        <w:t xml:space="preserve">schutzgebietsverordnung vom </w:t>
      </w:r>
      <w:r w:rsidR="00814AE9">
        <w:t>1. März bis zum 31. August</w:t>
      </w:r>
      <w:r w:rsidR="008B3A73">
        <w:t xml:space="preserve"> für Erholungssuchende</w:t>
      </w:r>
      <w:r w:rsidR="00814AE9">
        <w:t xml:space="preserve"> verboten, dass Gebiet außerhalb der Wege aufzusuchen.</w:t>
      </w:r>
    </w:p>
    <w:p w:rsidR="005F01B0" w:rsidRDefault="000B4482" w:rsidP="005F01B0">
      <w:pPr>
        <w:spacing w:after="120"/>
      </w:pPr>
      <w:r>
        <w:t>Im Schutzgebiet machen „KEIN WEG“-Schilder deutlich, welche Bereiche nicht betreten werden dürfen. Da die Entfernung oder</w:t>
      </w:r>
      <w:r w:rsidR="00F8122D" w:rsidRPr="00FE3103">
        <w:t xml:space="preserve"> Zerstörung der Schilder </w:t>
      </w:r>
      <w:r>
        <w:t>Diebstahl oder</w:t>
      </w:r>
      <w:r w:rsidR="00F8122D" w:rsidRPr="00FE3103">
        <w:t xml:space="preserve"> Sachbeschädigung darstellen, wi</w:t>
      </w:r>
      <w:r>
        <w:t>rd der Landkreis Osnabrück so</w:t>
      </w:r>
      <w:r w:rsidR="00BA60AB">
        <w:t>l</w:t>
      </w:r>
      <w:r>
        <w:t>che</w:t>
      </w:r>
      <w:r w:rsidR="00BA60AB">
        <w:t xml:space="preserve"> Fälle </w:t>
      </w:r>
      <w:r w:rsidR="00F8122D" w:rsidRPr="00FE3103">
        <w:t>verfolgen.</w:t>
      </w:r>
      <w:r w:rsidR="00F8122D">
        <w:t xml:space="preserve"> </w:t>
      </w:r>
      <w:r w:rsidR="00C95F12">
        <w:t xml:space="preserve">An den Wanderparkplätzen im </w:t>
      </w:r>
      <w:proofErr w:type="spellStart"/>
      <w:r w:rsidR="00C95F12">
        <w:t>Hüggel</w:t>
      </w:r>
      <w:proofErr w:type="spellEnd"/>
      <w:r w:rsidR="00C95F12">
        <w:t xml:space="preserve"> weisen entsprechende Hinweisschilder auf die wichtigsten </w:t>
      </w:r>
      <w:proofErr w:type="spellStart"/>
      <w:r w:rsidR="00C95F12">
        <w:t>Ge</w:t>
      </w:r>
      <w:proofErr w:type="spellEnd"/>
      <w:r>
        <w:t xml:space="preserve">- und Verbote hin. Über </w:t>
      </w:r>
      <w:r>
        <w:lastRenderedPageBreak/>
        <w:t>einen QR</w:t>
      </w:r>
      <w:r w:rsidR="00C95F12">
        <w:t>-</w:t>
      </w:r>
      <w:r>
        <w:t>C</w:t>
      </w:r>
      <w:r w:rsidR="003E5461">
        <w:t>ode</w:t>
      </w:r>
      <w:r w:rsidR="00E83984">
        <w:t xml:space="preserve"> auf den Schildern</w:t>
      </w:r>
      <w:r w:rsidR="00BA60AB">
        <w:t xml:space="preserve"> können Nutzerinnen und Nutzer direkt zum Amtsblatt für die </w:t>
      </w:r>
      <w:r w:rsidR="003E5461">
        <w:t>Lands</w:t>
      </w:r>
      <w:r w:rsidR="00BA60AB">
        <w:t>chaftsschutzgebietsverordnung</w:t>
      </w:r>
      <w:r w:rsidR="003E5461">
        <w:t xml:space="preserve"> gelangen.</w:t>
      </w:r>
      <w:r w:rsidR="005F01B0" w:rsidRPr="005F01B0">
        <w:t xml:space="preserve"> </w:t>
      </w:r>
      <w:r w:rsidR="005F01B0">
        <w:t xml:space="preserve">Die vollständigen Schutzgebietsverordnungen sowie weitere Informationen rund um die wertvollen FFH-Gebiete im Landkreis Osnabrück sind auf der Website </w:t>
      </w:r>
      <w:hyperlink r:id="rId10" w:history="1">
        <w:r w:rsidR="005F01B0" w:rsidRPr="00280185">
          <w:rPr>
            <w:rStyle w:val="Hyperlink"/>
          </w:rPr>
          <w:t>www.terra-natura2000.de</w:t>
        </w:r>
      </w:hyperlink>
      <w:r w:rsidR="005F01B0">
        <w:t xml:space="preserve"> zu finden.</w:t>
      </w:r>
    </w:p>
    <w:p w:rsidR="00182D39" w:rsidRDefault="000B4482" w:rsidP="000B4482">
      <w:pPr>
        <w:spacing w:after="120"/>
      </w:pPr>
      <w:r>
        <w:t xml:space="preserve">Im FFH-Gebiet sind auch regelmäßig Ranger unterwegs. Diese können von Besucherinnen und Besucher bei Fragen direkt ansprechen oder per E-Mail kontaktieren: </w:t>
      </w:r>
      <w:hyperlink r:id="rId11" w:history="1">
        <w:r w:rsidR="005F01B0" w:rsidRPr="00AC6799">
          <w:rPr>
            <w:rStyle w:val="Hyperlink"/>
          </w:rPr>
          <w:t>info@terra-ranger.de</w:t>
        </w:r>
      </w:hyperlink>
      <w:r>
        <w:rPr>
          <w:rStyle w:val="Hyperlink"/>
        </w:rPr>
        <w:t>.</w:t>
      </w:r>
    </w:p>
    <w:p w:rsidR="00182D39" w:rsidRDefault="00182D39" w:rsidP="00182D39">
      <w:pPr>
        <w:spacing w:after="120"/>
      </w:pPr>
    </w:p>
    <w:p w:rsidR="005257AF" w:rsidRDefault="005257AF" w:rsidP="00182D39">
      <w:pPr>
        <w:spacing w:after="120"/>
      </w:pPr>
    </w:p>
    <w:p w:rsidR="000B4482" w:rsidRDefault="005F01B0" w:rsidP="000B4482">
      <w:pPr>
        <w:spacing w:after="120"/>
      </w:pPr>
      <w:r>
        <w:t>Bildunterschrift:</w:t>
      </w:r>
    </w:p>
    <w:p w:rsidR="005F01B0" w:rsidRDefault="00BA60AB" w:rsidP="000B4482">
      <w:pPr>
        <w:spacing w:after="120"/>
      </w:pPr>
      <w:r>
        <w:t>Besucherinnen und Besucher können den</w:t>
      </w:r>
      <w:r w:rsidR="005F01B0">
        <w:t xml:space="preserve"> heimis</w:t>
      </w:r>
      <w:r w:rsidR="000B4482">
        <w:t>che</w:t>
      </w:r>
      <w:r>
        <w:t>n</w:t>
      </w:r>
      <w:r w:rsidR="000B4482">
        <w:t xml:space="preserve"> Buchenwald auf den ausgewiesenen Wegen</w:t>
      </w:r>
      <w:r>
        <w:t xml:space="preserve"> genießen</w:t>
      </w:r>
      <w:r w:rsidR="005F01B0">
        <w:t>.</w:t>
      </w:r>
    </w:p>
    <w:p w:rsidR="005F01B0" w:rsidRDefault="005F01B0" w:rsidP="005F01B0">
      <w:pPr>
        <w:spacing w:after="120"/>
        <w:jc w:val="right"/>
      </w:pPr>
      <w:r>
        <w:t xml:space="preserve">Foto: </w:t>
      </w:r>
      <w:proofErr w:type="spellStart"/>
      <w:r>
        <w:t>TERRA.vita</w:t>
      </w:r>
      <w:proofErr w:type="spellEnd"/>
    </w:p>
    <w:p w:rsidR="005257AF" w:rsidRDefault="005257AF" w:rsidP="00182D39">
      <w:pPr>
        <w:spacing w:after="120"/>
      </w:pPr>
    </w:p>
    <w:p w:rsidR="005257AF" w:rsidRDefault="005257AF" w:rsidP="00182D39">
      <w:pPr>
        <w:spacing w:after="120"/>
      </w:pPr>
    </w:p>
    <w:p w:rsidR="005257AF" w:rsidRDefault="005257AF" w:rsidP="00182D39">
      <w:pPr>
        <w:spacing w:after="120"/>
      </w:pP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11" w:rsidRDefault="00624611">
      <w:pPr>
        <w:spacing w:line="240" w:lineRule="auto"/>
      </w:pPr>
      <w:r>
        <w:separator/>
      </w:r>
    </w:p>
  </w:endnote>
  <w:endnote w:type="continuationSeparator" w:id="0">
    <w:p w:rsidR="00624611" w:rsidRDefault="00624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36315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11" w:rsidRDefault="00624611">
      <w:pPr>
        <w:spacing w:line="240" w:lineRule="auto"/>
      </w:pPr>
      <w:r>
        <w:separator/>
      </w:r>
    </w:p>
  </w:footnote>
  <w:footnote w:type="continuationSeparator" w:id="0">
    <w:p w:rsidR="00624611" w:rsidRDefault="006246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5708C"/>
    <w:rsid w:val="0008310A"/>
    <w:rsid w:val="0008394D"/>
    <w:rsid w:val="00084E5C"/>
    <w:rsid w:val="00085B5C"/>
    <w:rsid w:val="0009174E"/>
    <w:rsid w:val="00096CD7"/>
    <w:rsid w:val="000A025B"/>
    <w:rsid w:val="000B0542"/>
    <w:rsid w:val="000B0C03"/>
    <w:rsid w:val="000B4482"/>
    <w:rsid w:val="000C3E06"/>
    <w:rsid w:val="000C496C"/>
    <w:rsid w:val="000C51A9"/>
    <w:rsid w:val="000D6D18"/>
    <w:rsid w:val="000E12EF"/>
    <w:rsid w:val="000F189A"/>
    <w:rsid w:val="000F5402"/>
    <w:rsid w:val="000F6815"/>
    <w:rsid w:val="00100441"/>
    <w:rsid w:val="001007C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7771F"/>
    <w:rsid w:val="00182D39"/>
    <w:rsid w:val="00184C57"/>
    <w:rsid w:val="00185344"/>
    <w:rsid w:val="00195B79"/>
    <w:rsid w:val="001A34B2"/>
    <w:rsid w:val="001B0D41"/>
    <w:rsid w:val="001C0D85"/>
    <w:rsid w:val="001C0F71"/>
    <w:rsid w:val="001D79C4"/>
    <w:rsid w:val="001F5C9C"/>
    <w:rsid w:val="001F6145"/>
    <w:rsid w:val="00230050"/>
    <w:rsid w:val="00243017"/>
    <w:rsid w:val="00246C90"/>
    <w:rsid w:val="00250ED8"/>
    <w:rsid w:val="002514AE"/>
    <w:rsid w:val="00254737"/>
    <w:rsid w:val="00260969"/>
    <w:rsid w:val="00264EC4"/>
    <w:rsid w:val="00271BE5"/>
    <w:rsid w:val="002726B8"/>
    <w:rsid w:val="00276CB1"/>
    <w:rsid w:val="00281AE0"/>
    <w:rsid w:val="00290F7D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2F4787"/>
    <w:rsid w:val="003026CF"/>
    <w:rsid w:val="00322A2F"/>
    <w:rsid w:val="003358F6"/>
    <w:rsid w:val="00341DA3"/>
    <w:rsid w:val="00342330"/>
    <w:rsid w:val="0034297C"/>
    <w:rsid w:val="00344E7E"/>
    <w:rsid w:val="00363A82"/>
    <w:rsid w:val="0036445F"/>
    <w:rsid w:val="00377AD5"/>
    <w:rsid w:val="00382DC9"/>
    <w:rsid w:val="003B1659"/>
    <w:rsid w:val="003C1C09"/>
    <w:rsid w:val="003C726C"/>
    <w:rsid w:val="003E1893"/>
    <w:rsid w:val="003E5461"/>
    <w:rsid w:val="003E6834"/>
    <w:rsid w:val="003F2DB8"/>
    <w:rsid w:val="00433AD3"/>
    <w:rsid w:val="00447B33"/>
    <w:rsid w:val="00460208"/>
    <w:rsid w:val="00464130"/>
    <w:rsid w:val="00464C94"/>
    <w:rsid w:val="00487F4D"/>
    <w:rsid w:val="004A57A0"/>
    <w:rsid w:val="004A6621"/>
    <w:rsid w:val="004C1946"/>
    <w:rsid w:val="004C5AA4"/>
    <w:rsid w:val="00500497"/>
    <w:rsid w:val="0050448A"/>
    <w:rsid w:val="005064D3"/>
    <w:rsid w:val="005076FE"/>
    <w:rsid w:val="00511E94"/>
    <w:rsid w:val="00515E7D"/>
    <w:rsid w:val="005210A3"/>
    <w:rsid w:val="005220E2"/>
    <w:rsid w:val="005226F6"/>
    <w:rsid w:val="005257AF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5F01B0"/>
    <w:rsid w:val="006033EF"/>
    <w:rsid w:val="00604CDD"/>
    <w:rsid w:val="00610DBA"/>
    <w:rsid w:val="006200D2"/>
    <w:rsid w:val="006230B6"/>
    <w:rsid w:val="00624611"/>
    <w:rsid w:val="006375C0"/>
    <w:rsid w:val="00640F0A"/>
    <w:rsid w:val="006477EF"/>
    <w:rsid w:val="006534F6"/>
    <w:rsid w:val="00657240"/>
    <w:rsid w:val="00660CF1"/>
    <w:rsid w:val="00673BD4"/>
    <w:rsid w:val="00676722"/>
    <w:rsid w:val="0068340C"/>
    <w:rsid w:val="006850BB"/>
    <w:rsid w:val="006928CA"/>
    <w:rsid w:val="006A6279"/>
    <w:rsid w:val="006A74BC"/>
    <w:rsid w:val="006C10F0"/>
    <w:rsid w:val="006C2BA2"/>
    <w:rsid w:val="006C3FC2"/>
    <w:rsid w:val="006D4E99"/>
    <w:rsid w:val="006D5BD1"/>
    <w:rsid w:val="006D7378"/>
    <w:rsid w:val="006E0E4F"/>
    <w:rsid w:val="006E4B46"/>
    <w:rsid w:val="006E6EAC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B040F"/>
    <w:rsid w:val="007C5758"/>
    <w:rsid w:val="007D6123"/>
    <w:rsid w:val="007E0170"/>
    <w:rsid w:val="007E107A"/>
    <w:rsid w:val="007E607B"/>
    <w:rsid w:val="007F1E7D"/>
    <w:rsid w:val="007F3360"/>
    <w:rsid w:val="00810E65"/>
    <w:rsid w:val="008113E7"/>
    <w:rsid w:val="00814AE9"/>
    <w:rsid w:val="008248EA"/>
    <w:rsid w:val="00836315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B3A73"/>
    <w:rsid w:val="008C578E"/>
    <w:rsid w:val="008C7993"/>
    <w:rsid w:val="008D3D08"/>
    <w:rsid w:val="008E4BEC"/>
    <w:rsid w:val="008F0606"/>
    <w:rsid w:val="008F06E5"/>
    <w:rsid w:val="008F0878"/>
    <w:rsid w:val="008F5A3A"/>
    <w:rsid w:val="009102E8"/>
    <w:rsid w:val="00912148"/>
    <w:rsid w:val="009217B2"/>
    <w:rsid w:val="00923B62"/>
    <w:rsid w:val="009263C6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86803"/>
    <w:rsid w:val="009A39ED"/>
    <w:rsid w:val="009A5C20"/>
    <w:rsid w:val="009C0F1C"/>
    <w:rsid w:val="009C6E9E"/>
    <w:rsid w:val="009D1F51"/>
    <w:rsid w:val="009E1517"/>
    <w:rsid w:val="009E1D78"/>
    <w:rsid w:val="009E5BDC"/>
    <w:rsid w:val="009E71E7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5F6D"/>
    <w:rsid w:val="00A66004"/>
    <w:rsid w:val="00A67313"/>
    <w:rsid w:val="00A7088A"/>
    <w:rsid w:val="00A80359"/>
    <w:rsid w:val="00A83D02"/>
    <w:rsid w:val="00A85C15"/>
    <w:rsid w:val="00A92CA8"/>
    <w:rsid w:val="00AB46ED"/>
    <w:rsid w:val="00AD25F9"/>
    <w:rsid w:val="00AD2C6B"/>
    <w:rsid w:val="00AD7438"/>
    <w:rsid w:val="00AE6834"/>
    <w:rsid w:val="00AF0762"/>
    <w:rsid w:val="00AF79A2"/>
    <w:rsid w:val="00B0156A"/>
    <w:rsid w:val="00B04EB0"/>
    <w:rsid w:val="00B25788"/>
    <w:rsid w:val="00B30829"/>
    <w:rsid w:val="00B53688"/>
    <w:rsid w:val="00B67D99"/>
    <w:rsid w:val="00B71E5B"/>
    <w:rsid w:val="00B83981"/>
    <w:rsid w:val="00B862D5"/>
    <w:rsid w:val="00B86B03"/>
    <w:rsid w:val="00B90845"/>
    <w:rsid w:val="00B96A66"/>
    <w:rsid w:val="00BA0B1F"/>
    <w:rsid w:val="00BA2A94"/>
    <w:rsid w:val="00BA60AB"/>
    <w:rsid w:val="00BA6600"/>
    <w:rsid w:val="00BB0E7C"/>
    <w:rsid w:val="00BC2115"/>
    <w:rsid w:val="00BC6670"/>
    <w:rsid w:val="00BC6733"/>
    <w:rsid w:val="00BD3618"/>
    <w:rsid w:val="00BD66DC"/>
    <w:rsid w:val="00BE17C9"/>
    <w:rsid w:val="00BE3BFB"/>
    <w:rsid w:val="00BF12AA"/>
    <w:rsid w:val="00C06B13"/>
    <w:rsid w:val="00C26BE6"/>
    <w:rsid w:val="00C31FAA"/>
    <w:rsid w:val="00C433C7"/>
    <w:rsid w:val="00C51B95"/>
    <w:rsid w:val="00C5283F"/>
    <w:rsid w:val="00C561BA"/>
    <w:rsid w:val="00C62E2C"/>
    <w:rsid w:val="00C66FD0"/>
    <w:rsid w:val="00C8046B"/>
    <w:rsid w:val="00C95F12"/>
    <w:rsid w:val="00CA2D96"/>
    <w:rsid w:val="00CB3481"/>
    <w:rsid w:val="00CC29AE"/>
    <w:rsid w:val="00CD4C7F"/>
    <w:rsid w:val="00D0152A"/>
    <w:rsid w:val="00D0252A"/>
    <w:rsid w:val="00D138B0"/>
    <w:rsid w:val="00D178D9"/>
    <w:rsid w:val="00D34915"/>
    <w:rsid w:val="00D36103"/>
    <w:rsid w:val="00D40B12"/>
    <w:rsid w:val="00D41EE0"/>
    <w:rsid w:val="00D4784A"/>
    <w:rsid w:val="00D510AD"/>
    <w:rsid w:val="00D6103E"/>
    <w:rsid w:val="00D7273D"/>
    <w:rsid w:val="00D760D9"/>
    <w:rsid w:val="00D83FAA"/>
    <w:rsid w:val="00D85FEE"/>
    <w:rsid w:val="00D902F7"/>
    <w:rsid w:val="00DB2B7E"/>
    <w:rsid w:val="00DC155D"/>
    <w:rsid w:val="00DD41E8"/>
    <w:rsid w:val="00DD791D"/>
    <w:rsid w:val="00DF5185"/>
    <w:rsid w:val="00E05746"/>
    <w:rsid w:val="00E130BA"/>
    <w:rsid w:val="00E270A2"/>
    <w:rsid w:val="00E33231"/>
    <w:rsid w:val="00E37808"/>
    <w:rsid w:val="00E37934"/>
    <w:rsid w:val="00E421D9"/>
    <w:rsid w:val="00E47ABD"/>
    <w:rsid w:val="00E51ECE"/>
    <w:rsid w:val="00E5367C"/>
    <w:rsid w:val="00E6094F"/>
    <w:rsid w:val="00E65E29"/>
    <w:rsid w:val="00E83984"/>
    <w:rsid w:val="00E84CE8"/>
    <w:rsid w:val="00E854F5"/>
    <w:rsid w:val="00E94D5B"/>
    <w:rsid w:val="00EA23A1"/>
    <w:rsid w:val="00EA437E"/>
    <w:rsid w:val="00EB7E11"/>
    <w:rsid w:val="00EC4FA5"/>
    <w:rsid w:val="00EC724B"/>
    <w:rsid w:val="00ED4E87"/>
    <w:rsid w:val="00EF4739"/>
    <w:rsid w:val="00EF6F9E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8122D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674FE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terra-ranger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rra-natura2000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90F6-548E-425E-B480-CCCC2C91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73</cp:revision>
  <cp:lastPrinted>2016-07-21T12:50:00Z</cp:lastPrinted>
  <dcterms:created xsi:type="dcterms:W3CDTF">2021-06-16T09:00:00Z</dcterms:created>
  <dcterms:modified xsi:type="dcterms:W3CDTF">2024-02-29T13:39:00Z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6/16/2021 11:01:53 AM</vt:lpwstr>
  </property>
  <property fmtid="{D5CDD505-2E9C-101B-9397-08002B2CF9AE}" pid="3" name="OS_LastOpenUser">
    <vt:lpwstr>MUELLER-DETERT</vt:lpwstr>
  </property>
</Properties>
</file>