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1D5C35">
              <w:rPr>
                <w:rFonts w:cs="Arial"/>
              </w:rPr>
              <w:t>1</w:t>
            </w:r>
            <w:r w:rsidR="00FF32AA">
              <w:rPr>
                <w:rFonts w:cs="Arial"/>
              </w:rPr>
              <w:t>.</w:t>
            </w:r>
            <w:r w:rsidR="001D5C35">
              <w:rPr>
                <w:rFonts w:cs="Arial"/>
              </w:rPr>
              <w:t>3</w:t>
            </w:r>
            <w:r w:rsidR="00862A5C">
              <w:rPr>
                <w:rFonts w:cs="Arial"/>
              </w:rPr>
              <w:t>.</w:t>
            </w:r>
            <w:r w:rsidR="00FE10AD">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4E1509" w:rsidP="004E1509">
      <w:pPr>
        <w:rPr>
          <w:b/>
        </w:rPr>
      </w:pPr>
      <w:r w:rsidRPr="004E1509">
        <w:rPr>
          <w:b/>
        </w:rPr>
        <w:t>„Fit im Auto“</w:t>
      </w:r>
      <w:r>
        <w:rPr>
          <w:b/>
        </w:rPr>
        <w:t>: Landkreis und</w:t>
      </w:r>
      <w:r w:rsidRPr="004E1509">
        <w:rPr>
          <w:b/>
        </w:rPr>
        <w:t xml:space="preserve"> Verkehrswacht bieten erneut Fahrsich</w:t>
      </w:r>
      <w:r>
        <w:rPr>
          <w:b/>
        </w:rPr>
        <w:t>erheitstraining für Seniorinnen und Senioren</w:t>
      </w:r>
      <w:r w:rsidRPr="004E1509">
        <w:rPr>
          <w:b/>
        </w:rPr>
        <w:t xml:space="preserve"> an</w:t>
      </w:r>
    </w:p>
    <w:p w:rsidR="004E1509" w:rsidRDefault="004E1509" w:rsidP="004E1509">
      <w:pPr>
        <w:rPr>
          <w:b/>
        </w:rPr>
      </w:pPr>
    </w:p>
    <w:p w:rsidR="00985755" w:rsidRDefault="00A67313" w:rsidP="009477F7">
      <w:pPr>
        <w:spacing w:after="120"/>
      </w:pPr>
      <w:r>
        <w:rPr>
          <w:b/>
        </w:rPr>
        <w:t>Osnabrück</w:t>
      </w:r>
      <w:r w:rsidR="00F47A48" w:rsidRPr="00F47A48">
        <w:rPr>
          <w:b/>
        </w:rPr>
        <w:t>.</w:t>
      </w:r>
      <w:r w:rsidR="001640AC">
        <w:t xml:space="preserve"> </w:t>
      </w:r>
      <w:r w:rsidR="00985755">
        <w:t>Das Fahrsicherheitstraining „Fit im Auto“ der Landesverkehrswa</w:t>
      </w:r>
      <w:r w:rsidR="00985755">
        <w:t>cht Niedersachsen wird auch in diesem Jahr</w:t>
      </w:r>
      <w:r w:rsidR="00985755">
        <w:t xml:space="preserve"> wieder im Landkreis Osnabrück angeboten.</w:t>
      </w:r>
      <w:r w:rsidR="00985755">
        <w:t xml:space="preserve"> Startschuss im Südkreis ist am 24. Mai in Georgsmarienhütt</w:t>
      </w:r>
      <w:r w:rsidR="0097260A">
        <w:t>e. Einen Tag später beginnt</w:t>
      </w:r>
      <w:r w:rsidR="00985755">
        <w:t xml:space="preserve"> im Nordkreis die Terminserie in </w:t>
      </w:r>
      <w:proofErr w:type="spellStart"/>
      <w:r w:rsidR="00985755">
        <w:t>Bersenbrück</w:t>
      </w:r>
      <w:proofErr w:type="spellEnd"/>
      <w:r w:rsidR="00985755">
        <w:t>.</w:t>
      </w:r>
    </w:p>
    <w:p w:rsidR="00985755" w:rsidRDefault="005C587F" w:rsidP="00985755">
      <w:pPr>
        <w:spacing w:after="120"/>
      </w:pPr>
      <w:r>
        <w:t>In Georgsmarienhütte ist der Standort die Feuerwehrtechnische Zentrale in der Lübecker Straße 1.</w:t>
      </w:r>
      <w:r w:rsidR="0002004B">
        <w:t xml:space="preserve"> Dort finden die weiteren Kurse am 14. Juni, 20. September und 25. Oktober statt. </w:t>
      </w:r>
      <w:r>
        <w:t xml:space="preserve">In </w:t>
      </w:r>
      <w:proofErr w:type="spellStart"/>
      <w:r>
        <w:t>Bersenbrück</w:t>
      </w:r>
      <w:proofErr w:type="spellEnd"/>
      <w:r>
        <w:t xml:space="preserve"> </w:t>
      </w:r>
      <w:r w:rsidR="0002004B">
        <w:t>werden die Kurse im</w:t>
      </w:r>
      <w:r>
        <w:t xml:space="preserve"> Logistikzentrum</w:t>
      </w:r>
      <w:r w:rsidR="0002004B">
        <w:t xml:space="preserve"> in der Bramsche Straße 70 angeboten</w:t>
      </w:r>
      <w:r>
        <w:t>.</w:t>
      </w:r>
      <w:r w:rsidR="0002004B">
        <w:t xml:space="preserve"> Die weiteren Termine sind der 15. Juni, 21. September und 26. Oktober.</w:t>
      </w:r>
      <w:r w:rsidR="00274264">
        <w:t xml:space="preserve"> Die Kurse starten um 14 Uhr.</w:t>
      </w:r>
    </w:p>
    <w:p w:rsidR="00985755" w:rsidRDefault="00985755" w:rsidP="00985755">
      <w:pPr>
        <w:spacing w:after="120"/>
      </w:pPr>
      <w:r>
        <w:t xml:space="preserve">Die Teilnehmerinnen und Teilnehmer werden durch professionelle Unterstützung für ein sicheres Verkehrsverhalten im Alltag geschult. Das Angebot richtet sich an Seniorinnen und Senioren über 65 Jahre. Mobilität und Unabhängigkeit auch im Alter wünschen sich viele Menschen. Dafür ist der eigene Pkw gerade im ländlichen Raum oft unentbehrlich. Das Fahrsicherheitstraining „Fit im Auto“ zielt auch darauf ab, das eigene Fahrverhalten zu </w:t>
      </w:r>
      <w:r>
        <w:lastRenderedPageBreak/>
        <w:t xml:space="preserve">reflektieren und Unsicherheiten </w:t>
      </w:r>
      <w:r w:rsidR="00274264">
        <w:t xml:space="preserve">beseitigen </w:t>
      </w:r>
      <w:r>
        <w:t>oder Fragen z</w:t>
      </w:r>
      <w:r w:rsidR="00274264">
        <w:t>u beantworten</w:t>
      </w:r>
      <w:r>
        <w:t xml:space="preserve">. </w:t>
      </w:r>
    </w:p>
    <w:p w:rsidR="00985755" w:rsidRDefault="00985755" w:rsidP="00985755">
      <w:pPr>
        <w:spacing w:after="120"/>
      </w:pPr>
      <w:r>
        <w:t>Bei „Fit im Auto“ geht es zum einen um die Vermittlung theoretischer Kenntnisse und zum anderen um praxisnahe Übungen wie die Bewältigung eines Slalom-Parcours oder Trainingsfahrten im Straßenverkehr. Un</w:t>
      </w:r>
      <w:r w:rsidR="00274264">
        <w:t>terstützt werden die Teilnehmer</w:t>
      </w:r>
      <w:r>
        <w:t>innen</w:t>
      </w:r>
      <w:r w:rsidR="00274264">
        <w:t xml:space="preserve"> und Teilnehmer</w:t>
      </w:r>
      <w:r>
        <w:t xml:space="preserve"> während des Seminars von erfahrenen Fahrlehrern und motivierten Verkehrssicherheitsberatern.</w:t>
      </w:r>
    </w:p>
    <w:p w:rsidR="00F65A12" w:rsidRPr="00084E5C" w:rsidRDefault="00985755" w:rsidP="0097260A">
      <w:pPr>
        <w:spacing w:after="120"/>
      </w:pPr>
      <w:r>
        <w:t xml:space="preserve">Eine Anmeldung ist </w:t>
      </w:r>
      <w:r w:rsidR="0097260A">
        <w:t>per E-Mail möglich:</w:t>
      </w:r>
      <w:r>
        <w:t xml:space="preserve"> verkehrsw</w:t>
      </w:r>
      <w:r w:rsidR="0097260A">
        <w:t>acht-bramsche@osnanet.de</w:t>
      </w:r>
      <w:r>
        <w:t xml:space="preserve">. Der Teilnehmerbeitrag in Höhe von 40 Euro </w:t>
      </w:r>
      <w:r w:rsidR="0097260A">
        <w:t xml:space="preserve">ist </w:t>
      </w:r>
      <w:bookmarkStart w:id="0" w:name="_GoBack"/>
      <w:bookmarkEnd w:id="0"/>
      <w:r w:rsidR="0097260A">
        <w:t xml:space="preserve">nach erhaltener Anmeldebestätigung und vor Kursbeginn zu überweisen. </w:t>
      </w:r>
      <w:r>
        <w:t xml:space="preserve">Nähere Auskünfte </w:t>
      </w:r>
      <w:r>
        <w:t>sind erhältlich bei Herbert Bockstiegel. Telefon: 0179 789 3810 einholen.</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6B1" w:rsidRDefault="009056B1">
      <w:pPr>
        <w:spacing w:line="240" w:lineRule="auto"/>
      </w:pPr>
      <w:r>
        <w:separator/>
      </w:r>
    </w:p>
  </w:endnote>
  <w:endnote w:type="continuationSeparator" w:id="0">
    <w:p w:rsidR="009056B1" w:rsidRDefault="00905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7260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6B1" w:rsidRDefault="009056B1">
      <w:pPr>
        <w:spacing w:line="240" w:lineRule="auto"/>
      </w:pPr>
      <w:r>
        <w:separator/>
      </w:r>
    </w:p>
  </w:footnote>
  <w:footnote w:type="continuationSeparator" w:id="0">
    <w:p w:rsidR="009056B1" w:rsidRDefault="009056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004B"/>
    <w:rsid w:val="00024066"/>
    <w:rsid w:val="000345B8"/>
    <w:rsid w:val="00070537"/>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D5C35"/>
    <w:rsid w:val="001F5C9C"/>
    <w:rsid w:val="001F6145"/>
    <w:rsid w:val="00230050"/>
    <w:rsid w:val="00250ED8"/>
    <w:rsid w:val="002514AE"/>
    <w:rsid w:val="00254737"/>
    <w:rsid w:val="00260969"/>
    <w:rsid w:val="00264EC4"/>
    <w:rsid w:val="002726B8"/>
    <w:rsid w:val="00274264"/>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47B33"/>
    <w:rsid w:val="00464130"/>
    <w:rsid w:val="00464C94"/>
    <w:rsid w:val="00487F4D"/>
    <w:rsid w:val="004A57A0"/>
    <w:rsid w:val="004A6621"/>
    <w:rsid w:val="004C1946"/>
    <w:rsid w:val="004C5AA4"/>
    <w:rsid w:val="004E1509"/>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C587F"/>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056B1"/>
    <w:rsid w:val="00933713"/>
    <w:rsid w:val="00936A53"/>
    <w:rsid w:val="00942E6A"/>
    <w:rsid w:val="009477F7"/>
    <w:rsid w:val="00951963"/>
    <w:rsid w:val="00952203"/>
    <w:rsid w:val="00955F60"/>
    <w:rsid w:val="0097260A"/>
    <w:rsid w:val="00975993"/>
    <w:rsid w:val="00977EA8"/>
    <w:rsid w:val="009833AA"/>
    <w:rsid w:val="00985755"/>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966E7"/>
    <w:rsid w:val="00AB46ED"/>
    <w:rsid w:val="00AD25F9"/>
    <w:rsid w:val="00AD2C6B"/>
    <w:rsid w:val="00AD7438"/>
    <w:rsid w:val="00AE6834"/>
    <w:rsid w:val="00AF79A2"/>
    <w:rsid w:val="00B0156A"/>
    <w:rsid w:val="00B04EB0"/>
    <w:rsid w:val="00B25788"/>
    <w:rsid w:val="00B374FD"/>
    <w:rsid w:val="00B53688"/>
    <w:rsid w:val="00B67D99"/>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28893"/>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8B4DF-857A-459B-98D2-DC3C8DF9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2140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10</cp:revision>
  <cp:lastPrinted>2016-07-21T12:50:00Z</cp:lastPrinted>
  <dcterms:created xsi:type="dcterms:W3CDTF">2024-03-11T12:50:00Z</dcterms:created>
  <dcterms:modified xsi:type="dcterms:W3CDTF">2024-03-11T13:00:00Z</dcterms:modified>
</cp:coreProperties>
</file>