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5AD6" w14:textId="77777777" w:rsidR="00566731" w:rsidRPr="002312D5" w:rsidRDefault="003C7FEB">
      <w:pPr>
        <w:framePr w:hSpace="142" w:wrap="around" w:vAnchor="text" w:hAnchor="page" w:x="8069" w:y="-838"/>
        <w:rPr>
          <w:rFonts w:cs="Arial"/>
        </w:rPr>
      </w:pPr>
      <w:r w:rsidRPr="002312D5">
        <w:rPr>
          <w:rFonts w:cs="Arial"/>
          <w:noProof/>
        </w:rPr>
        <w:drawing>
          <wp:inline distT="0" distB="0" distL="0" distR="0" wp14:anchorId="7DDB76CC" wp14:editId="6769721C">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14:paraId="764B84B4" w14:textId="77777777" w:rsidR="00566731" w:rsidRPr="002312D5" w:rsidRDefault="00566731" w:rsidP="005D4065">
      <w:pPr>
        <w:spacing w:line="240" w:lineRule="auto"/>
        <w:rPr>
          <w:rFonts w:cs="Arial"/>
          <w:sz w:val="18"/>
        </w:rPr>
      </w:pPr>
    </w:p>
    <w:p w14:paraId="4A2ED9BD" w14:textId="77777777" w:rsidR="00566731" w:rsidRPr="002312D5" w:rsidRDefault="00566731" w:rsidP="005D4065">
      <w:pPr>
        <w:spacing w:line="240" w:lineRule="auto"/>
        <w:rPr>
          <w:rFonts w:cs="Arial"/>
          <w:sz w:val="18"/>
        </w:rPr>
      </w:pPr>
    </w:p>
    <w:p w14:paraId="0263F451" w14:textId="77777777" w:rsidR="00566731" w:rsidRPr="002312D5" w:rsidRDefault="00566731" w:rsidP="005D4065">
      <w:pPr>
        <w:spacing w:line="240" w:lineRule="auto"/>
        <w:rPr>
          <w:rFonts w:cs="Arial"/>
          <w:sz w:val="18"/>
        </w:rPr>
      </w:pPr>
    </w:p>
    <w:p w14:paraId="4FA073EF" w14:textId="77777777" w:rsidR="00566731" w:rsidRPr="002312D5" w:rsidRDefault="00566731" w:rsidP="005D4065">
      <w:pPr>
        <w:spacing w:line="240" w:lineRule="auto"/>
        <w:rPr>
          <w:rFonts w:cs="Arial"/>
          <w:sz w:val="18"/>
        </w:rPr>
      </w:pPr>
    </w:p>
    <w:p w14:paraId="598C6D9E" w14:textId="77777777"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14:paraId="022E558F" w14:textId="77777777">
        <w:tc>
          <w:tcPr>
            <w:tcW w:w="6591" w:type="dxa"/>
          </w:tcPr>
          <w:p w14:paraId="7B56366A" w14:textId="77777777"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14:paraId="35726F8D" w14:textId="77777777"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14:paraId="6F10AD31" w14:textId="77777777">
        <w:tc>
          <w:tcPr>
            <w:tcW w:w="6591" w:type="dxa"/>
          </w:tcPr>
          <w:p w14:paraId="4695008D" w14:textId="77777777" w:rsidR="00566731" w:rsidRPr="002312D5" w:rsidRDefault="00566731" w:rsidP="005D4065">
            <w:pPr>
              <w:spacing w:line="240" w:lineRule="auto"/>
              <w:rPr>
                <w:rFonts w:cs="Arial"/>
                <w:sz w:val="14"/>
              </w:rPr>
            </w:pPr>
          </w:p>
        </w:tc>
        <w:tc>
          <w:tcPr>
            <w:tcW w:w="3685" w:type="dxa"/>
            <w:gridSpan w:val="2"/>
          </w:tcPr>
          <w:p w14:paraId="5D430481" w14:textId="77777777" w:rsidR="00566731" w:rsidRPr="002312D5" w:rsidRDefault="00566731" w:rsidP="005D4065">
            <w:pPr>
              <w:spacing w:line="240" w:lineRule="auto"/>
              <w:rPr>
                <w:rFonts w:cs="Arial"/>
                <w:sz w:val="16"/>
              </w:rPr>
            </w:pPr>
          </w:p>
        </w:tc>
      </w:tr>
      <w:tr w:rsidR="00566731" w:rsidRPr="002312D5" w14:paraId="1165BA15" w14:textId="77777777">
        <w:tc>
          <w:tcPr>
            <w:tcW w:w="6591" w:type="dxa"/>
          </w:tcPr>
          <w:p w14:paraId="6DD112F4" w14:textId="77777777" w:rsidR="00566731" w:rsidRPr="002312D5" w:rsidRDefault="00566731" w:rsidP="005D4065">
            <w:pPr>
              <w:spacing w:line="240" w:lineRule="auto"/>
              <w:rPr>
                <w:rFonts w:cs="Arial"/>
                <w:noProof/>
              </w:rPr>
            </w:pPr>
          </w:p>
          <w:p w14:paraId="08D1190C" w14:textId="77777777" w:rsidR="006D4E99" w:rsidRPr="002312D5" w:rsidRDefault="006D4E99" w:rsidP="005D4065">
            <w:pPr>
              <w:spacing w:line="240" w:lineRule="auto"/>
              <w:rPr>
                <w:rFonts w:cs="Arial"/>
                <w:noProof/>
              </w:rPr>
            </w:pPr>
          </w:p>
          <w:p w14:paraId="58BAA551" w14:textId="77777777" w:rsidR="00566731" w:rsidRPr="002312D5" w:rsidRDefault="00566731" w:rsidP="005D4065">
            <w:pPr>
              <w:spacing w:line="240" w:lineRule="auto"/>
              <w:rPr>
                <w:rFonts w:cs="Arial"/>
                <w:noProof/>
              </w:rPr>
            </w:pPr>
          </w:p>
          <w:p w14:paraId="0B650AF7" w14:textId="77777777" w:rsidR="006D4E99" w:rsidRPr="002312D5" w:rsidRDefault="006D4E99" w:rsidP="005D4065">
            <w:pPr>
              <w:spacing w:line="240" w:lineRule="auto"/>
              <w:rPr>
                <w:rFonts w:cs="Arial"/>
                <w:b/>
                <w:noProof/>
              </w:rPr>
            </w:pPr>
            <w:r w:rsidRPr="002312D5">
              <w:rPr>
                <w:rFonts w:cs="Arial"/>
                <w:b/>
                <w:noProof/>
              </w:rPr>
              <w:t>An die</w:t>
            </w:r>
          </w:p>
          <w:p w14:paraId="3E6266D8" w14:textId="63114A93" w:rsidR="007B65B6" w:rsidRPr="002312D5" w:rsidRDefault="002C2978" w:rsidP="005D4065">
            <w:pPr>
              <w:spacing w:line="240" w:lineRule="auto"/>
              <w:rPr>
                <w:rFonts w:cs="Arial"/>
                <w:noProof/>
              </w:rPr>
            </w:pPr>
            <w:r>
              <w:rPr>
                <w:rFonts w:cs="Arial"/>
                <w:b/>
                <w:noProof/>
              </w:rPr>
              <w:t>Redaktionen</w:t>
            </w:r>
          </w:p>
        </w:tc>
        <w:tc>
          <w:tcPr>
            <w:tcW w:w="3685" w:type="dxa"/>
            <w:gridSpan w:val="2"/>
          </w:tcPr>
          <w:p w14:paraId="60104063" w14:textId="77777777"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14:paraId="6A830096" w14:textId="77777777" w:rsidR="00566731" w:rsidRPr="002312D5" w:rsidRDefault="00E37934" w:rsidP="005D4065">
            <w:pPr>
              <w:spacing w:line="240" w:lineRule="auto"/>
              <w:rPr>
                <w:rFonts w:cs="Arial"/>
                <w:b/>
              </w:rPr>
            </w:pPr>
            <w:r w:rsidRPr="002312D5">
              <w:rPr>
                <w:rFonts w:cs="Arial"/>
                <w:b/>
              </w:rPr>
              <w:t>und Kommunikation</w:t>
            </w:r>
          </w:p>
          <w:p w14:paraId="3EBA668A" w14:textId="594CB8F4" w:rsidR="00566731" w:rsidRPr="002312D5" w:rsidRDefault="00566731" w:rsidP="005D4065">
            <w:pPr>
              <w:spacing w:line="240" w:lineRule="auto"/>
              <w:rPr>
                <w:rFonts w:cs="Arial"/>
                <w:b/>
              </w:rPr>
            </w:pPr>
          </w:p>
          <w:p w14:paraId="0FFC9321" w14:textId="77777777" w:rsidR="00566731" w:rsidRPr="002312D5" w:rsidRDefault="00566731" w:rsidP="005D4065">
            <w:pPr>
              <w:spacing w:line="240" w:lineRule="auto"/>
              <w:rPr>
                <w:rFonts w:cs="Arial"/>
                <w:b/>
              </w:rPr>
            </w:pPr>
          </w:p>
          <w:p w14:paraId="67A5080B" w14:textId="14D07DAE"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92380">
              <w:rPr>
                <w:rFonts w:cs="Arial"/>
              </w:rPr>
              <w:t>03.04</w:t>
            </w:r>
            <w:r w:rsidR="00EB7317">
              <w:rPr>
                <w:rFonts w:cs="Arial"/>
              </w:rPr>
              <w:t>.</w:t>
            </w:r>
            <w:r w:rsidR="00BE23B0">
              <w:rPr>
                <w:rFonts w:cs="Arial"/>
              </w:rPr>
              <w:t>2024</w:t>
            </w:r>
          </w:p>
          <w:p w14:paraId="462DC9C2" w14:textId="77777777"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D02B57">
              <w:rPr>
                <w:rFonts w:cs="Arial"/>
              </w:rPr>
              <w:t>Malina Kruse-Wiegand</w:t>
            </w:r>
          </w:p>
          <w:p w14:paraId="65A1F5F6" w14:textId="77777777"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14:paraId="26790152" w14:textId="77777777">
        <w:trPr>
          <w:trHeight w:val="874"/>
        </w:trPr>
        <w:tc>
          <w:tcPr>
            <w:tcW w:w="6591" w:type="dxa"/>
          </w:tcPr>
          <w:p w14:paraId="06A077B2" w14:textId="594BADA0" w:rsidR="00B2665A" w:rsidRPr="00B2665A" w:rsidRDefault="003C7FEB" w:rsidP="007B65B6">
            <w:pPr>
              <w:spacing w:after="40" w:line="240" w:lineRule="auto"/>
              <w:rPr>
                <w:rFonts w:cs="Arial"/>
                <w:b/>
                <w:noProof/>
                <w:spacing w:val="60"/>
                <w:sz w:val="56"/>
              </w:rPr>
            </w:pPr>
            <w:r w:rsidRPr="002312D5">
              <w:rPr>
                <w:rFonts w:cs="Arial"/>
                <w:noProof/>
              </w:rPr>
              <mc:AlternateContent>
                <mc:Choice Requires="wps">
                  <w:drawing>
                    <wp:anchor distT="0" distB="0" distL="114300" distR="114300" simplePos="0" relativeHeight="251661312" behindDoc="0" locked="1" layoutInCell="0" allowOverlap="1" wp14:anchorId="534B7BB4" wp14:editId="11D598F0">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23BF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4A58DBEB" wp14:editId="4DF9B112">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D6C6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783E90B9" wp14:editId="0756BD37">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D417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0EE3A646" wp14:editId="4E6E94B6">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4497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w:t>
            </w:r>
            <w:r w:rsidR="007042AB">
              <w:rPr>
                <w:rFonts w:cs="Arial"/>
                <w:b/>
                <w:noProof/>
                <w:spacing w:val="60"/>
                <w:sz w:val="56"/>
              </w:rPr>
              <w:t>e</w:t>
            </w:r>
            <w:r w:rsidR="007B65B6">
              <w:rPr>
                <w:rFonts w:cs="Arial"/>
                <w:b/>
                <w:noProof/>
                <w:spacing w:val="60"/>
                <w:sz w:val="56"/>
              </w:rPr>
              <w:t>information</w:t>
            </w:r>
          </w:p>
        </w:tc>
        <w:tc>
          <w:tcPr>
            <w:tcW w:w="1276" w:type="dxa"/>
          </w:tcPr>
          <w:p w14:paraId="551CA6C1" w14:textId="77777777"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14:paraId="00520D32" w14:textId="77777777"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14:paraId="66D0F2BB" w14:textId="398A9FEF" w:rsidR="00195B79" w:rsidRPr="00270B64" w:rsidRDefault="00B018AC" w:rsidP="005D4065">
            <w:pPr>
              <w:spacing w:line="240" w:lineRule="auto"/>
              <w:rPr>
                <w:rFonts w:cs="Arial"/>
                <w:lang w:val="fr-FR"/>
              </w:rPr>
            </w:pPr>
            <w:r>
              <w:rPr>
                <w:rFonts w:cs="Arial"/>
                <w:lang w:val="fr-FR"/>
              </w:rPr>
              <w:t>22</w:t>
            </w:r>
            <w:r w:rsidR="00105D62" w:rsidRPr="00270B64">
              <w:rPr>
                <w:rFonts w:cs="Arial"/>
                <w:lang w:val="fr-FR"/>
              </w:rPr>
              <w:t>6</w:t>
            </w:r>
            <w:r w:rsidR="005F7BAF" w:rsidRPr="00270B64">
              <w:rPr>
                <w:rFonts w:cs="Arial"/>
                <w:lang w:val="fr-FR"/>
              </w:rPr>
              <w:t>3</w:t>
            </w:r>
          </w:p>
          <w:p w14:paraId="17289638" w14:textId="66725DE0" w:rsidR="00566731" w:rsidRPr="00270B64" w:rsidRDefault="00B60E39" w:rsidP="005D4065">
            <w:pPr>
              <w:spacing w:line="240" w:lineRule="auto"/>
              <w:rPr>
                <w:rFonts w:cs="Arial"/>
                <w:color w:val="000000" w:themeColor="text1"/>
                <w:sz w:val="16"/>
                <w:szCs w:val="16"/>
                <w:lang w:val="fr-FR"/>
              </w:rPr>
            </w:pPr>
            <w:hyperlink r:id="rId9" w:history="1">
              <w:r w:rsidR="00270B64" w:rsidRPr="00270B64">
                <w:rPr>
                  <w:rStyle w:val="Hyperlink"/>
                  <w:rFonts w:cs="Arial"/>
                  <w:color w:val="000000" w:themeColor="text1"/>
                  <w:sz w:val="16"/>
                  <w:szCs w:val="16"/>
                  <w:u w:val="none"/>
                  <w:lang w:val="fr-FR"/>
                </w:rPr>
                <w:t>Malina.kruse-wiegand@lkos.de</w:t>
              </w:r>
            </w:hyperlink>
          </w:p>
          <w:p w14:paraId="18166A56" w14:textId="74030D2D" w:rsidR="00270B64" w:rsidRPr="00270B64" w:rsidRDefault="00270B64" w:rsidP="005D4065">
            <w:pPr>
              <w:spacing w:line="240" w:lineRule="auto"/>
              <w:rPr>
                <w:rFonts w:cs="Arial"/>
                <w:sz w:val="16"/>
                <w:szCs w:val="16"/>
                <w:lang w:val="fr-FR"/>
              </w:rPr>
            </w:pPr>
          </w:p>
          <w:p w14:paraId="4494003A" w14:textId="77777777" w:rsidR="00270B64" w:rsidRPr="00270B64" w:rsidRDefault="00270B64" w:rsidP="005D4065">
            <w:pPr>
              <w:spacing w:line="240" w:lineRule="auto"/>
              <w:rPr>
                <w:rFonts w:cs="Arial"/>
                <w:sz w:val="16"/>
                <w:szCs w:val="16"/>
                <w:lang w:val="fr-FR"/>
              </w:rPr>
            </w:pPr>
          </w:p>
          <w:p w14:paraId="0B17ADF3" w14:textId="77777777" w:rsidR="00566731" w:rsidRPr="00270B64" w:rsidRDefault="003C7FEB" w:rsidP="005D4065">
            <w:pPr>
              <w:spacing w:line="240" w:lineRule="auto"/>
              <w:rPr>
                <w:rFonts w:cs="Arial"/>
                <w:sz w:val="14"/>
                <w:lang w:val="fr-FR"/>
              </w:rPr>
            </w:pPr>
            <w:r w:rsidRPr="00270B64">
              <w:rPr>
                <w:rFonts w:cs="Arial"/>
                <w:noProof/>
              </w:rPr>
              <mc:AlternateContent>
                <mc:Choice Requires="wps">
                  <w:drawing>
                    <wp:anchor distT="0" distB="0" distL="114300" distR="114300" simplePos="0" relativeHeight="251656192" behindDoc="0" locked="1" layoutInCell="0" allowOverlap="1" wp14:anchorId="034BD653" wp14:editId="0F69D737">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9B6D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70B64">
              <w:rPr>
                <w:rFonts w:cs="Arial"/>
                <w:noProof/>
              </w:rPr>
              <mc:AlternateContent>
                <mc:Choice Requires="wps">
                  <w:drawing>
                    <wp:anchor distT="0" distB="0" distL="114300" distR="114300" simplePos="0" relativeHeight="251657216" behindDoc="0" locked="1" layoutInCell="0" allowOverlap="1" wp14:anchorId="6A722123" wp14:editId="376E297C">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BFF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0B34698E" w14:textId="77777777"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14:paraId="74C219FD"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14:paraId="556C01F5"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14:paraId="2B94085E"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14:paraId="6911DB5B" w14:textId="673AB888"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r>
    </w:p>
    <w:p w14:paraId="77FA7AB2" w14:textId="15B7E316" w:rsidR="00A01D86" w:rsidRPr="00E105DF" w:rsidRDefault="006E473D" w:rsidP="00A01D86">
      <w:pPr>
        <w:spacing w:after="120"/>
        <w:rPr>
          <w:b/>
          <w:bCs/>
          <w:sz w:val="28"/>
          <w:szCs w:val="28"/>
        </w:rPr>
      </w:pPr>
      <w:r w:rsidRPr="00E105DF">
        <w:rPr>
          <w:b/>
          <w:bCs/>
          <w:sz w:val="28"/>
          <w:szCs w:val="28"/>
        </w:rPr>
        <w:t>“</w:t>
      </w:r>
      <w:proofErr w:type="spellStart"/>
      <w:r w:rsidRPr="00E105DF">
        <w:rPr>
          <w:b/>
          <w:bCs/>
          <w:sz w:val="28"/>
          <w:szCs w:val="28"/>
        </w:rPr>
        <w:t>Lütti</w:t>
      </w:r>
      <w:proofErr w:type="spellEnd"/>
      <w:r w:rsidRPr="00E105DF">
        <w:rPr>
          <w:b/>
          <w:bCs/>
          <w:sz w:val="28"/>
          <w:szCs w:val="28"/>
        </w:rPr>
        <w:t>“-</w:t>
      </w:r>
      <w:r w:rsidR="00A01D86" w:rsidRPr="00E105DF">
        <w:rPr>
          <w:b/>
          <w:bCs/>
          <w:sz w:val="28"/>
          <w:szCs w:val="28"/>
        </w:rPr>
        <w:t xml:space="preserve">Busse </w:t>
      </w:r>
      <w:r w:rsidRPr="00E105DF">
        <w:rPr>
          <w:b/>
          <w:bCs/>
          <w:sz w:val="28"/>
          <w:szCs w:val="28"/>
        </w:rPr>
        <w:t xml:space="preserve">starten </w:t>
      </w:r>
      <w:r w:rsidR="00A01D86" w:rsidRPr="00E105DF">
        <w:rPr>
          <w:b/>
          <w:bCs/>
          <w:sz w:val="28"/>
          <w:szCs w:val="28"/>
        </w:rPr>
        <w:t xml:space="preserve">am 4. April in Bramsche, Melle und der Samtgemeinde Bersenbrück </w:t>
      </w:r>
    </w:p>
    <w:p w14:paraId="5F41FCEB" w14:textId="77777777" w:rsidR="00A01D86" w:rsidRPr="00992380" w:rsidRDefault="00A01D86" w:rsidP="00A01D86">
      <w:pPr>
        <w:spacing w:after="120"/>
        <w:rPr>
          <w:b/>
        </w:rPr>
      </w:pPr>
    </w:p>
    <w:p w14:paraId="01909FC3" w14:textId="019DF5E1" w:rsidR="00A01D86" w:rsidRDefault="00A01D86" w:rsidP="00A01D86">
      <w:pPr>
        <w:spacing w:after="120"/>
        <w:rPr>
          <w:b/>
        </w:rPr>
      </w:pPr>
      <w:r w:rsidRPr="00992380">
        <w:rPr>
          <w:b/>
        </w:rPr>
        <w:t>Br</w:t>
      </w:r>
      <w:r>
        <w:rPr>
          <w:b/>
        </w:rPr>
        <w:t>amsche/Melle/Bersenbrück. „</w:t>
      </w:r>
      <w:proofErr w:type="spellStart"/>
      <w:r>
        <w:rPr>
          <w:b/>
        </w:rPr>
        <w:t>Lütti</w:t>
      </w:r>
      <w:proofErr w:type="spellEnd"/>
      <w:r>
        <w:rPr>
          <w:b/>
        </w:rPr>
        <w:t xml:space="preserve">“ (vom </w:t>
      </w:r>
      <w:r w:rsidR="006E473D">
        <w:rPr>
          <w:b/>
        </w:rPr>
        <w:t>P</w:t>
      </w:r>
      <w:r>
        <w:rPr>
          <w:b/>
        </w:rPr>
        <w:t xml:space="preserve">lattdeutschen </w:t>
      </w:r>
      <w:proofErr w:type="spellStart"/>
      <w:r>
        <w:rPr>
          <w:b/>
        </w:rPr>
        <w:t>Lütte</w:t>
      </w:r>
      <w:proofErr w:type="spellEnd"/>
      <w:r>
        <w:rPr>
          <w:b/>
        </w:rPr>
        <w:t xml:space="preserve"> für </w:t>
      </w:r>
      <w:r w:rsidR="006E473D">
        <w:rPr>
          <w:b/>
        </w:rPr>
        <w:t>der Kleine</w:t>
      </w:r>
      <w:r>
        <w:rPr>
          <w:b/>
        </w:rPr>
        <w:t xml:space="preserve">) </w:t>
      </w:r>
      <w:r w:rsidRPr="00992380">
        <w:rPr>
          <w:b/>
        </w:rPr>
        <w:t xml:space="preserve">heißt </w:t>
      </w:r>
      <w:r w:rsidR="00944B90">
        <w:rPr>
          <w:b/>
        </w:rPr>
        <w:t>das neue Mobilitätsangebot, das</w:t>
      </w:r>
      <w:r w:rsidRPr="00992380">
        <w:rPr>
          <w:b/>
        </w:rPr>
        <w:t xml:space="preserve"> in Bramsche, Melle und der Samtgemeinde Bersenbrück erstmals </w:t>
      </w:r>
      <w:r w:rsidR="006E473D">
        <w:rPr>
          <w:b/>
        </w:rPr>
        <w:t>an</w:t>
      </w:r>
      <w:r w:rsidR="006E473D" w:rsidRPr="00992380">
        <w:rPr>
          <w:b/>
        </w:rPr>
        <w:t xml:space="preserve"> </w:t>
      </w:r>
      <w:r w:rsidRPr="00992380">
        <w:rPr>
          <w:b/>
        </w:rPr>
        <w:t xml:space="preserve">den </w:t>
      </w:r>
      <w:r w:rsidR="006E473D">
        <w:rPr>
          <w:b/>
        </w:rPr>
        <w:t>Start</w:t>
      </w:r>
      <w:r w:rsidR="006E473D" w:rsidRPr="00992380">
        <w:rPr>
          <w:b/>
        </w:rPr>
        <w:t xml:space="preserve"> </w:t>
      </w:r>
      <w:r w:rsidRPr="00992380">
        <w:rPr>
          <w:b/>
        </w:rPr>
        <w:t>geht. Am Donnerstag</w:t>
      </w:r>
      <w:r w:rsidR="006E473D">
        <w:rPr>
          <w:b/>
        </w:rPr>
        <w:t>,</w:t>
      </w:r>
      <w:r w:rsidR="00CE3455">
        <w:rPr>
          <w:b/>
        </w:rPr>
        <w:t xml:space="preserve"> </w:t>
      </w:r>
      <w:r>
        <w:rPr>
          <w:b/>
        </w:rPr>
        <w:t>4. April beginnt die Pilot</w:t>
      </w:r>
      <w:r w:rsidRPr="00992380">
        <w:rPr>
          <w:b/>
        </w:rPr>
        <w:t>phase des sogenannten „On-Demand-Verkehrs“</w:t>
      </w:r>
      <w:r>
        <w:rPr>
          <w:b/>
        </w:rPr>
        <w:t xml:space="preserve">. Die Kleinbusse fahren „auf Abruf“, also nach Bedarf </w:t>
      </w:r>
      <w:r w:rsidRPr="00992380">
        <w:rPr>
          <w:b/>
        </w:rPr>
        <w:t>und</w:t>
      </w:r>
      <w:r>
        <w:rPr>
          <w:b/>
        </w:rPr>
        <w:t xml:space="preserve"> auf</w:t>
      </w:r>
      <w:r w:rsidRPr="00992380">
        <w:rPr>
          <w:b/>
        </w:rPr>
        <w:t xml:space="preserve"> flexible</w:t>
      </w:r>
      <w:r>
        <w:rPr>
          <w:b/>
        </w:rPr>
        <w:t>n</w:t>
      </w:r>
      <w:r w:rsidRPr="00992380">
        <w:rPr>
          <w:b/>
        </w:rPr>
        <w:t xml:space="preserve"> Routen. </w:t>
      </w:r>
    </w:p>
    <w:p w14:paraId="244DADE5" w14:textId="64C5C887" w:rsidR="00A01D86" w:rsidRDefault="00A01D86" w:rsidP="00A01D86">
      <w:pPr>
        <w:spacing w:after="120"/>
      </w:pPr>
      <w:r>
        <w:t xml:space="preserve">Der On-Demand Verkehr wird </w:t>
      </w:r>
      <w:r w:rsidRPr="006C4C83">
        <w:t xml:space="preserve">im Rahmen </w:t>
      </w:r>
      <w:r w:rsidR="00F063AA">
        <w:t xml:space="preserve">eines </w:t>
      </w:r>
      <w:r w:rsidRPr="006C4C83">
        <w:t>Förderprogramms des Bundesministeriums für Verkehr</w:t>
      </w:r>
      <w:r w:rsidR="00CE3455">
        <w:t xml:space="preserve"> </w:t>
      </w:r>
      <w:r w:rsidRPr="006C4C83">
        <w:t>(BMDV) realisiert. Er wird zunächst bis zum 31.12.2025 in den drei Landkreiskommunen angeboten.</w:t>
      </w:r>
    </w:p>
    <w:p w14:paraId="5314EA8E" w14:textId="77777777" w:rsidR="00A01D86" w:rsidRDefault="00A01D86" w:rsidP="00A01D86">
      <w:pPr>
        <w:spacing w:after="120"/>
      </w:pPr>
    </w:p>
    <w:p w14:paraId="6477300C" w14:textId="77777777" w:rsidR="00A01D86" w:rsidRPr="00992380" w:rsidRDefault="00A01D86" w:rsidP="00A01D86">
      <w:pPr>
        <w:spacing w:after="120"/>
        <w:rPr>
          <w:b/>
        </w:rPr>
      </w:pPr>
      <w:r w:rsidRPr="00992380">
        <w:rPr>
          <w:b/>
        </w:rPr>
        <w:t xml:space="preserve">Wie funktioniert </w:t>
      </w:r>
      <w:proofErr w:type="spellStart"/>
      <w:r w:rsidRPr="00992380">
        <w:rPr>
          <w:b/>
        </w:rPr>
        <w:t>Lütti</w:t>
      </w:r>
      <w:proofErr w:type="spellEnd"/>
      <w:r w:rsidRPr="00992380">
        <w:rPr>
          <w:b/>
        </w:rPr>
        <w:t>?</w:t>
      </w:r>
    </w:p>
    <w:p w14:paraId="58638A91" w14:textId="322AC6F6" w:rsidR="002C4D0E" w:rsidRDefault="00A01D86" w:rsidP="00A01D86">
      <w:pPr>
        <w:spacing w:after="120"/>
      </w:pPr>
      <w:proofErr w:type="spellStart"/>
      <w:r w:rsidRPr="00992380">
        <w:t>Lütti</w:t>
      </w:r>
      <w:proofErr w:type="spellEnd"/>
      <w:r w:rsidRPr="00992380">
        <w:t xml:space="preserve"> fährt dann, wenn er gebraucht wird und dort wo gerade Bedarf ist. Nutzerinnen und Nutzer rufen </w:t>
      </w:r>
      <w:r>
        <w:t xml:space="preserve">den Bus </w:t>
      </w:r>
      <w:r w:rsidRPr="00992380">
        <w:t xml:space="preserve">per </w:t>
      </w:r>
      <w:hyperlink r:id="rId12" w:history="1">
        <w:r w:rsidR="006E473D" w:rsidRPr="002C4D0E">
          <w:rPr>
            <w:rStyle w:val="Hyperlink"/>
          </w:rPr>
          <w:t>Android-</w:t>
        </w:r>
      </w:hyperlink>
      <w:r w:rsidR="006E473D">
        <w:t xml:space="preserve"> oder </w:t>
      </w:r>
      <w:hyperlink r:id="rId13" w:history="1">
        <w:r w:rsidR="006E473D" w:rsidRPr="00475BDB">
          <w:rPr>
            <w:rStyle w:val="Hyperlink"/>
          </w:rPr>
          <w:t>Apple</w:t>
        </w:r>
      </w:hyperlink>
      <w:r w:rsidR="006E473D">
        <w:t xml:space="preserve">-Smartphone </w:t>
      </w:r>
      <w:r w:rsidRPr="00992380">
        <w:t>App oder Telefon</w:t>
      </w:r>
      <w:r w:rsidR="006E473D">
        <w:t xml:space="preserve"> (</w:t>
      </w:r>
      <w:r w:rsidR="002C4D0E">
        <w:t xml:space="preserve">0541 501 </w:t>
      </w:r>
      <w:r w:rsidR="006E473D">
        <w:t>98</w:t>
      </w:r>
      <w:r w:rsidR="002C4D0E">
        <w:t>89)</w:t>
      </w:r>
      <w:r w:rsidRPr="00992380">
        <w:t>.</w:t>
      </w:r>
    </w:p>
    <w:p w14:paraId="69BBDA49" w14:textId="77777777" w:rsidR="00A05399" w:rsidRDefault="00A05399" w:rsidP="00A01D86">
      <w:pPr>
        <w:spacing w:after="120"/>
      </w:pPr>
    </w:p>
    <w:p w14:paraId="19CC587D" w14:textId="77777777" w:rsidR="00A05399" w:rsidRDefault="00A05399" w:rsidP="00A01D86">
      <w:pPr>
        <w:spacing w:after="120"/>
      </w:pPr>
    </w:p>
    <w:p w14:paraId="187A8FB0" w14:textId="426FD196" w:rsidR="002C4D0E" w:rsidRDefault="00A01D86" w:rsidP="00A01D86">
      <w:pPr>
        <w:spacing w:after="120"/>
      </w:pPr>
      <w:proofErr w:type="spellStart"/>
      <w:r>
        <w:lastRenderedPageBreak/>
        <w:t>Lütti</w:t>
      </w:r>
      <w:proofErr w:type="spellEnd"/>
      <w:r>
        <w:t xml:space="preserve"> ist </w:t>
      </w:r>
      <w:r w:rsidR="002C4D0E">
        <w:t xml:space="preserve">verfügbar </w:t>
      </w:r>
      <w:r>
        <w:t>von</w:t>
      </w:r>
      <w:r w:rsidR="002C4D0E">
        <w:t>:</w:t>
      </w:r>
    </w:p>
    <w:p w14:paraId="470B6C89" w14:textId="5D033A17" w:rsidR="002C4D0E" w:rsidRPr="00CE3455" w:rsidRDefault="00A01D86" w:rsidP="00CE3455">
      <w:pPr>
        <w:pStyle w:val="Listenabsatz"/>
        <w:numPr>
          <w:ilvl w:val="0"/>
          <w:numId w:val="3"/>
        </w:numPr>
        <w:spacing w:after="120"/>
        <w:rPr>
          <w:rFonts w:ascii="Arial" w:hAnsi="Arial" w:cs="Arial"/>
        </w:rPr>
      </w:pPr>
      <w:r w:rsidRPr="00CE3455">
        <w:rPr>
          <w:rFonts w:ascii="Arial" w:hAnsi="Arial" w:cs="Arial"/>
          <w:b/>
        </w:rPr>
        <w:t>Montag bis Donnerstag</w:t>
      </w:r>
      <w:r w:rsidRPr="00CE3455">
        <w:rPr>
          <w:rFonts w:ascii="Arial" w:hAnsi="Arial" w:cs="Arial"/>
        </w:rPr>
        <w:t xml:space="preserve"> von 5 Uhr morgens bis 1 Uhr </w:t>
      </w:r>
      <w:proofErr w:type="gramStart"/>
      <w:r w:rsidRPr="00CE3455">
        <w:rPr>
          <w:rFonts w:ascii="Arial" w:hAnsi="Arial" w:cs="Arial"/>
        </w:rPr>
        <w:t>nachts ,</w:t>
      </w:r>
      <w:proofErr w:type="gramEnd"/>
    </w:p>
    <w:p w14:paraId="34A363C0" w14:textId="214AF500" w:rsidR="002C4D0E" w:rsidRPr="00CE3455" w:rsidRDefault="00A01D86" w:rsidP="00CE3455">
      <w:pPr>
        <w:pStyle w:val="Listenabsatz"/>
        <w:numPr>
          <w:ilvl w:val="0"/>
          <w:numId w:val="3"/>
        </w:numPr>
        <w:spacing w:after="120"/>
        <w:rPr>
          <w:rFonts w:ascii="Arial" w:hAnsi="Arial" w:cs="Arial"/>
        </w:rPr>
      </w:pPr>
      <w:r w:rsidRPr="00CE3455">
        <w:rPr>
          <w:rFonts w:ascii="Arial" w:hAnsi="Arial" w:cs="Arial"/>
          <w:b/>
        </w:rPr>
        <w:t>Freitag und Samstag</w:t>
      </w:r>
      <w:r w:rsidR="00A05399" w:rsidRPr="00CE3455">
        <w:rPr>
          <w:rFonts w:ascii="Arial" w:hAnsi="Arial" w:cs="Arial"/>
        </w:rPr>
        <w:t xml:space="preserve"> von</w:t>
      </w:r>
      <w:r w:rsidRPr="00CE3455">
        <w:rPr>
          <w:rFonts w:ascii="Arial" w:hAnsi="Arial" w:cs="Arial"/>
        </w:rPr>
        <w:t xml:space="preserve"> </w:t>
      </w:r>
      <w:r w:rsidR="002C4D0E" w:rsidRPr="00CE3455">
        <w:rPr>
          <w:rFonts w:ascii="Arial" w:hAnsi="Arial" w:cs="Arial"/>
        </w:rPr>
        <w:t xml:space="preserve">5 Uhr morgens </w:t>
      </w:r>
      <w:r w:rsidRPr="00CE3455">
        <w:rPr>
          <w:rFonts w:ascii="Arial" w:hAnsi="Arial" w:cs="Arial"/>
        </w:rPr>
        <w:t>bis 2 Uhr nachts</w:t>
      </w:r>
      <w:r w:rsidR="00A05399" w:rsidRPr="00CE3455">
        <w:rPr>
          <w:rFonts w:ascii="Arial" w:hAnsi="Arial" w:cs="Arial"/>
        </w:rPr>
        <w:t>,</w:t>
      </w:r>
    </w:p>
    <w:p w14:paraId="4B7B3871" w14:textId="329C1F6C" w:rsidR="00A01D86" w:rsidRPr="00CE3455" w:rsidRDefault="002C4D0E" w:rsidP="00CE3455">
      <w:pPr>
        <w:pStyle w:val="Listenabsatz"/>
        <w:numPr>
          <w:ilvl w:val="0"/>
          <w:numId w:val="3"/>
        </w:numPr>
        <w:spacing w:after="120"/>
        <w:rPr>
          <w:rFonts w:ascii="Arial" w:hAnsi="Arial" w:cs="Arial"/>
        </w:rPr>
      </w:pPr>
      <w:r w:rsidRPr="00CE3455">
        <w:rPr>
          <w:rFonts w:ascii="Arial" w:hAnsi="Arial" w:cs="Arial"/>
        </w:rPr>
        <w:t xml:space="preserve">sowie an </w:t>
      </w:r>
      <w:r w:rsidR="00A01D86" w:rsidRPr="00CE3455">
        <w:rPr>
          <w:rFonts w:ascii="Arial" w:hAnsi="Arial" w:cs="Arial"/>
          <w:b/>
        </w:rPr>
        <w:t>Sonn- und Feiertagen</w:t>
      </w:r>
      <w:r w:rsidR="00A01D86" w:rsidRPr="00CE3455">
        <w:rPr>
          <w:rFonts w:ascii="Arial" w:hAnsi="Arial" w:cs="Arial"/>
        </w:rPr>
        <w:t xml:space="preserve"> von 7 Uhr morgens bis 1 Uhr nachts</w:t>
      </w:r>
      <w:r w:rsidR="00A05399" w:rsidRPr="00CE3455">
        <w:rPr>
          <w:rFonts w:ascii="Arial" w:hAnsi="Arial" w:cs="Arial"/>
        </w:rPr>
        <w:t>.</w:t>
      </w:r>
    </w:p>
    <w:p w14:paraId="51311919" w14:textId="77777777" w:rsidR="00A01D86" w:rsidRDefault="00A01D86" w:rsidP="00A01D86">
      <w:pPr>
        <w:spacing w:after="120"/>
        <w:rPr>
          <w:b/>
        </w:rPr>
      </w:pPr>
    </w:p>
    <w:p w14:paraId="639CA9F3" w14:textId="2A6E35AC" w:rsidR="00A01D86" w:rsidRPr="00992380" w:rsidRDefault="00A01D86" w:rsidP="00A01D86">
      <w:pPr>
        <w:spacing w:after="120"/>
      </w:pPr>
      <w:r w:rsidRPr="00992380">
        <w:t xml:space="preserve">Anders als </w:t>
      </w:r>
      <w:r>
        <w:t xml:space="preserve">zum Beispiel ein </w:t>
      </w:r>
      <w:r w:rsidRPr="00992380">
        <w:t xml:space="preserve">Taxi fährt </w:t>
      </w:r>
      <w:proofErr w:type="spellStart"/>
      <w:r w:rsidRPr="00992380">
        <w:t>Lütti</w:t>
      </w:r>
      <w:proofErr w:type="spellEnd"/>
      <w:r w:rsidRPr="00992380">
        <w:t xml:space="preserve"> nicht exklusiv für jeden Nutzenden. Eine intelligente Steuerung im Hintergrun</w:t>
      </w:r>
      <w:r>
        <w:t>d bündelt die Fahrtwünsche</w:t>
      </w:r>
      <w:r w:rsidRPr="00992380">
        <w:t xml:space="preserve"> zu optimalen Routen. So ist es möglich, dass auf </w:t>
      </w:r>
      <w:r>
        <w:t xml:space="preserve">der Fahrt </w:t>
      </w:r>
      <w:r w:rsidRPr="00992380">
        <w:t xml:space="preserve">weitere Personen </w:t>
      </w:r>
      <w:r>
        <w:t>zusteigen</w:t>
      </w:r>
      <w:r w:rsidRPr="00992380">
        <w:t>. Ein- und Ausstieg findet an</w:t>
      </w:r>
      <w:r>
        <w:t xml:space="preserve"> vorhandenen Haltestellen und</w:t>
      </w:r>
      <w:r w:rsidRPr="00992380">
        <w:t xml:space="preserve"> sogenannten virtuellen Haltestellen statt. Davon gibt es in Bramsche, Melle und der Samtgeme</w:t>
      </w:r>
      <w:r>
        <w:t xml:space="preserve">inde Bersenbrück insgesamt etwa </w:t>
      </w:r>
      <w:r w:rsidRPr="00992380">
        <w:t>9.000. Virtue</w:t>
      </w:r>
      <w:r>
        <w:t xml:space="preserve">lle Haltestellen sind Adressen </w:t>
      </w:r>
      <w:r w:rsidRPr="00992380">
        <w:t>wie Straßenkreuzunge</w:t>
      </w:r>
      <w:r>
        <w:t xml:space="preserve">n oder markante Plätze, die dann </w:t>
      </w:r>
      <w:r w:rsidR="00475BDB">
        <w:t xml:space="preserve">maximal </w:t>
      </w:r>
      <w:r>
        <w:t>wenige h</w:t>
      </w:r>
      <w:r w:rsidRPr="00992380">
        <w:t>undert</w:t>
      </w:r>
      <w:r>
        <w:t xml:space="preserve"> M</w:t>
      </w:r>
      <w:r w:rsidRPr="00992380">
        <w:t xml:space="preserve">eter von </w:t>
      </w:r>
      <w:r>
        <w:t xml:space="preserve">gewünschtem </w:t>
      </w:r>
      <w:r w:rsidRPr="00992380">
        <w:t xml:space="preserve">Start- und Zielort entfernt liegen.   </w:t>
      </w:r>
      <w:r>
        <w:t xml:space="preserve">     </w:t>
      </w:r>
    </w:p>
    <w:p w14:paraId="0C30AF44" w14:textId="77777777" w:rsidR="00A01D86" w:rsidRDefault="00A01D86" w:rsidP="00A01D86">
      <w:pPr>
        <w:spacing w:after="120"/>
        <w:rPr>
          <w:b/>
        </w:rPr>
      </w:pPr>
    </w:p>
    <w:p w14:paraId="42C06AF7" w14:textId="77777777" w:rsidR="00A01D86" w:rsidRPr="00992380" w:rsidRDefault="00A01D86" w:rsidP="00A01D86">
      <w:pPr>
        <w:spacing w:after="120"/>
        <w:rPr>
          <w:b/>
        </w:rPr>
      </w:pPr>
      <w:r>
        <w:rPr>
          <w:b/>
        </w:rPr>
        <w:t>Per App oder Telefon: Registrieren, buchen und einsteigen</w:t>
      </w:r>
    </w:p>
    <w:p w14:paraId="6AD46676" w14:textId="134AE359" w:rsidR="00A01D86" w:rsidRPr="007E51A5" w:rsidRDefault="00A01D86" w:rsidP="00A01D86">
      <w:pPr>
        <w:spacing w:after="120"/>
      </w:pPr>
      <w:r w:rsidRPr="00992380">
        <w:t xml:space="preserve">Interessierte Nutzer können die </w:t>
      </w:r>
      <w:proofErr w:type="spellStart"/>
      <w:r w:rsidRPr="00992380">
        <w:t>Lütti</w:t>
      </w:r>
      <w:proofErr w:type="spellEnd"/>
      <w:r w:rsidRPr="00992380">
        <w:t xml:space="preserve">-App </w:t>
      </w:r>
      <w:r w:rsidR="00475BDB">
        <w:t xml:space="preserve">im Android- oder Apple-App Store </w:t>
      </w:r>
      <w:r w:rsidRPr="00992380">
        <w:t>herunt</w:t>
      </w:r>
      <w:r>
        <w:t>erladen, sich registrieren und</w:t>
      </w:r>
      <w:r w:rsidRPr="00992380">
        <w:t xml:space="preserve"> dann ihre gewünschte Abhol- und Zieladresse eingeben. Auch eine telefonische Buchung</w:t>
      </w:r>
      <w:r w:rsidR="00475BDB">
        <w:t xml:space="preserve"> </w:t>
      </w:r>
      <w:r w:rsidRPr="00992380">
        <w:t xml:space="preserve">ist möglich. Ein intelligenter Algorithmus im </w:t>
      </w:r>
      <w:proofErr w:type="spellStart"/>
      <w:r w:rsidRPr="00992380">
        <w:t>Lütti</w:t>
      </w:r>
      <w:proofErr w:type="spellEnd"/>
      <w:r w:rsidRPr="00992380">
        <w:t>-System kombiniert dann die Anfragen mehrerer Fahrgäste, um effiziente Routen für die Fahrer zu erstelle</w:t>
      </w:r>
      <w:r>
        <w:t xml:space="preserve">n und Leerfahrten zu vermeiden. Die Fahrten können entweder mit den digital hinterlegten Zahlungsmitteln (Kreditkarte, </w:t>
      </w:r>
      <w:proofErr w:type="spellStart"/>
      <w:r>
        <w:t>Paypal</w:t>
      </w:r>
      <w:proofErr w:type="spellEnd"/>
      <w:r>
        <w:t>) oder im Fahrzeug direkt per Kredit-, Debit-oder Girokarte bezahlt werden</w:t>
      </w:r>
      <w:r w:rsidR="00475BDB">
        <w:t>, aber nicht mit Bargeld</w:t>
      </w:r>
      <w:r>
        <w:t xml:space="preserve">. Umfassenden Informationen und Nutzungshinweise sind unter </w:t>
      </w:r>
      <w:hyperlink r:id="rId14" w:history="1">
        <w:r w:rsidRPr="00CF7A97">
          <w:rPr>
            <w:rStyle w:val="Hyperlink"/>
          </w:rPr>
          <w:t>www.moinplus.info</w:t>
        </w:r>
      </w:hyperlink>
      <w:r>
        <w:t xml:space="preserve"> hinterlegt.</w:t>
      </w:r>
    </w:p>
    <w:p w14:paraId="716BA9CF" w14:textId="77777777" w:rsidR="00A01D86" w:rsidRDefault="00A01D86" w:rsidP="00A01D86">
      <w:pPr>
        <w:spacing w:after="120"/>
        <w:rPr>
          <w:b/>
        </w:rPr>
      </w:pPr>
    </w:p>
    <w:p w14:paraId="4A5E6E99" w14:textId="77777777" w:rsidR="00A01D86" w:rsidRDefault="00A01D86" w:rsidP="00A01D86">
      <w:pPr>
        <w:spacing w:after="120"/>
        <w:rPr>
          <w:b/>
        </w:rPr>
      </w:pPr>
      <w:r>
        <w:rPr>
          <w:b/>
        </w:rPr>
        <w:t>Jetzt lernen und den Mobilitätsmix der Zukunft gestalten</w:t>
      </w:r>
    </w:p>
    <w:p w14:paraId="23C5BBED" w14:textId="263F67DD" w:rsidR="00A01D86" w:rsidRDefault="00A01D86" w:rsidP="00A01D86">
      <w:pPr>
        <w:spacing w:after="120"/>
      </w:pPr>
      <w:r w:rsidRPr="00992380">
        <w:t>Anna Kebschull, Landrätin des Landkreises Osnabrück, betont</w:t>
      </w:r>
      <w:r>
        <w:t xml:space="preserve"> die Bedeutung des On-Demand Verkehrs für die Weiterentwicklung des Öffentlichen Personen Nahverkehr (ÖPNV) im ländlichen </w:t>
      </w:r>
      <w:r>
        <w:lastRenderedPageBreak/>
        <w:t>Raum</w:t>
      </w:r>
      <w:r w:rsidRPr="00992380">
        <w:t xml:space="preserve">: „Die Einführung des </w:t>
      </w:r>
      <w:proofErr w:type="spellStart"/>
      <w:r w:rsidRPr="00992380">
        <w:t>Lütti</w:t>
      </w:r>
      <w:proofErr w:type="spellEnd"/>
      <w:r w:rsidRPr="00992380">
        <w:t xml:space="preserve"> ist </w:t>
      </w:r>
      <w:r>
        <w:t xml:space="preserve">eine große Chance für unsere </w:t>
      </w:r>
      <w:r w:rsidRPr="00992380">
        <w:t>Region.</w:t>
      </w:r>
      <w:r>
        <w:t xml:space="preserve"> Mit dem On-Demand-Verkehr können in den ausgewählten Kommunen Randzeiten bedient werden</w:t>
      </w:r>
      <w:r w:rsidR="00475BDB">
        <w:t>,</w:t>
      </w:r>
      <w:r>
        <w:t xml:space="preserve"> sowie Lücken im Busnetz geschlossen werden.“ Weiter führt die Landrätin aus. „Vor allem aber werden wir </w:t>
      </w:r>
      <w:r w:rsidRPr="00992380">
        <w:t xml:space="preserve">wichtige Erfahrungen </w:t>
      </w:r>
      <w:r>
        <w:t>für die Verkehrsplanung der Zukunft sammeln, um dann datenbasiert entscheiden zu können, was die effizientesten Maßnahmen sind.</w:t>
      </w:r>
      <w:r w:rsidRPr="00992380">
        <w:t>” Werner Linnenbrink, Geschäftsführer der Planungsgesellschaft Nahverkehr Osnabrück, PlaNOS, ergänzt: „</w:t>
      </w:r>
      <w:proofErr w:type="spellStart"/>
      <w:r w:rsidRPr="00992380">
        <w:t>Lütti</w:t>
      </w:r>
      <w:proofErr w:type="spellEnd"/>
      <w:r w:rsidRPr="00992380">
        <w:t xml:space="preserve"> ist als neuer Baustein eine große Chance für die öffentliche Mobilität, um den Nahverkehr </w:t>
      </w:r>
      <w:r>
        <w:t xml:space="preserve">flexibler, </w:t>
      </w:r>
      <w:r w:rsidRPr="00992380">
        <w:t>effizienter und kundenfreundlicher zu gestalten.</w:t>
      </w:r>
      <w:r>
        <w:t xml:space="preserve"> Und dabei</w:t>
      </w:r>
      <w:r w:rsidRPr="007E51A5">
        <w:t xml:space="preserve"> verbessern </w:t>
      </w:r>
      <w:r>
        <w:t xml:space="preserve">wird </w:t>
      </w:r>
      <w:r w:rsidRPr="007E51A5">
        <w:t>direkt das A</w:t>
      </w:r>
      <w:r>
        <w:t>ngebot des ÖPNV in den drei Pilot</w:t>
      </w:r>
      <w:r w:rsidRPr="007E51A5">
        <w:t>kommunen</w:t>
      </w:r>
      <w:r w:rsidRPr="00992380">
        <w:t xml:space="preserve">.“ </w:t>
      </w:r>
    </w:p>
    <w:p w14:paraId="73C72C7D" w14:textId="73311B72" w:rsidR="00A01D86" w:rsidRDefault="00A01D86" w:rsidP="00A01D86">
      <w:pPr>
        <w:spacing w:after="120"/>
      </w:pPr>
    </w:p>
    <w:p w14:paraId="3DF6DDF3" w14:textId="77777777" w:rsidR="00415448" w:rsidRDefault="00415448" w:rsidP="00A01D86">
      <w:pPr>
        <w:spacing w:after="120"/>
      </w:pPr>
    </w:p>
    <w:p w14:paraId="3B02BCDC" w14:textId="77777777" w:rsidR="00A01D86" w:rsidRPr="007E51A5" w:rsidRDefault="00A01D86" w:rsidP="00A01D86">
      <w:pPr>
        <w:spacing w:after="120"/>
        <w:rPr>
          <w:b/>
        </w:rPr>
      </w:pPr>
      <w:r w:rsidRPr="007E51A5">
        <w:rPr>
          <w:b/>
        </w:rPr>
        <w:t>Über MOIN+</w:t>
      </w:r>
    </w:p>
    <w:p w14:paraId="73140ABA" w14:textId="4BC052A8" w:rsidR="00A01D86" w:rsidRDefault="00A01D86" w:rsidP="00A01D86">
      <w:pPr>
        <w:spacing w:after="120"/>
      </w:pPr>
      <w:r>
        <w:t xml:space="preserve">MOIN+ steht für Mobilität im Osnabrücker Land Integriert und Nachhaltig. Es wird durch ein Programm des Bundesministeriums für </w:t>
      </w:r>
      <w:bookmarkStart w:id="0" w:name="_GoBack"/>
      <w:bookmarkEnd w:id="0"/>
      <w:r>
        <w:t>Verkehr (BMDV) gefördert, für das sich der Landkreis Osnabrück und die PlaNOS erfolgreich beworben hatten. Das Projekt hat ein Gesamtvolumen von 20 Millionen Euro von denen 80 Prozent gefördert werden.</w:t>
      </w:r>
    </w:p>
    <w:p w14:paraId="62EC745C" w14:textId="3B0083E1" w:rsidR="00A01D86" w:rsidRDefault="00A01D86" w:rsidP="00A01D86">
      <w:pPr>
        <w:spacing w:after="120"/>
      </w:pPr>
      <w:r>
        <w:t xml:space="preserve">Ziel ist es, den öffentlichen Nahverkehr im Landkreis attraktiver zu gestalten. Das Maßnahmenpaket von MOIN+ gliedert sich in fünf Teile, deren Umsetzung von Januar 2023 (Start der Planungen) bis vorerst Dezember 2025 vorgesehen ist. Diese umfassen die Erweiterung von Buslinien (seit 5. Februar 2024), die Einführung eines On-Demand-Verkehrs (Start am 4. April 2024), den Ausbau des </w:t>
      </w:r>
      <w:proofErr w:type="spellStart"/>
      <w:r>
        <w:t>Carsharing</w:t>
      </w:r>
      <w:proofErr w:type="spellEnd"/>
      <w:r>
        <w:t xml:space="preserve">-Angebots, den Aufbau von Mobilstationen und die Entwicklung eines digitalen Mobilitätsportals. </w:t>
      </w:r>
      <w:r w:rsidRPr="00732115">
        <w:t xml:space="preserve">Die Nutzungszahlen und die Akzeptanz werden </w:t>
      </w:r>
      <w:r>
        <w:t>laufend evaluiert.</w:t>
      </w:r>
    </w:p>
    <w:p w14:paraId="2438D1C1" w14:textId="42AD7EBB" w:rsidR="00A01D86" w:rsidRDefault="00A01D86" w:rsidP="00A01D86">
      <w:pPr>
        <w:spacing w:after="120"/>
      </w:pPr>
      <w:r>
        <w:t xml:space="preserve">Verbundpartner von MOIN+ sind die Planungsgesellschaft </w:t>
      </w:r>
      <w:r w:rsidR="00475BDB">
        <w:t xml:space="preserve">für </w:t>
      </w:r>
      <w:r>
        <w:t xml:space="preserve">Nahverkehr Osnabrück GmbH (PlaNOS) und der Landkreis Osnabrück. </w:t>
      </w:r>
    </w:p>
    <w:p w14:paraId="14E3A267" w14:textId="77777777" w:rsidR="00415448" w:rsidRDefault="00415448" w:rsidP="00A01D86">
      <w:pPr>
        <w:spacing w:after="120"/>
      </w:pPr>
    </w:p>
    <w:p w14:paraId="0AD9D07C" w14:textId="62DC0997" w:rsidR="00E105DF" w:rsidRPr="004737C6" w:rsidRDefault="00415448" w:rsidP="00A01D86">
      <w:pPr>
        <w:spacing w:after="120"/>
      </w:pPr>
      <w:r>
        <w:rPr>
          <w:b/>
        </w:rPr>
        <w:lastRenderedPageBreak/>
        <w:t xml:space="preserve">BU: </w:t>
      </w:r>
      <w:r w:rsidR="002672B6">
        <w:t xml:space="preserve">Eine gemeinsame </w:t>
      </w:r>
      <w:r w:rsidRPr="00415448">
        <w:t xml:space="preserve">Testfahrt mit dem </w:t>
      </w:r>
      <w:proofErr w:type="spellStart"/>
      <w:r w:rsidRPr="00415448">
        <w:t>Lütti</w:t>
      </w:r>
      <w:proofErr w:type="spellEnd"/>
      <w:r w:rsidR="002672B6">
        <w:t xml:space="preserve"> in Bramsche</w:t>
      </w:r>
      <w:r w:rsidRPr="00415448">
        <w:t xml:space="preserve"> machten Bürgermeister </w:t>
      </w:r>
      <w:proofErr w:type="spellStart"/>
      <w:r w:rsidRPr="00415448">
        <w:t>Wernke</w:t>
      </w:r>
      <w:proofErr w:type="spellEnd"/>
      <w:r w:rsidRPr="00415448">
        <w:t xml:space="preserve"> (</w:t>
      </w:r>
      <w:r w:rsidR="004737C6">
        <w:t xml:space="preserve">Samtgemeinde </w:t>
      </w:r>
      <w:r w:rsidRPr="00415448">
        <w:t xml:space="preserve">Bersenbrück) und </w:t>
      </w:r>
      <w:proofErr w:type="spellStart"/>
      <w:r w:rsidRPr="00415448">
        <w:t>Pahlmann</w:t>
      </w:r>
      <w:proofErr w:type="spellEnd"/>
      <w:r w:rsidRPr="00415448">
        <w:t xml:space="preserve"> (Bramsch</w:t>
      </w:r>
      <w:r>
        <w:t xml:space="preserve">e), Werner Linnenbrink (PlaNOS), </w:t>
      </w:r>
      <w:r w:rsidRPr="00415448">
        <w:t>Landrätin Kebschull sowie Sandra van Tongern (PlaNOS) und Bürgermeisterin Dettmann</w:t>
      </w:r>
      <w:r w:rsidR="004737C6">
        <w:t xml:space="preserve"> (Melle)</w:t>
      </w:r>
      <w:r w:rsidRPr="00415448">
        <w:t>.</w:t>
      </w:r>
      <w:r>
        <w:t xml:space="preserve"> Ab dem 4. April fahren die On-Demand Busse dann in </w:t>
      </w:r>
      <w:proofErr w:type="gramStart"/>
      <w:r>
        <w:t>den drei Pilotkommunen</w:t>
      </w:r>
      <w:r w:rsidR="002672B6">
        <w:t xml:space="preserve"> Melle</w:t>
      </w:r>
      <w:proofErr w:type="gramEnd"/>
      <w:r w:rsidR="002672B6">
        <w:t xml:space="preserve">, Bramsche und </w:t>
      </w:r>
      <w:r w:rsidR="004737C6">
        <w:t xml:space="preserve">der Samtgemeinde </w:t>
      </w:r>
      <w:r w:rsidR="002672B6">
        <w:t>Bersenbrück</w:t>
      </w:r>
      <w:r>
        <w:t xml:space="preserve"> für alle Bürger und Bürgerinnen.</w:t>
      </w:r>
      <w:r w:rsidRPr="00415448">
        <w:t xml:space="preserve"> Foto: Landkreis Osnabrück</w:t>
      </w:r>
    </w:p>
    <w:p w14:paraId="552094A8" w14:textId="77777777" w:rsidR="00415448" w:rsidRDefault="00415448" w:rsidP="00A01D86">
      <w:pPr>
        <w:spacing w:after="120"/>
        <w:rPr>
          <w:b/>
        </w:rPr>
      </w:pPr>
    </w:p>
    <w:p w14:paraId="32D394E8" w14:textId="5970BD72" w:rsidR="00A01D86" w:rsidRPr="00992380" w:rsidRDefault="00415448" w:rsidP="00A01D86">
      <w:pPr>
        <w:spacing w:after="120"/>
      </w:pPr>
      <w:r>
        <w:rPr>
          <w:b/>
        </w:rPr>
        <w:t>Mehr Informationen und Bilder</w:t>
      </w:r>
      <w:r w:rsidR="00E105DF">
        <w:rPr>
          <w:b/>
        </w:rPr>
        <w:t xml:space="preserve">: </w:t>
      </w:r>
      <w:r w:rsidR="00CE3455" w:rsidRPr="00CE3455">
        <w:t>https:</w:t>
      </w:r>
      <w:r w:rsidR="00CE3455">
        <w:t>//www.moinplus.info/presse.html</w:t>
      </w:r>
    </w:p>
    <w:p w14:paraId="152C6895" w14:textId="0534B302" w:rsidR="00BE23B0" w:rsidRPr="00992380" w:rsidRDefault="00BE23B0" w:rsidP="00CA197E">
      <w:pPr>
        <w:spacing w:after="120"/>
        <w:rPr>
          <w:sz w:val="18"/>
          <w:szCs w:val="18"/>
        </w:rPr>
      </w:pPr>
    </w:p>
    <w:sectPr w:rsidR="00BE23B0" w:rsidRPr="00992380" w:rsidSect="00464130">
      <w:footerReference w:type="default" r:id="rId15"/>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F1E7" w14:textId="77777777" w:rsidR="00B60E39" w:rsidRDefault="00B60E39">
      <w:pPr>
        <w:spacing w:line="240" w:lineRule="auto"/>
      </w:pPr>
      <w:r>
        <w:separator/>
      </w:r>
    </w:p>
  </w:endnote>
  <w:endnote w:type="continuationSeparator" w:id="0">
    <w:p w14:paraId="04B0D9B4" w14:textId="77777777" w:rsidR="00B60E39" w:rsidRDefault="00B60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0582"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6198E"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E97C" w14:textId="1956C174"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737C6">
      <w:rPr>
        <w:rStyle w:val="Seitenzahl"/>
        <w:noProof/>
      </w:rPr>
      <w:t>1</w:t>
    </w:r>
    <w:r>
      <w:rPr>
        <w:rStyle w:val="Seitenzahl"/>
      </w:rPr>
      <w:fldChar w:fldCharType="end"/>
    </w:r>
  </w:p>
  <w:p w14:paraId="31A3F039"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D2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14FE3" w14:textId="77777777" w:rsidR="00B60E39" w:rsidRDefault="00B60E39">
      <w:pPr>
        <w:spacing w:line="240" w:lineRule="auto"/>
      </w:pPr>
      <w:r>
        <w:separator/>
      </w:r>
    </w:p>
  </w:footnote>
  <w:footnote w:type="continuationSeparator" w:id="0">
    <w:p w14:paraId="36D7395B" w14:textId="77777777" w:rsidR="00B60E39" w:rsidRDefault="00B60E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62A8B"/>
    <w:multiLevelType w:val="hybridMultilevel"/>
    <w:tmpl w:val="AE547CEA"/>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 w15:restartNumberingAfterBreak="0">
    <w:nsid w:val="3F2C4CAF"/>
    <w:multiLevelType w:val="hybridMultilevel"/>
    <w:tmpl w:val="EE74725C"/>
    <w:lvl w:ilvl="0" w:tplc="B35E93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26D5"/>
    <w:rsid w:val="00003A79"/>
    <w:rsid w:val="00010558"/>
    <w:rsid w:val="000110EE"/>
    <w:rsid w:val="00012BE3"/>
    <w:rsid w:val="0002664F"/>
    <w:rsid w:val="00030007"/>
    <w:rsid w:val="000345B8"/>
    <w:rsid w:val="000417AF"/>
    <w:rsid w:val="00043E1D"/>
    <w:rsid w:val="000448CB"/>
    <w:rsid w:val="00051B7B"/>
    <w:rsid w:val="00066A7D"/>
    <w:rsid w:val="00081269"/>
    <w:rsid w:val="0008394D"/>
    <w:rsid w:val="00085B5C"/>
    <w:rsid w:val="00095120"/>
    <w:rsid w:val="000B0542"/>
    <w:rsid w:val="000B4F9C"/>
    <w:rsid w:val="000C36B2"/>
    <w:rsid w:val="000C51A9"/>
    <w:rsid w:val="000D6D18"/>
    <w:rsid w:val="000E0C2E"/>
    <w:rsid w:val="000E224F"/>
    <w:rsid w:val="000F22AE"/>
    <w:rsid w:val="000F2EFD"/>
    <w:rsid w:val="000F501C"/>
    <w:rsid w:val="00105422"/>
    <w:rsid w:val="00105D62"/>
    <w:rsid w:val="0011077A"/>
    <w:rsid w:val="00116A3E"/>
    <w:rsid w:val="00124832"/>
    <w:rsid w:val="001269AF"/>
    <w:rsid w:val="00142162"/>
    <w:rsid w:val="001465F4"/>
    <w:rsid w:val="00152562"/>
    <w:rsid w:val="0015295E"/>
    <w:rsid w:val="00153DA9"/>
    <w:rsid w:val="0015505A"/>
    <w:rsid w:val="00162327"/>
    <w:rsid w:val="00165DA3"/>
    <w:rsid w:val="00172A7B"/>
    <w:rsid w:val="00195B79"/>
    <w:rsid w:val="001D3E82"/>
    <w:rsid w:val="001D4448"/>
    <w:rsid w:val="001D728C"/>
    <w:rsid w:val="001E09FE"/>
    <w:rsid w:val="001E5906"/>
    <w:rsid w:val="001F4AA5"/>
    <w:rsid w:val="001F6145"/>
    <w:rsid w:val="001F689D"/>
    <w:rsid w:val="0020468D"/>
    <w:rsid w:val="002108EB"/>
    <w:rsid w:val="00230050"/>
    <w:rsid w:val="002312D5"/>
    <w:rsid w:val="00231928"/>
    <w:rsid w:val="00236600"/>
    <w:rsid w:val="00250ED8"/>
    <w:rsid w:val="0025207F"/>
    <w:rsid w:val="00253DC1"/>
    <w:rsid w:val="00263538"/>
    <w:rsid w:val="00264EC4"/>
    <w:rsid w:val="002672B6"/>
    <w:rsid w:val="00270B64"/>
    <w:rsid w:val="0027164F"/>
    <w:rsid w:val="00273B71"/>
    <w:rsid w:val="002772C0"/>
    <w:rsid w:val="00294A40"/>
    <w:rsid w:val="002A204E"/>
    <w:rsid w:val="002B3D5E"/>
    <w:rsid w:val="002B677E"/>
    <w:rsid w:val="002C1213"/>
    <w:rsid w:val="002C2978"/>
    <w:rsid w:val="002C4D0E"/>
    <w:rsid w:val="002D013F"/>
    <w:rsid w:val="002D0804"/>
    <w:rsid w:val="002D0CB5"/>
    <w:rsid w:val="002E4023"/>
    <w:rsid w:val="002E43CA"/>
    <w:rsid w:val="002E6FF7"/>
    <w:rsid w:val="003026CF"/>
    <w:rsid w:val="00312E3E"/>
    <w:rsid w:val="00321B22"/>
    <w:rsid w:val="00323602"/>
    <w:rsid w:val="00350941"/>
    <w:rsid w:val="0035208F"/>
    <w:rsid w:val="003657E8"/>
    <w:rsid w:val="00370FF7"/>
    <w:rsid w:val="0037251E"/>
    <w:rsid w:val="003824AA"/>
    <w:rsid w:val="00395B3F"/>
    <w:rsid w:val="003B1659"/>
    <w:rsid w:val="003B4ACE"/>
    <w:rsid w:val="003C726C"/>
    <w:rsid w:val="003C7B02"/>
    <w:rsid w:val="003C7FEB"/>
    <w:rsid w:val="003E211B"/>
    <w:rsid w:val="003F2DB8"/>
    <w:rsid w:val="0040548F"/>
    <w:rsid w:val="0040652A"/>
    <w:rsid w:val="00415448"/>
    <w:rsid w:val="00431B24"/>
    <w:rsid w:val="0043484A"/>
    <w:rsid w:val="00447B33"/>
    <w:rsid w:val="00464130"/>
    <w:rsid w:val="00467605"/>
    <w:rsid w:val="004707D6"/>
    <w:rsid w:val="004723AC"/>
    <w:rsid w:val="004737C6"/>
    <w:rsid w:val="00473846"/>
    <w:rsid w:val="00475573"/>
    <w:rsid w:val="00475BDB"/>
    <w:rsid w:val="0048157D"/>
    <w:rsid w:val="00487F4D"/>
    <w:rsid w:val="004A0B95"/>
    <w:rsid w:val="004A38D9"/>
    <w:rsid w:val="004B39DD"/>
    <w:rsid w:val="004B6ADF"/>
    <w:rsid w:val="004C1F6F"/>
    <w:rsid w:val="004C5029"/>
    <w:rsid w:val="004C5AA4"/>
    <w:rsid w:val="004D0627"/>
    <w:rsid w:val="004E56E7"/>
    <w:rsid w:val="004F3579"/>
    <w:rsid w:val="00500497"/>
    <w:rsid w:val="005064D3"/>
    <w:rsid w:val="00511328"/>
    <w:rsid w:val="00511E94"/>
    <w:rsid w:val="00512262"/>
    <w:rsid w:val="005157D0"/>
    <w:rsid w:val="00515E7D"/>
    <w:rsid w:val="00516F1D"/>
    <w:rsid w:val="005210A3"/>
    <w:rsid w:val="005219D5"/>
    <w:rsid w:val="005220E2"/>
    <w:rsid w:val="005226F6"/>
    <w:rsid w:val="00543D20"/>
    <w:rsid w:val="00551D0C"/>
    <w:rsid w:val="00554C06"/>
    <w:rsid w:val="0055646B"/>
    <w:rsid w:val="00557E28"/>
    <w:rsid w:val="0056235A"/>
    <w:rsid w:val="00563098"/>
    <w:rsid w:val="005634A4"/>
    <w:rsid w:val="00564DDB"/>
    <w:rsid w:val="00566731"/>
    <w:rsid w:val="0057486D"/>
    <w:rsid w:val="00597E0C"/>
    <w:rsid w:val="005B6A7F"/>
    <w:rsid w:val="005B7E00"/>
    <w:rsid w:val="005C0091"/>
    <w:rsid w:val="005C4BD9"/>
    <w:rsid w:val="005D4065"/>
    <w:rsid w:val="005E296D"/>
    <w:rsid w:val="005E3DDB"/>
    <w:rsid w:val="005F7BAF"/>
    <w:rsid w:val="00602AA5"/>
    <w:rsid w:val="006033EF"/>
    <w:rsid w:val="00603797"/>
    <w:rsid w:val="00620D33"/>
    <w:rsid w:val="006230B6"/>
    <w:rsid w:val="006375C0"/>
    <w:rsid w:val="006456B1"/>
    <w:rsid w:val="0064761E"/>
    <w:rsid w:val="00657A9F"/>
    <w:rsid w:val="006667BC"/>
    <w:rsid w:val="0068340C"/>
    <w:rsid w:val="006928CA"/>
    <w:rsid w:val="006A3C89"/>
    <w:rsid w:val="006C2BA2"/>
    <w:rsid w:val="006C3FC2"/>
    <w:rsid w:val="006C4C83"/>
    <w:rsid w:val="006D4E99"/>
    <w:rsid w:val="006E0E4F"/>
    <w:rsid w:val="006E3462"/>
    <w:rsid w:val="006E473D"/>
    <w:rsid w:val="006E4B46"/>
    <w:rsid w:val="006E7893"/>
    <w:rsid w:val="006F0F82"/>
    <w:rsid w:val="006F2E7E"/>
    <w:rsid w:val="006F34C3"/>
    <w:rsid w:val="007042AB"/>
    <w:rsid w:val="00704701"/>
    <w:rsid w:val="00707CD9"/>
    <w:rsid w:val="00731F55"/>
    <w:rsid w:val="00732115"/>
    <w:rsid w:val="00743A19"/>
    <w:rsid w:val="00747840"/>
    <w:rsid w:val="00751981"/>
    <w:rsid w:val="00753C11"/>
    <w:rsid w:val="00755D5F"/>
    <w:rsid w:val="00756453"/>
    <w:rsid w:val="0075777E"/>
    <w:rsid w:val="007601F5"/>
    <w:rsid w:val="00761589"/>
    <w:rsid w:val="0077084E"/>
    <w:rsid w:val="0077393A"/>
    <w:rsid w:val="007768C5"/>
    <w:rsid w:val="00784DEA"/>
    <w:rsid w:val="0079127C"/>
    <w:rsid w:val="007945D7"/>
    <w:rsid w:val="007B65B6"/>
    <w:rsid w:val="007C76FB"/>
    <w:rsid w:val="007C7837"/>
    <w:rsid w:val="007D208F"/>
    <w:rsid w:val="007D330A"/>
    <w:rsid w:val="007E221C"/>
    <w:rsid w:val="007E2D84"/>
    <w:rsid w:val="007E51A5"/>
    <w:rsid w:val="007E607B"/>
    <w:rsid w:val="007F1E7D"/>
    <w:rsid w:val="007F3360"/>
    <w:rsid w:val="00801162"/>
    <w:rsid w:val="00807EF8"/>
    <w:rsid w:val="00810E65"/>
    <w:rsid w:val="008113E7"/>
    <w:rsid w:val="008207A8"/>
    <w:rsid w:val="0082084A"/>
    <w:rsid w:val="00821E08"/>
    <w:rsid w:val="00827A8E"/>
    <w:rsid w:val="00831453"/>
    <w:rsid w:val="00837348"/>
    <w:rsid w:val="008477B5"/>
    <w:rsid w:val="00847F63"/>
    <w:rsid w:val="00853960"/>
    <w:rsid w:val="00855041"/>
    <w:rsid w:val="00861BA4"/>
    <w:rsid w:val="00862A5C"/>
    <w:rsid w:val="008654DD"/>
    <w:rsid w:val="00865A52"/>
    <w:rsid w:val="008761FC"/>
    <w:rsid w:val="00876B90"/>
    <w:rsid w:val="00885402"/>
    <w:rsid w:val="0089565A"/>
    <w:rsid w:val="00896F52"/>
    <w:rsid w:val="008A1EB3"/>
    <w:rsid w:val="008D3D08"/>
    <w:rsid w:val="008D66AB"/>
    <w:rsid w:val="008F0606"/>
    <w:rsid w:val="008F1A53"/>
    <w:rsid w:val="008F336D"/>
    <w:rsid w:val="008F5A3A"/>
    <w:rsid w:val="0092646C"/>
    <w:rsid w:val="00944B90"/>
    <w:rsid w:val="00946D7C"/>
    <w:rsid w:val="00952203"/>
    <w:rsid w:val="00955F60"/>
    <w:rsid w:val="00975993"/>
    <w:rsid w:val="009833AA"/>
    <w:rsid w:val="00992380"/>
    <w:rsid w:val="009977EA"/>
    <w:rsid w:val="009A361A"/>
    <w:rsid w:val="009A39ED"/>
    <w:rsid w:val="009A46CB"/>
    <w:rsid w:val="009A4C3C"/>
    <w:rsid w:val="009A7E32"/>
    <w:rsid w:val="009C0F1C"/>
    <w:rsid w:val="009C6E9E"/>
    <w:rsid w:val="009D2A6D"/>
    <w:rsid w:val="009E1D78"/>
    <w:rsid w:val="009F458E"/>
    <w:rsid w:val="00A01D86"/>
    <w:rsid w:val="00A04908"/>
    <w:rsid w:val="00A05399"/>
    <w:rsid w:val="00A05B1C"/>
    <w:rsid w:val="00A374C3"/>
    <w:rsid w:val="00A37E09"/>
    <w:rsid w:val="00A40F64"/>
    <w:rsid w:val="00A42E06"/>
    <w:rsid w:val="00A54518"/>
    <w:rsid w:val="00A60807"/>
    <w:rsid w:val="00A7648A"/>
    <w:rsid w:val="00A8382C"/>
    <w:rsid w:val="00A85C15"/>
    <w:rsid w:val="00A92CA8"/>
    <w:rsid w:val="00A950F5"/>
    <w:rsid w:val="00A95C3A"/>
    <w:rsid w:val="00AA098D"/>
    <w:rsid w:val="00AA1B35"/>
    <w:rsid w:val="00AA2AC4"/>
    <w:rsid w:val="00AA5544"/>
    <w:rsid w:val="00AA5F32"/>
    <w:rsid w:val="00AD25F9"/>
    <w:rsid w:val="00AD38A3"/>
    <w:rsid w:val="00AD4EF0"/>
    <w:rsid w:val="00AE18A5"/>
    <w:rsid w:val="00AE1939"/>
    <w:rsid w:val="00AE6834"/>
    <w:rsid w:val="00AF10E1"/>
    <w:rsid w:val="00AF3A50"/>
    <w:rsid w:val="00B0156A"/>
    <w:rsid w:val="00B018AC"/>
    <w:rsid w:val="00B04EB0"/>
    <w:rsid w:val="00B25788"/>
    <w:rsid w:val="00B2665A"/>
    <w:rsid w:val="00B316F1"/>
    <w:rsid w:val="00B41146"/>
    <w:rsid w:val="00B505D9"/>
    <w:rsid w:val="00B60E39"/>
    <w:rsid w:val="00B66E6F"/>
    <w:rsid w:val="00B67D99"/>
    <w:rsid w:val="00B748CE"/>
    <w:rsid w:val="00B756DB"/>
    <w:rsid w:val="00B83AD0"/>
    <w:rsid w:val="00B87FA0"/>
    <w:rsid w:val="00B90845"/>
    <w:rsid w:val="00B927D3"/>
    <w:rsid w:val="00B96A66"/>
    <w:rsid w:val="00B97325"/>
    <w:rsid w:val="00BA2A94"/>
    <w:rsid w:val="00BB0E7C"/>
    <w:rsid w:val="00BB441F"/>
    <w:rsid w:val="00BB58AD"/>
    <w:rsid w:val="00BB601A"/>
    <w:rsid w:val="00BB7FD9"/>
    <w:rsid w:val="00BC1829"/>
    <w:rsid w:val="00BC2C7D"/>
    <w:rsid w:val="00BC6028"/>
    <w:rsid w:val="00BD170B"/>
    <w:rsid w:val="00BD3618"/>
    <w:rsid w:val="00BD3FE6"/>
    <w:rsid w:val="00BD6AF8"/>
    <w:rsid w:val="00BE17C9"/>
    <w:rsid w:val="00BE23B0"/>
    <w:rsid w:val="00BE3AE1"/>
    <w:rsid w:val="00BF76E4"/>
    <w:rsid w:val="00C069ED"/>
    <w:rsid w:val="00C243BB"/>
    <w:rsid w:val="00C251E0"/>
    <w:rsid w:val="00C259BE"/>
    <w:rsid w:val="00C30EDB"/>
    <w:rsid w:val="00C43E6E"/>
    <w:rsid w:val="00C50CCB"/>
    <w:rsid w:val="00C51B95"/>
    <w:rsid w:val="00C55A44"/>
    <w:rsid w:val="00C572C8"/>
    <w:rsid w:val="00C6353E"/>
    <w:rsid w:val="00C63904"/>
    <w:rsid w:val="00C8725D"/>
    <w:rsid w:val="00CA197E"/>
    <w:rsid w:val="00CA6495"/>
    <w:rsid w:val="00CC29AE"/>
    <w:rsid w:val="00CC2EA3"/>
    <w:rsid w:val="00CC5961"/>
    <w:rsid w:val="00CD2CF1"/>
    <w:rsid w:val="00CD4374"/>
    <w:rsid w:val="00CE3455"/>
    <w:rsid w:val="00CE5049"/>
    <w:rsid w:val="00D0152A"/>
    <w:rsid w:val="00D0252A"/>
    <w:rsid w:val="00D02B57"/>
    <w:rsid w:val="00D054CA"/>
    <w:rsid w:val="00D138B0"/>
    <w:rsid w:val="00D20451"/>
    <w:rsid w:val="00D2570C"/>
    <w:rsid w:val="00D27DFA"/>
    <w:rsid w:val="00D34915"/>
    <w:rsid w:val="00D431DC"/>
    <w:rsid w:val="00D4784A"/>
    <w:rsid w:val="00D510AD"/>
    <w:rsid w:val="00D629C9"/>
    <w:rsid w:val="00D64439"/>
    <w:rsid w:val="00D7273D"/>
    <w:rsid w:val="00D84148"/>
    <w:rsid w:val="00DA25E7"/>
    <w:rsid w:val="00DB5364"/>
    <w:rsid w:val="00DC155D"/>
    <w:rsid w:val="00DC7262"/>
    <w:rsid w:val="00DD75F5"/>
    <w:rsid w:val="00DE3CDD"/>
    <w:rsid w:val="00DF0790"/>
    <w:rsid w:val="00DF1B55"/>
    <w:rsid w:val="00DF5185"/>
    <w:rsid w:val="00E105DF"/>
    <w:rsid w:val="00E14933"/>
    <w:rsid w:val="00E31AA0"/>
    <w:rsid w:val="00E37808"/>
    <w:rsid w:val="00E37934"/>
    <w:rsid w:val="00E421D9"/>
    <w:rsid w:val="00E47ABD"/>
    <w:rsid w:val="00E51879"/>
    <w:rsid w:val="00E54485"/>
    <w:rsid w:val="00E550D8"/>
    <w:rsid w:val="00E84431"/>
    <w:rsid w:val="00E854F5"/>
    <w:rsid w:val="00E865DA"/>
    <w:rsid w:val="00E94CB6"/>
    <w:rsid w:val="00E94D5B"/>
    <w:rsid w:val="00EA23A1"/>
    <w:rsid w:val="00EB7317"/>
    <w:rsid w:val="00EB7E11"/>
    <w:rsid w:val="00EC1788"/>
    <w:rsid w:val="00EC200F"/>
    <w:rsid w:val="00EC4FA5"/>
    <w:rsid w:val="00EC724B"/>
    <w:rsid w:val="00ED3E49"/>
    <w:rsid w:val="00EF2896"/>
    <w:rsid w:val="00EF7121"/>
    <w:rsid w:val="00F063AA"/>
    <w:rsid w:val="00F11B08"/>
    <w:rsid w:val="00F26550"/>
    <w:rsid w:val="00F30AB1"/>
    <w:rsid w:val="00F36470"/>
    <w:rsid w:val="00F37764"/>
    <w:rsid w:val="00F41A20"/>
    <w:rsid w:val="00F420A1"/>
    <w:rsid w:val="00F47A48"/>
    <w:rsid w:val="00F56827"/>
    <w:rsid w:val="00F57409"/>
    <w:rsid w:val="00F639AF"/>
    <w:rsid w:val="00F70ED1"/>
    <w:rsid w:val="00F966D1"/>
    <w:rsid w:val="00FA5F78"/>
    <w:rsid w:val="00FC26E4"/>
    <w:rsid w:val="00FC364D"/>
    <w:rsid w:val="00FC4AF0"/>
    <w:rsid w:val="00FE4210"/>
    <w:rsid w:val="00FE74F5"/>
    <w:rsid w:val="00FF32AA"/>
    <w:rsid w:val="00FF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C953"/>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2C8"/>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character" w:styleId="Kommentarzeichen">
    <w:name w:val="annotation reference"/>
    <w:basedOn w:val="Absatz-Standardschriftart"/>
    <w:uiPriority w:val="99"/>
    <w:semiHidden/>
    <w:unhideWhenUsed/>
    <w:rsid w:val="005F7BAF"/>
    <w:rPr>
      <w:sz w:val="16"/>
      <w:szCs w:val="16"/>
    </w:rPr>
  </w:style>
  <w:style w:type="paragraph" w:styleId="Kommentartext">
    <w:name w:val="annotation text"/>
    <w:basedOn w:val="Standard"/>
    <w:link w:val="KommentartextZchn"/>
    <w:uiPriority w:val="99"/>
    <w:semiHidden/>
    <w:unhideWhenUsed/>
    <w:rsid w:val="005F7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BAF"/>
  </w:style>
  <w:style w:type="paragraph" w:styleId="Kommentarthema">
    <w:name w:val="annotation subject"/>
    <w:basedOn w:val="Kommentartext"/>
    <w:next w:val="Kommentartext"/>
    <w:link w:val="KommentarthemaZchn"/>
    <w:uiPriority w:val="99"/>
    <w:semiHidden/>
    <w:unhideWhenUsed/>
    <w:rsid w:val="005F7BAF"/>
    <w:rPr>
      <w:b/>
      <w:bCs/>
    </w:rPr>
  </w:style>
  <w:style w:type="character" w:customStyle="1" w:styleId="KommentarthemaZchn">
    <w:name w:val="Kommentarthema Zchn"/>
    <w:basedOn w:val="KommentartextZchn"/>
    <w:link w:val="Kommentarthema"/>
    <w:uiPriority w:val="99"/>
    <w:semiHidden/>
    <w:rsid w:val="005F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383412068">
      <w:bodyDiv w:val="1"/>
      <w:marLeft w:val="0"/>
      <w:marRight w:val="0"/>
      <w:marTop w:val="0"/>
      <w:marBottom w:val="0"/>
      <w:divBdr>
        <w:top w:val="none" w:sz="0" w:space="0" w:color="auto"/>
        <w:left w:val="none" w:sz="0" w:space="0" w:color="auto"/>
        <w:bottom w:val="none" w:sz="0" w:space="0" w:color="auto"/>
        <w:right w:val="none" w:sz="0" w:space="0" w:color="auto"/>
      </w:divBdr>
    </w:div>
    <w:div w:id="637339280">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22694044">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apple.com/de/app/l%C3%BCtti/id64765622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ridewithvia.osn.stadtwerkeosnabruck&amp;g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lina.kruse-wiegand@lkos.de" TargetMode="External"/><Relationship Id="rId14" Type="http://schemas.openxmlformats.org/officeDocument/2006/relationships/hyperlink" Target="http://www.moinplus.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87DF-C19F-44F9-A303-32DCD2A0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Kruse-Wiegand, Malina</cp:lastModifiedBy>
  <cp:revision>2</cp:revision>
  <cp:lastPrinted>2024-03-28T11:56:00Z</cp:lastPrinted>
  <dcterms:created xsi:type="dcterms:W3CDTF">2024-04-03T13:07:00Z</dcterms:created>
  <dcterms:modified xsi:type="dcterms:W3CDTF">2024-04-03T13:07:00Z</dcterms:modified>
</cp:coreProperties>
</file>