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96C03">
              <w:rPr>
                <w:rFonts w:cs="Arial"/>
              </w:rPr>
              <w:t>12.03.2020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796C03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796C03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796C03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86581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2C1C1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94B6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E37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8407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6589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96C0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796C0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796C03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9FDC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93A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38672F" w:rsidP="00C26BE6">
      <w:pPr>
        <w:rPr>
          <w:b/>
        </w:rPr>
      </w:pPr>
      <w:r>
        <w:rPr>
          <w:b/>
        </w:rPr>
        <w:t>Landkreis sagt Fachveranstaltungen „gut beraten, sanieren!“ ab</w:t>
      </w:r>
    </w:p>
    <w:p w:rsidR="00C26BE6" w:rsidRDefault="00C26BE6" w:rsidP="001C0D85">
      <w:pPr>
        <w:rPr>
          <w:b/>
        </w:rPr>
      </w:pPr>
    </w:p>
    <w:p w:rsidR="0038672F" w:rsidRDefault="00AD7438" w:rsidP="0038672F">
      <w:pPr>
        <w:spacing w:after="120"/>
        <w:rPr>
          <w:b/>
        </w:rPr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8672F">
        <w:t xml:space="preserve">Der Landkreis Osnabrück sagt zwei Veranstaltungen der Reihe „gut beraten, sanieren!“ ab, die im Kreishaus Osnabrück stattfinden sollten. Dabei handelt es sich um die Vorträge </w:t>
      </w:r>
      <w:r w:rsidR="0038672F" w:rsidRPr="0038672F">
        <w:t>„Heizungstausch mit neuer Förderung: Welche Alternativen kommen für mich in Frage?“</w:t>
      </w:r>
      <w:r w:rsidR="0038672F">
        <w:t xml:space="preserve"> (23. März) sowie</w:t>
      </w:r>
      <w:r w:rsidR="0038672F" w:rsidRPr="0038672F">
        <w:t xml:space="preserve"> „Förderung, Finanzierung und steuerliche Vorteile bei der Sani</w:t>
      </w:r>
      <w:r w:rsidR="0038672F">
        <w:t>erung: Worauf muss ich achten?“ (25. März).</w:t>
      </w:r>
    </w:p>
    <w:p w:rsidR="00084E5C" w:rsidRPr="00084E5C" w:rsidRDefault="0038672F" w:rsidP="0038672F">
      <w:pPr>
        <w:spacing w:after="120"/>
      </w:pPr>
      <w:r>
        <w:t xml:space="preserve">Hintergrund der Absagen ist die aktuelle Lage zum Corona-Virus. </w:t>
      </w:r>
      <w:r w:rsidRPr="0038672F">
        <w:t>Bei Fragen zum Thema Corona ist das Bürgertelefon des Gesundheitsdienstes von Montag bis Freitag täglich von neun bis 17 Uhr und am Wochenende von 9 bis 13 Uhr unter der Rufnummer 0541/501-1111 freigeschaltet.</w:t>
      </w:r>
      <w:bookmarkStart w:id="0" w:name="_GoBack"/>
      <w:bookmarkEnd w:id="0"/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C1" w:rsidRDefault="00513AC1">
      <w:pPr>
        <w:spacing w:line="240" w:lineRule="auto"/>
      </w:pPr>
      <w:r>
        <w:separator/>
      </w:r>
    </w:p>
  </w:endnote>
  <w:endnote w:type="continuationSeparator" w:id="0">
    <w:p w:rsidR="00513AC1" w:rsidRDefault="00513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672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C1" w:rsidRDefault="00513AC1">
      <w:pPr>
        <w:spacing w:line="240" w:lineRule="auto"/>
      </w:pPr>
      <w:r>
        <w:separator/>
      </w:r>
    </w:p>
  </w:footnote>
  <w:footnote w:type="continuationSeparator" w:id="0">
    <w:p w:rsidR="00513AC1" w:rsidRDefault="00513A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8672F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3AC1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96C03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DC9FA"/>
  <w15:docId w15:val="{E7849A9A-E81C-4BB6-B8BA-78725F9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6C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C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BD6A-466E-4B46-B5DC-FBAFFC41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59</cp:revision>
  <cp:lastPrinted>2016-07-21T12:50:00Z</cp:lastPrinted>
  <dcterms:created xsi:type="dcterms:W3CDTF">2016-04-25T10:13:00Z</dcterms:created>
  <dcterms:modified xsi:type="dcterms:W3CDTF">2020-03-12T10:32:00Z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3/12/2020 11:27:44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3/12/2020 11:27:49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