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3A43CE">
              <w:rPr>
                <w:rFonts w:cs="Arial"/>
              </w:rPr>
              <w:t>17.04.2020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3A43CE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3A43CE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3A43CE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14679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CF8AF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D267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BBDF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AD690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80A48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3A43CE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3A43CE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3A43C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44A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E01B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Pr="003A43CE" w:rsidRDefault="003A43CE" w:rsidP="00C26BE6">
      <w:r>
        <w:rPr>
          <w:b/>
        </w:rPr>
        <w:t>Fortbildung für Ehrenamtliche rechtliche Betreuer entfällt</w:t>
      </w:r>
    </w:p>
    <w:p w:rsidR="00C26BE6" w:rsidRDefault="00C26BE6" w:rsidP="001C0D85">
      <w:pPr>
        <w:rPr>
          <w:b/>
        </w:rPr>
      </w:pPr>
    </w:p>
    <w:p w:rsidR="003A43CE" w:rsidRDefault="00AD7438" w:rsidP="003A43CE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3A43CE">
        <w:t>Die vom Arbeitskreis Rechtliche Betreuung für den 28.</w:t>
      </w:r>
      <w:r w:rsidR="003A43CE">
        <w:t xml:space="preserve"> April</w:t>
      </w:r>
      <w:r w:rsidR="003A43CE">
        <w:t xml:space="preserve"> vorgesehene Fortbil</w:t>
      </w:r>
      <w:r w:rsidR="003A43CE">
        <w:t>dungs</w:t>
      </w:r>
      <w:r w:rsidR="003A43CE">
        <w:t xml:space="preserve">veranstaltung „Rechte und Pflichten in der rechtlichen Betreuung“ im Kreishaus Osnabrück </w:t>
      </w:r>
      <w:r w:rsidR="003A43CE">
        <w:t>entfällt</w:t>
      </w:r>
      <w:r w:rsidR="003A43CE">
        <w:t xml:space="preserve"> aufgrund der </w:t>
      </w:r>
      <w:r w:rsidR="003A43CE">
        <w:t>Corona-Pandemie.</w:t>
      </w:r>
    </w:p>
    <w:p w:rsidR="003A43CE" w:rsidRDefault="003A43CE" w:rsidP="003A43CE">
      <w:pPr>
        <w:spacing w:after="120"/>
      </w:pPr>
      <w:r>
        <w:t>Die Mitarbeiter</w:t>
      </w:r>
      <w:r>
        <w:t>i</w:t>
      </w:r>
      <w:r>
        <w:t>nnen</w:t>
      </w:r>
      <w:r>
        <w:t xml:space="preserve"> und Mitarbeiter</w:t>
      </w:r>
      <w:r>
        <w:t xml:space="preserve"> der örtlichen Betreuungsvereine und die Betreuungsstelle des Landkreises Osnabrück weisen darauf hin, dass eine telefonische Erreichbarkeit für Fragen rund um das Thema Rechtliche Betreuung </w:t>
      </w:r>
      <w:r>
        <w:t>gewährleistet ist.</w:t>
      </w:r>
    </w:p>
    <w:p w:rsidR="003A43CE" w:rsidRDefault="003A43CE" w:rsidP="003A43CE">
      <w:pPr>
        <w:spacing w:after="120"/>
      </w:pPr>
      <w:r>
        <w:t>SKF Osnabrück, Ludger Koopmann. Telefon:</w:t>
      </w:r>
      <w:r>
        <w:t xml:space="preserve"> 0541/33876-22</w:t>
      </w:r>
    </w:p>
    <w:p w:rsidR="003A43CE" w:rsidRDefault="003A43CE" w:rsidP="003A43CE">
      <w:pPr>
        <w:spacing w:after="120"/>
      </w:pPr>
      <w:r>
        <w:t>SKF Bersenbrück</w:t>
      </w:r>
      <w:r>
        <w:t>, Claudia Schumacher/Vera Smekal.</w:t>
      </w:r>
      <w:r>
        <w:t xml:space="preserve"> Tel</w:t>
      </w:r>
      <w:r>
        <w:t>efon:</w:t>
      </w:r>
      <w:r>
        <w:t xml:space="preserve"> 05439/1645</w:t>
      </w:r>
    </w:p>
    <w:p w:rsidR="003A43CE" w:rsidRDefault="00B341F7" w:rsidP="003A43CE">
      <w:pPr>
        <w:spacing w:after="120"/>
      </w:pPr>
      <w:r>
        <w:t>SkFM Artland</w:t>
      </w:r>
      <w:r w:rsidR="003A43CE">
        <w:t>, Wolfgang</w:t>
      </w:r>
      <w:r>
        <w:t xml:space="preserve"> Birke. Telefon: 0541/33144-20</w:t>
      </w:r>
    </w:p>
    <w:p w:rsidR="00084E5C" w:rsidRPr="00084E5C" w:rsidRDefault="003A43CE" w:rsidP="00B341F7">
      <w:pPr>
        <w:spacing w:after="120"/>
      </w:pPr>
      <w:r>
        <w:t>Landkr</w:t>
      </w:r>
      <w:r w:rsidR="00B341F7">
        <w:t>eis Osnabrück, Betreuungsstelle. Telefon:</w:t>
      </w:r>
      <w:r>
        <w:t xml:space="preserve"> 0541/501-3038, -3438, -3039, -3439, -3839</w:t>
      </w:r>
      <w:r w:rsidR="00B341F7">
        <w:t>.</w:t>
      </w:r>
      <w:bookmarkStart w:id="0" w:name="_GoBack"/>
      <w:bookmarkEnd w:id="0"/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88" w:rsidRDefault="00BC0688">
      <w:pPr>
        <w:spacing w:line="240" w:lineRule="auto"/>
      </w:pPr>
      <w:r>
        <w:separator/>
      </w:r>
    </w:p>
  </w:endnote>
  <w:endnote w:type="continuationSeparator" w:id="0">
    <w:p w:rsidR="00BC0688" w:rsidRDefault="00BC0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341F7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88" w:rsidRDefault="00BC0688">
      <w:pPr>
        <w:spacing w:line="240" w:lineRule="auto"/>
      </w:pPr>
      <w:r>
        <w:separator/>
      </w:r>
    </w:p>
  </w:footnote>
  <w:footnote w:type="continuationSeparator" w:id="0">
    <w:p w:rsidR="00BC0688" w:rsidRDefault="00BC06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A43CE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341F7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C0688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E6337A"/>
  <w15:docId w15:val="{A9E27523-9936-4FB0-A84F-D8BD553F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43C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3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93F0-EF10-4697-AE00-D06951CD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58</cp:revision>
  <cp:lastPrinted>2016-07-21T12:50:00Z</cp:lastPrinted>
  <dcterms:created xsi:type="dcterms:W3CDTF">2016-04-25T10:13:00Z</dcterms:created>
  <dcterms:modified xsi:type="dcterms:W3CDTF">2020-04-17T07:35:00Z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4/17/2020 9:26:34 AM</vt:lpwstr>
  </property>
  <property fmtid="{D5CDD505-2E9C-101B-9397-08002B2CF9AE}" pid="3" name="OS_LastOpenUser">
    <vt:lpwstr>MUELLER-DETERT</vt:lpwstr>
  </property>
  <property fmtid="{D5CDD505-2E9C-101B-9397-08002B2CF9AE}" pid="4" name="OS_ÜbernahmeUser">
    <vt:lpwstr>MUELLER-DETERT</vt:lpwstr>
  </property>
  <property fmtid="{D5CDD505-2E9C-101B-9397-08002B2CF9AE}" pid="5" name="OS_ÜbernahmeTime">
    <vt:lpwstr>4/17/2020 9:26:41 AM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</Properties>
</file>