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F17C67">
              <w:rPr>
                <w:rFonts w:cs="Arial"/>
              </w:rPr>
              <w:t>13.03.2020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17C67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F17C67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F17C67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3AD06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D9963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07EFE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AEC4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E451C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97F89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F17C67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F17C67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F17C67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3C242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94B4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F17C67" w:rsidP="00C26BE6">
      <w:pPr>
        <w:rPr>
          <w:b/>
        </w:rPr>
      </w:pPr>
      <w:r>
        <w:rPr>
          <w:b/>
        </w:rPr>
        <w:t>Naturpark TERRA.vita sagt Veranstaltungen ab</w:t>
      </w:r>
    </w:p>
    <w:p w:rsidR="00C26BE6" w:rsidRDefault="00C26BE6" w:rsidP="001C0D85">
      <w:pPr>
        <w:rPr>
          <w:b/>
        </w:rPr>
      </w:pPr>
    </w:p>
    <w:p w:rsidR="00F17C67" w:rsidRDefault="00AD7438" w:rsidP="00F17C67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F17C67">
        <w:t>Der Natur- und Geopark TERRA.vita sagt bis auf Weiteres sämtliche Veranstaltungen wie Wanderungen oder Radtouren ab. Hintergrund ist die aktuelle Lage zum Coronavirus.</w:t>
      </w:r>
    </w:p>
    <w:p w:rsidR="00D41EE0" w:rsidRPr="00F17C67" w:rsidRDefault="00F17C67" w:rsidP="00F17C67">
      <w:pPr>
        <w:spacing w:after="120"/>
      </w:pPr>
      <w:r>
        <w:t xml:space="preserve">Bei Fragen zum Thema Corona ist das Bürgertelefon des Gesundheitsdienstes von Montag bis Freitag täglich von neun bis </w:t>
      </w:r>
      <w:bookmarkStart w:id="0" w:name="_GoBack"/>
      <w:bookmarkEnd w:id="0"/>
      <w:r>
        <w:t>17 Uhr und am Wochenende von 9 bis 13 Uhr unter der Rufnummer 0541/501-1111 freigeschaltet.</w:t>
      </w:r>
    </w:p>
    <w:p w:rsidR="00F70DA6" w:rsidRPr="00F17C67" w:rsidRDefault="00F70DA6" w:rsidP="00D760D9">
      <w:pPr>
        <w:spacing w:after="120"/>
      </w:pPr>
    </w:p>
    <w:p w:rsidR="00084E5C" w:rsidRPr="00084E5C" w:rsidRDefault="00084E5C" w:rsidP="00F17C67">
      <w:pPr>
        <w:spacing w:after="120"/>
      </w:pP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6C8" w:rsidRDefault="005B16C8">
      <w:pPr>
        <w:spacing w:line="240" w:lineRule="auto"/>
      </w:pPr>
      <w:r>
        <w:separator/>
      </w:r>
    </w:p>
  </w:endnote>
  <w:endnote w:type="continuationSeparator" w:id="0">
    <w:p w:rsidR="005B16C8" w:rsidRDefault="005B1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17C67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6C8" w:rsidRDefault="005B16C8">
      <w:pPr>
        <w:spacing w:line="240" w:lineRule="auto"/>
      </w:pPr>
      <w:r>
        <w:separator/>
      </w:r>
    </w:p>
  </w:footnote>
  <w:footnote w:type="continuationSeparator" w:id="0">
    <w:p w:rsidR="005B16C8" w:rsidRDefault="005B16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B16C8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17C67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F4B98"/>
  <w15:docId w15:val="{FA0D544A-6F73-4C0D-8010-BE6B39D8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17C6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C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9C8B-BAEE-4F5C-B1D4-AB113F0D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57</cp:revision>
  <cp:lastPrinted>2016-07-21T12:50:00Z</cp:lastPrinted>
  <dcterms:created xsi:type="dcterms:W3CDTF">2016-04-25T10:13:00Z</dcterms:created>
  <dcterms:modified xsi:type="dcterms:W3CDTF">2020-03-13T09:33:00Z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3/13/2020 10:29:02 AM</vt:lpwstr>
  </property>
  <property fmtid="{D5CDD505-2E9C-101B-9397-08002B2CF9AE}" pid="3" name="OS_LastOpenUser">
    <vt:lpwstr>MUELLER-DETERT</vt:lpwstr>
  </property>
  <property fmtid="{D5CDD505-2E9C-101B-9397-08002B2CF9AE}" pid="4" name="OS_ÜbernahmeUser">
    <vt:lpwstr>MUELLER-DETERT</vt:lpwstr>
  </property>
  <property fmtid="{D5CDD505-2E9C-101B-9397-08002B2CF9AE}" pid="5" name="OS_ÜbernahmeTime">
    <vt:lpwstr>3/13/2020 10:29:11 AM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</Properties>
</file>