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C35B1">
              <w:rPr>
                <w:rFonts w:cs="Arial"/>
              </w:rPr>
              <w:t>16.10.2019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C35B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C35B1">
              <w:rPr>
                <w:rFonts w:cs="Arial"/>
              </w:rPr>
              <w:t>Henning</w:t>
            </w:r>
            <w:r w:rsidR="00374CB6" w:rsidRPr="00374CB6">
              <w:rPr>
                <w:rFonts w:cs="Arial"/>
              </w:rPr>
              <w:t xml:space="preserve"> </w:t>
            </w:r>
            <w:r w:rsidR="007C35B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D680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81D6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1275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62E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8AF5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D269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C35B1" w:rsidP="005D4065">
            <w:pPr>
              <w:spacing w:line="240" w:lineRule="auto"/>
              <w:rPr>
                <w:rFonts w:cs="Arial"/>
                <w:lang w:val="fr-FR"/>
              </w:rPr>
            </w:pPr>
            <w:r>
              <w:rPr>
                <w:rFonts w:cs="Arial"/>
                <w:lang w:val="fr-FR"/>
              </w:rPr>
              <w:t>2463</w:t>
            </w:r>
          </w:p>
          <w:p w:rsidR="00566731" w:rsidRPr="006D4E99" w:rsidRDefault="007C35B1" w:rsidP="005D4065">
            <w:pPr>
              <w:spacing w:line="240" w:lineRule="auto"/>
              <w:rPr>
                <w:rFonts w:cs="Arial"/>
                <w:lang w:val="fr-FR"/>
              </w:rPr>
            </w:pPr>
            <w:r>
              <w:rPr>
                <w:rFonts w:cs="Arial"/>
                <w:lang w:val="fr-FR"/>
              </w:rPr>
              <w:t>62463</w:t>
            </w:r>
          </w:p>
          <w:p w:rsidR="00566731" w:rsidRPr="00C433C7" w:rsidRDefault="007C35B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F964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E7E5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8736B" w:rsidP="0018736B">
      <w:pPr>
        <w:rPr>
          <w:b/>
        </w:rPr>
      </w:pPr>
      <w:r w:rsidRPr="0018736B">
        <w:rPr>
          <w:b/>
        </w:rPr>
        <w:t>Analphabetismus</w:t>
      </w:r>
      <w:r>
        <w:rPr>
          <w:b/>
        </w:rPr>
        <w:t xml:space="preserve">: </w:t>
      </w:r>
      <w:r w:rsidRPr="0018736B">
        <w:rPr>
          <w:b/>
        </w:rPr>
        <w:t>Gleichgesinnte gesucht</w:t>
      </w:r>
    </w:p>
    <w:p w:rsidR="0018736B" w:rsidRDefault="0018736B" w:rsidP="0018736B">
      <w:pPr>
        <w:rPr>
          <w:b/>
        </w:rPr>
      </w:pPr>
    </w:p>
    <w:p w:rsidR="00084E5C" w:rsidRPr="006C4865" w:rsidRDefault="00AD7438" w:rsidP="006C4865">
      <w:pPr>
        <w:spacing w:after="120"/>
        <w:rPr>
          <w:b/>
        </w:rPr>
      </w:pPr>
      <w:r>
        <w:rPr>
          <w:b/>
        </w:rPr>
        <w:t>Osn</w:t>
      </w:r>
      <w:r w:rsidR="00F9059A">
        <w:rPr>
          <w:b/>
        </w:rPr>
        <w:t>a</w:t>
      </w:r>
      <w:r>
        <w:rPr>
          <w:b/>
        </w:rPr>
        <w:t>brück</w:t>
      </w:r>
      <w:r w:rsidR="00F47A48" w:rsidRPr="00F47A48">
        <w:rPr>
          <w:b/>
        </w:rPr>
        <w:t>.</w:t>
      </w:r>
      <w:r w:rsidR="00162327">
        <w:rPr>
          <w:b/>
        </w:rPr>
        <w:t xml:space="preserve"> </w:t>
      </w:r>
      <w:r w:rsidR="0018736B">
        <w:rPr>
          <w:rFonts w:cs="Arial"/>
          <w:color w:val="000000"/>
        </w:rPr>
        <w:t>Die Zahl der Menschen mit Lese- und Rechtschr</w:t>
      </w:r>
      <w:r w:rsidR="0018736B">
        <w:rPr>
          <w:rFonts w:cs="Arial"/>
          <w:color w:val="000000"/>
        </w:rPr>
        <w:t>eibschwäche ist zwar rückläufig. Allerdings: N</w:t>
      </w:r>
      <w:r w:rsidR="0018736B">
        <w:rPr>
          <w:rFonts w:cs="Arial"/>
          <w:color w:val="000000"/>
        </w:rPr>
        <w:t>ach einer Studie des Bundesbildungsministeriums können immer noch über 6 Millionen Erwachsene in Deutschland nicht richtig lesen und schreiben. Für mehr als die Hälfte vo</w:t>
      </w:r>
      <w:r w:rsidR="0018736B">
        <w:rPr>
          <w:rFonts w:cs="Arial"/>
          <w:color w:val="000000"/>
        </w:rPr>
        <w:t>n i</w:t>
      </w:r>
      <w:r w:rsidR="0018736B">
        <w:rPr>
          <w:rFonts w:cs="Arial"/>
          <w:color w:val="000000"/>
        </w:rPr>
        <w:t>hnen ist Deutsch die Muttersprache. Alle anderen haben einen Migrationshintergrund und als erstes eine andere Sprache gelernt als Deutsch. Trotz der hohen Zahlen gilt diese Schwäche immer noch als Tabuthema. Es kostet den Betroffenen viel Überwindung, sich den Schwierigkeiten zu stellen. Gesucht werden Gleichgesinnte, die sich</w:t>
      </w:r>
      <w:r w:rsidR="0018736B">
        <w:rPr>
          <w:rFonts w:cs="Arial"/>
          <w:color w:val="000000"/>
        </w:rPr>
        <w:t xml:space="preserve"> gern austauschen möchten, etwa</w:t>
      </w:r>
      <w:r w:rsidR="0018736B">
        <w:rPr>
          <w:rFonts w:cs="Arial"/>
          <w:color w:val="000000"/>
        </w:rPr>
        <w:t xml:space="preserve"> über die Alltagsbewältigung mit Lese- und Rechtschreibschwäche. Nähere Informationen für Interessierte: Selbsthilfekontaktstelle Landkreis und Stadt</w:t>
      </w:r>
      <w:r w:rsidR="0018736B">
        <w:rPr>
          <w:rFonts w:cs="Arial"/>
          <w:color w:val="000000"/>
        </w:rPr>
        <w:t xml:space="preserve"> Osnabrück, Telefon:</w:t>
      </w:r>
      <w:r w:rsidR="0018736B">
        <w:rPr>
          <w:rFonts w:cs="Arial"/>
          <w:color w:val="000000"/>
        </w:rPr>
        <w:t xml:space="preserve"> 0541/501-8317.</w:t>
      </w:r>
      <w:bookmarkStart w:id="0" w:name="_GoBack"/>
      <w:bookmarkEnd w:id="0"/>
    </w:p>
    <w:sectPr w:rsidR="00084E5C" w:rsidRPr="006C4865"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C5" w:rsidRDefault="002F30C5">
      <w:pPr>
        <w:spacing w:line="240" w:lineRule="auto"/>
      </w:pPr>
      <w:r>
        <w:separator/>
      </w:r>
    </w:p>
  </w:endnote>
  <w:endnote w:type="continuationSeparator" w:id="0">
    <w:p w:rsidR="002F30C5" w:rsidRDefault="002F3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486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C5" w:rsidRDefault="002F30C5">
      <w:pPr>
        <w:spacing w:line="240" w:lineRule="auto"/>
      </w:pPr>
      <w:r>
        <w:separator/>
      </w:r>
    </w:p>
  </w:footnote>
  <w:footnote w:type="continuationSeparator" w:id="0">
    <w:p w:rsidR="002F30C5" w:rsidRDefault="002F30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8736B"/>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30C5"/>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C4865"/>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35B1"/>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5F351"/>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C35B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35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5C55-3CA0-4FEB-AD6D-B5C27D89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58</cp:revision>
  <cp:lastPrinted>2016-07-21T12:50:00Z</cp:lastPrinted>
  <dcterms:created xsi:type="dcterms:W3CDTF">2016-04-25T10:13:00Z</dcterms:created>
  <dcterms:modified xsi:type="dcterms:W3CDTF">2019-10-16T06:09:00Z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10/16/2019 8:07:53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10/16/2019 8:08:00 AM</vt:lpwstr>
  </property>
  <property fmtid="{D5CDD505-2E9C-101B-9397-08002B2CF9AE}" pid="6" name="OS_Übernahme">
    <vt:bool>true</vt:bool>
  </property>
  <property fmtid="{D5CDD505-2E9C-101B-9397-08002B2CF9AE}" pid="7" name="OS_AutoÜbernahme">
    <vt:bool>false</vt:bool>
  </property>
</Properties>
</file>