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A475C">
              <w:rPr>
                <w:rFonts w:cs="Arial"/>
              </w:rPr>
              <w:t>8</w:t>
            </w:r>
            <w:r w:rsidR="00FF32AA">
              <w:rPr>
                <w:rFonts w:cs="Arial"/>
              </w:rPr>
              <w:t>.</w:t>
            </w:r>
            <w:r w:rsidR="007A475C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BC7C5E" w:rsidP="00BC7C5E">
      <w:pPr>
        <w:rPr>
          <w:b/>
        </w:rPr>
      </w:pPr>
      <w:r w:rsidRPr="00BC7C5E">
        <w:rPr>
          <w:b/>
        </w:rPr>
        <w:t xml:space="preserve">Auftaktveranstaltung </w:t>
      </w:r>
      <w:proofErr w:type="spellStart"/>
      <w:r w:rsidRPr="00BC7C5E">
        <w:rPr>
          <w:b/>
        </w:rPr>
        <w:t>QualiVIT</w:t>
      </w:r>
      <w:proofErr w:type="spellEnd"/>
      <w:r w:rsidRPr="00BC7C5E">
        <w:rPr>
          <w:b/>
        </w:rPr>
        <w:t xml:space="preserve"> in </w:t>
      </w:r>
      <w:proofErr w:type="spellStart"/>
      <w:r w:rsidRPr="00BC7C5E">
        <w:rPr>
          <w:b/>
        </w:rPr>
        <w:t>Dissen</w:t>
      </w:r>
      <w:proofErr w:type="spellEnd"/>
      <w:r>
        <w:rPr>
          <w:b/>
        </w:rPr>
        <w:t xml:space="preserve"> – Neues </w:t>
      </w:r>
      <w:r w:rsidRPr="00BC7C5E">
        <w:rPr>
          <w:b/>
        </w:rPr>
        <w:t>Fortbildungsangebot im Südkreis</w:t>
      </w:r>
    </w:p>
    <w:p w:rsidR="00BC7C5E" w:rsidRDefault="00BC7C5E" w:rsidP="00BC7C5E">
      <w:pPr>
        <w:rPr>
          <w:b/>
        </w:rPr>
      </w:pPr>
    </w:p>
    <w:p w:rsidR="00635773" w:rsidRDefault="00BC7C5E" w:rsidP="00635773">
      <w:pPr>
        <w:spacing w:after="120"/>
      </w:pPr>
      <w:r>
        <w:rPr>
          <w:b/>
        </w:rPr>
        <w:t>Osna</w:t>
      </w:r>
      <w:r w:rsidR="00AD7438">
        <w:rPr>
          <w:b/>
        </w:rPr>
        <w:t>brück</w:t>
      </w:r>
      <w:r>
        <w:rPr>
          <w:b/>
        </w:rPr>
        <w:t>/</w:t>
      </w:r>
      <w:proofErr w:type="spellStart"/>
      <w:r>
        <w:rPr>
          <w:b/>
        </w:rPr>
        <w:t>Dissen</w:t>
      </w:r>
      <w:proofErr w:type="spellEnd"/>
      <w:r>
        <w:rPr>
          <w:b/>
        </w:rPr>
        <w:t xml:space="preserve">. </w:t>
      </w:r>
      <w:r w:rsidR="00635773">
        <w:t>Das vom Land Niedersachsen initiierte und vom Landkreis Osnabrück getragene Förderprogramm „</w:t>
      </w:r>
      <w:proofErr w:type="spellStart"/>
      <w:r w:rsidR="00635773">
        <w:t>QualiVIT</w:t>
      </w:r>
      <w:proofErr w:type="spellEnd"/>
      <w:r w:rsidR="00635773">
        <w:t xml:space="preserve">“ bietet am </w:t>
      </w:r>
      <w:bookmarkStart w:id="0" w:name="_GoBack"/>
      <w:bookmarkEnd w:id="0"/>
      <w:r w:rsidR="00635773">
        <w:t xml:space="preserve">Mittwoch, 14. März, von 14 bis 18 Uhr im Lernstandort </w:t>
      </w:r>
      <w:proofErr w:type="spellStart"/>
      <w:r w:rsidR="00635773">
        <w:t>Noller</w:t>
      </w:r>
      <w:proofErr w:type="spellEnd"/>
      <w:r w:rsidR="00635773">
        <w:t xml:space="preserve"> Schlucht, Rechenbergstraße 100, 49201 </w:t>
      </w:r>
      <w:proofErr w:type="spellStart"/>
      <w:r w:rsidR="00635773">
        <w:t>Dissen</w:t>
      </w:r>
      <w:proofErr w:type="spellEnd"/>
      <w:r w:rsidR="00635773">
        <w:t xml:space="preserve">, eine Auftaktveranstaltung für Ehrenamtliche, Lehrkräfte, Eltern und interessierte Bürger an. </w:t>
      </w:r>
      <w:proofErr w:type="spellStart"/>
      <w:r w:rsidR="00635773">
        <w:t>QualiVIT</w:t>
      </w:r>
      <w:proofErr w:type="spellEnd"/>
      <w:r w:rsidR="00635773">
        <w:t xml:space="preserve"> steht für „Qualifizierung für Vielfalt, Integration und Teilhabe im Landkreis Osnabrück“ und verfolgt das Ziel, Akteure vor Ort für den Umgang mit Kindern und Jugendlichen und deren Herausforderungen zu stärken.</w:t>
      </w:r>
    </w:p>
    <w:p w:rsidR="00635773" w:rsidRDefault="00635773" w:rsidP="00635773">
      <w:pPr>
        <w:spacing w:after="120"/>
      </w:pPr>
      <w:r>
        <w:t xml:space="preserve">„Bei der Auftaktveranstaltung wollen wir mit den Menschen in der Gemeinde ins Gespräch kommen und erfahren, welchen Bildungsbedarf es gibt. So soll ein maßgeschneidertes Fortbildungsprogramm entstehen“, erklärt Simone </w:t>
      </w:r>
      <w:proofErr w:type="spellStart"/>
      <w:r>
        <w:t>Gangei</w:t>
      </w:r>
      <w:proofErr w:type="spellEnd"/>
      <w:r>
        <w:t xml:space="preserve"> vom Bildungsbüro für den südlichen Landkreis Osnabrück, das gemeinsam mit der Stadt </w:t>
      </w:r>
      <w:proofErr w:type="spellStart"/>
      <w:r>
        <w:t>Dissen</w:t>
      </w:r>
      <w:proofErr w:type="spellEnd"/>
      <w:r>
        <w:t xml:space="preserve"> zu der Veranstaltung einlädt. Je nach Wunsch seien vier bis acht Fortbildungsmodule pro Kommune zu Themen wie Interkulturalität, Sprache, Kommunikation mit Eltern sowie Achtsamkeit und Förderung der eigenen Kompetenzen vorgesehen. </w:t>
      </w:r>
    </w:p>
    <w:p w:rsidR="00084E5C" w:rsidRPr="00084E5C" w:rsidRDefault="00635773" w:rsidP="00B750BD">
      <w:pPr>
        <w:spacing w:after="120"/>
      </w:pPr>
      <w:r>
        <w:lastRenderedPageBreak/>
        <w:t>Weitere Informationen und Anmeldungen zur Veranstaltung unter www.qualivit.de, per E-Mail (info@qualivit.de) oder telefonisch unter</w:t>
      </w:r>
      <w:r w:rsidR="00B750BD">
        <w:t xml:space="preserve"> Telefon</w:t>
      </w:r>
      <w:r>
        <w:t xml:space="preserve"> 05439/6039-584.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50B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5773"/>
    <w:rsid w:val="006375C0"/>
    <w:rsid w:val="00640F0A"/>
    <w:rsid w:val="0065724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3504"/>
    <w:rsid w:val="007945D7"/>
    <w:rsid w:val="007A134E"/>
    <w:rsid w:val="007A475C"/>
    <w:rsid w:val="007C5758"/>
    <w:rsid w:val="007E0170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750BD"/>
    <w:rsid w:val="00B862D5"/>
    <w:rsid w:val="00B86B03"/>
    <w:rsid w:val="00B90845"/>
    <w:rsid w:val="00B96A66"/>
    <w:rsid w:val="00BA0B1F"/>
    <w:rsid w:val="00BA2A94"/>
    <w:rsid w:val="00BB0E7C"/>
    <w:rsid w:val="00BC7C5E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0B0D-8C4B-4238-B931-80E23FF8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</cp:revision>
  <cp:lastPrinted>2016-07-21T12:50:00Z</cp:lastPrinted>
  <dcterms:created xsi:type="dcterms:W3CDTF">2018-03-08T10:10:00Z</dcterms:created>
  <dcterms:modified xsi:type="dcterms:W3CDTF">2018-03-08T10:10:00Z</dcterms:modified>
</cp:coreProperties>
</file>