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3257F">
              <w:rPr>
                <w:rFonts w:cs="Arial"/>
              </w:rPr>
              <w:t>1</w:t>
            </w:r>
            <w:r w:rsidR="002B79B3">
              <w:rPr>
                <w:rFonts w:cs="Arial"/>
              </w:rPr>
              <w:t>7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9E18DC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864B2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C9EB5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A5449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17BF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05F8C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695B8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0B0F7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CFE5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D26747" w:rsidP="00C26BE6">
      <w:pPr>
        <w:rPr>
          <w:b/>
        </w:rPr>
      </w:pPr>
      <w:r>
        <w:rPr>
          <w:b/>
        </w:rPr>
        <w:t>„Den betroffenen Frauen eine Stimme geben“: Ausstellung im Kreishaus befasst sich mit Gastarbeiterschicksalen</w:t>
      </w:r>
    </w:p>
    <w:p w:rsidR="00C26BE6" w:rsidRDefault="00C26BE6" w:rsidP="001C0D85">
      <w:pPr>
        <w:rPr>
          <w:b/>
        </w:rPr>
      </w:pPr>
    </w:p>
    <w:p w:rsidR="00FD6243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53257F">
        <w:t xml:space="preserve">Die Entscheidung, </w:t>
      </w:r>
      <w:r w:rsidR="00A315F7">
        <w:t xml:space="preserve">die ihr Leben </w:t>
      </w:r>
      <w:r w:rsidR="00FD6243">
        <w:t>geprägt</w:t>
      </w:r>
      <w:r w:rsidR="00A315F7">
        <w:t xml:space="preserve"> hat, liegt rund fünf Jahrzehnte zurück: </w:t>
      </w:r>
      <w:r w:rsidR="00C92DD9">
        <w:t xml:space="preserve">Damals </w:t>
      </w:r>
      <w:r w:rsidR="0053257F">
        <w:t>kamen zwölf Frauen nach Deutschland. Sie folgten ihren Männern, die hier als sogenannte Gastarbeiter tätig waren, oder wurden hier selbst berufstätig. Die Lebensgeschichten dieser Frauen</w:t>
      </w:r>
      <w:r w:rsidR="00FD6243">
        <w:t xml:space="preserve"> sind nun Gegenstand des</w:t>
      </w:r>
      <w:r w:rsidR="00C92DD9">
        <w:t xml:space="preserve"> Buch- und Ausstellungsprojekt</w:t>
      </w:r>
      <w:r w:rsidR="00FD6243">
        <w:t>s „Nachgekommen</w:t>
      </w:r>
      <w:r w:rsidR="008F4D0D">
        <w:t xml:space="preserve"> – Frauen in der Gastarbeiterg</w:t>
      </w:r>
      <w:r w:rsidR="00E84A54">
        <w:t>e</w:t>
      </w:r>
      <w:r w:rsidR="008F4D0D">
        <w:t>schichte</w:t>
      </w:r>
      <w:r w:rsidR="00FD6243">
        <w:t>“</w:t>
      </w:r>
      <w:r w:rsidR="00C92DD9">
        <w:t xml:space="preserve">, das </w:t>
      </w:r>
      <w:r w:rsidR="00FD6243">
        <w:t xml:space="preserve">das Netzwerk Jugendhaus </w:t>
      </w:r>
      <w:proofErr w:type="spellStart"/>
      <w:r w:rsidR="00C92DD9">
        <w:t>Buer</w:t>
      </w:r>
      <w:proofErr w:type="spellEnd"/>
      <w:r w:rsidR="00C92DD9">
        <w:t xml:space="preserve"> gemeinsam mit der</w:t>
      </w:r>
      <w:r w:rsidR="008F4D0D">
        <w:t xml:space="preserve"> Lindenschule </w:t>
      </w:r>
      <w:proofErr w:type="spellStart"/>
      <w:r w:rsidR="008F4D0D">
        <w:t>Buer</w:t>
      </w:r>
      <w:proofErr w:type="spellEnd"/>
      <w:r w:rsidR="008F4D0D">
        <w:t xml:space="preserve"> im Jahr 2015 startete und im November 2017 veröffentlichte</w:t>
      </w:r>
      <w:r w:rsidR="00C92DD9">
        <w:t>.</w:t>
      </w:r>
      <w:r w:rsidR="00FD6243">
        <w:t xml:space="preserve"> Derzeit ist die Ausstellung im Kreishaus Osnabrück zu sehen.</w:t>
      </w:r>
    </w:p>
    <w:p w:rsidR="00D41EE0" w:rsidRPr="0053257F" w:rsidRDefault="00FD6243" w:rsidP="000C496C">
      <w:pPr>
        <w:spacing w:after="120"/>
      </w:pPr>
      <w:r>
        <w:t xml:space="preserve">Am 8. Juni wird die Ausstellung von einem besonderen Gast besucht: Dann wird Doris Schröder-Köpf nach Osnabrück kommen. Die Niedersächsische Landesbeauftragte für Migration und Teilhabe ist nämlich Schirmherrin des Projekts. </w:t>
      </w:r>
      <w:r w:rsidRPr="0053257F">
        <w:t>An diesem Termin wird sie</w:t>
      </w:r>
      <w:r w:rsidR="008F4D0D" w:rsidRPr="0053257F">
        <w:t xml:space="preserve"> sich zu einem Begegnungsnachmittag</w:t>
      </w:r>
      <w:r w:rsidRPr="0053257F">
        <w:t xml:space="preserve"> mit den portraitierten Frauen sowie den Schülerinnen, die an dem Projekt mit</w:t>
      </w:r>
      <w:r w:rsidR="008F4D0D" w:rsidRPr="0053257F">
        <w:t>gearbeitet haben, treffen</w:t>
      </w:r>
      <w:r w:rsidRPr="0053257F">
        <w:t>.</w:t>
      </w:r>
    </w:p>
    <w:p w:rsidR="00C21110" w:rsidRDefault="00FD6243" w:rsidP="00D760D9">
      <w:pPr>
        <w:spacing w:after="120"/>
      </w:pPr>
      <w:r>
        <w:t xml:space="preserve">Die Initialzündung für Buch und Ausstellung liegt bereits sechs Jahre zurück. Im Netzwerk Jugendhaus </w:t>
      </w:r>
      <w:proofErr w:type="spellStart"/>
      <w:r>
        <w:t>Buer</w:t>
      </w:r>
      <w:proofErr w:type="spellEnd"/>
      <w:r>
        <w:t xml:space="preserve"> befassten sich junge </w:t>
      </w:r>
      <w:r>
        <w:lastRenderedPageBreak/>
        <w:t xml:space="preserve">Menschen mit der Geschichte von Gastarbeitern aus der Region. </w:t>
      </w:r>
    </w:p>
    <w:p w:rsidR="00376F71" w:rsidRDefault="008F4D0D" w:rsidP="00D760D9">
      <w:pPr>
        <w:spacing w:after="120"/>
      </w:pPr>
      <w:r>
        <w:t>Diese</w:t>
      </w:r>
      <w:r w:rsidR="00FD6243">
        <w:t xml:space="preserve"> wurde</w:t>
      </w:r>
      <w:r w:rsidR="00C21110">
        <w:t xml:space="preserve"> unter der Leitung von Annegret Tepe</w:t>
      </w:r>
      <w:r w:rsidR="00FD6243">
        <w:t xml:space="preserve"> in einer AG</w:t>
      </w:r>
      <w:r>
        <w:t xml:space="preserve"> an</w:t>
      </w:r>
      <w:r w:rsidR="00C21110">
        <w:t xml:space="preserve"> </w:t>
      </w:r>
      <w:r w:rsidR="00FD6243">
        <w:t xml:space="preserve">der Lindenschule </w:t>
      </w:r>
      <w:proofErr w:type="spellStart"/>
      <w:r w:rsidR="00FD6243">
        <w:t>Buer</w:t>
      </w:r>
      <w:proofErr w:type="spellEnd"/>
      <w:r w:rsidR="00FD6243">
        <w:t xml:space="preserve"> </w:t>
      </w:r>
      <w:r w:rsidRPr="0053257F">
        <w:t xml:space="preserve">mit Schülerinnen und Schülern </w:t>
      </w:r>
      <w:r w:rsidR="00FD6243">
        <w:t>aufg</w:t>
      </w:r>
      <w:r>
        <w:t>egriffen und mündete 2014 in die Veröffentlichung des ersten</w:t>
      </w:r>
      <w:r w:rsidR="00FD6243">
        <w:t xml:space="preserve"> Buch</w:t>
      </w:r>
      <w:r>
        <w:t>es und der</w:t>
      </w:r>
      <w:r w:rsidR="00FD6243">
        <w:t xml:space="preserve"> Ausstellung „Angekommen“. </w:t>
      </w:r>
      <w:r w:rsidR="00376F71">
        <w:t>Allerdings: „Die Männer waren Teil der Arbeitswelt. Ihre Frauen wurden hingegen kaum wahrgenom</w:t>
      </w:r>
      <w:r>
        <w:t>men. Mit dem neuen Projekt woll</w:t>
      </w:r>
      <w:r w:rsidR="00376F71">
        <w:t xml:space="preserve">en wir den betroffenen Frauen eine Stimme geben“, sagt die Netzwerk-Vorsitzende </w:t>
      </w:r>
      <w:r w:rsidR="00FD6243" w:rsidRPr="00FD6243">
        <w:t xml:space="preserve">Ursula </w:t>
      </w:r>
      <w:proofErr w:type="spellStart"/>
      <w:r w:rsidR="00FD6243" w:rsidRPr="00FD6243">
        <w:t>Thöle-Ehlhardt</w:t>
      </w:r>
      <w:proofErr w:type="spellEnd"/>
      <w:r w:rsidR="00376F71">
        <w:t>.</w:t>
      </w:r>
    </w:p>
    <w:p w:rsidR="0053257F" w:rsidRDefault="0053257F" w:rsidP="0053257F">
      <w:pPr>
        <w:spacing w:after="120"/>
      </w:pPr>
      <w:r>
        <w:t>Zwölf Frauen wurden im Projekt „Nachgekommen“ portraitiert – und dafür ausschließlich von Schülerinnen befragt. Zusätzlich wurden auch Frauen aus dem Ort und Töchter der Gastarbeiterfrauen interview sowie die damaligen Lebensbedingungen recherchiert.</w:t>
      </w:r>
    </w:p>
    <w:p w:rsidR="00376F71" w:rsidRPr="0053257F" w:rsidRDefault="0053257F" w:rsidP="0053257F">
      <w:pPr>
        <w:spacing w:after="120"/>
      </w:pPr>
      <w:r>
        <w:t xml:space="preserve">Die Ergebnisse wurden in Buch und Ausstellung festgehalten, beides konzipiert von Mediengestalter Lukas </w:t>
      </w:r>
      <w:proofErr w:type="spellStart"/>
      <w:r>
        <w:t>Ehlhardt</w:t>
      </w:r>
      <w:proofErr w:type="spellEnd"/>
      <w:r>
        <w:t>. Zu sehen ist die Ausstellung im Kreishaus noch bis zum 17. Juni. Beide Bücher zur Gastarbeitergeschichte – „Angekommen“ und „Nachgekommen“ – sind</w:t>
      </w:r>
      <w:r w:rsidR="008F4D0D" w:rsidRPr="008F4D0D">
        <w:rPr>
          <w:rFonts w:ascii="Times New Roman" w:hAnsi="Times New Roman"/>
          <w:color w:val="FF0000"/>
        </w:rPr>
        <w:t xml:space="preserve"> </w:t>
      </w:r>
      <w:r>
        <w:t>im</w:t>
      </w:r>
      <w:r w:rsidR="00376F71">
        <w:t xml:space="preserve"> erhältlich im Kreishaus Osnabrück (E-Mail: </w:t>
      </w:r>
      <w:hyperlink r:id="rId11" w:history="1">
        <w:r w:rsidR="00376F71" w:rsidRPr="004C7A84">
          <w:rPr>
            <w:rStyle w:val="Hyperlink"/>
          </w:rPr>
          <w:t>werner.huelsmann@Lkos.de</w:t>
        </w:r>
      </w:hyperlink>
      <w:r w:rsidR="00376F71">
        <w:t xml:space="preserve">) sowie beim Netzwerk Jugendhaus </w:t>
      </w:r>
      <w:proofErr w:type="spellStart"/>
      <w:r w:rsidR="00376F71">
        <w:t>Buer</w:t>
      </w:r>
      <w:proofErr w:type="spellEnd"/>
      <w:r w:rsidR="00376F71">
        <w:t xml:space="preserve"> (</w:t>
      </w:r>
      <w:r w:rsidR="00372D0D">
        <w:t xml:space="preserve">E-Mail: </w:t>
      </w:r>
      <w:hyperlink r:id="rId12" w:history="1">
        <w:r w:rsidR="00376F71" w:rsidRPr="004C7A84">
          <w:rPr>
            <w:rStyle w:val="Hyperlink"/>
          </w:rPr>
          <w:t>jugendwagon.buer@web.de</w:t>
        </w:r>
      </w:hyperlink>
      <w:r w:rsidR="00372D0D">
        <w:t>).</w:t>
      </w:r>
    </w:p>
    <w:p w:rsidR="00FD6243" w:rsidRDefault="00FD6243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FD6243" w:rsidP="000C496C">
      <w:pPr>
        <w:spacing w:after="120"/>
      </w:pPr>
      <w:r>
        <w:t>Derzeit ist die Ausstellung „Nachgekommen“ im Kreishaus Osna</w:t>
      </w:r>
      <w:r w:rsidR="008F4D0D">
        <w:t xml:space="preserve">brück zu sehen. </w:t>
      </w:r>
      <w:r w:rsidR="008F4D0D" w:rsidRPr="00E45C7D">
        <w:t xml:space="preserve">Ursula </w:t>
      </w:r>
      <w:proofErr w:type="spellStart"/>
      <w:r w:rsidR="008F4D0D" w:rsidRPr="00E45C7D">
        <w:t>Thöle-Ehlh</w:t>
      </w:r>
      <w:r w:rsidRPr="00E45C7D">
        <w:t>ardt</w:t>
      </w:r>
      <w:proofErr w:type="spellEnd"/>
      <w:r>
        <w:t xml:space="preserve">, Vorsitzende des Netzwerks Jugendhaus </w:t>
      </w:r>
      <w:proofErr w:type="spellStart"/>
      <w:r>
        <w:t>Buer</w:t>
      </w:r>
      <w:proofErr w:type="spellEnd"/>
      <w:r>
        <w:t xml:space="preserve"> und der Integrationsbeauftragte Werner Hülsmann, werden hier am 8. Juni Doris Schröder-Kopf begrüßen können.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D26747">
        <w:t>Henning Müller-</w:t>
      </w:r>
      <w:proofErr w:type="spellStart"/>
      <w:r w:rsidR="00D26747">
        <w:t>Detert</w:t>
      </w:r>
      <w:proofErr w:type="spellEnd"/>
    </w:p>
    <w:sectPr w:rsidR="00084E5C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7E" w:rsidRDefault="00F2717E">
      <w:pPr>
        <w:spacing w:line="240" w:lineRule="auto"/>
      </w:pPr>
      <w:r>
        <w:separator/>
      </w:r>
    </w:p>
  </w:endnote>
  <w:endnote w:type="continuationSeparator" w:id="0">
    <w:p w:rsidR="00F2717E" w:rsidRDefault="00F2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79B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7E" w:rsidRDefault="00F2717E">
      <w:pPr>
        <w:spacing w:line="240" w:lineRule="auto"/>
      </w:pPr>
      <w:r>
        <w:separator/>
      </w:r>
    </w:p>
  </w:footnote>
  <w:footnote w:type="continuationSeparator" w:id="0">
    <w:p w:rsidR="00F2717E" w:rsidRDefault="00F27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17CB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B79B3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2D0D"/>
    <w:rsid w:val="00376F71"/>
    <w:rsid w:val="00377AD5"/>
    <w:rsid w:val="00382DC9"/>
    <w:rsid w:val="003B1659"/>
    <w:rsid w:val="003C3FAC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3257F"/>
    <w:rsid w:val="00543D20"/>
    <w:rsid w:val="00547809"/>
    <w:rsid w:val="00554C06"/>
    <w:rsid w:val="005634A4"/>
    <w:rsid w:val="00566731"/>
    <w:rsid w:val="0057486D"/>
    <w:rsid w:val="005B4DAF"/>
    <w:rsid w:val="005C4BD9"/>
    <w:rsid w:val="005D3D52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5FA"/>
    <w:rsid w:val="006928CA"/>
    <w:rsid w:val="006C2BA2"/>
    <w:rsid w:val="006C3FC2"/>
    <w:rsid w:val="006D4E99"/>
    <w:rsid w:val="006D5BD1"/>
    <w:rsid w:val="006D76B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4D0D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8DC"/>
    <w:rsid w:val="009E1D78"/>
    <w:rsid w:val="009F64D5"/>
    <w:rsid w:val="00A04908"/>
    <w:rsid w:val="00A05B1C"/>
    <w:rsid w:val="00A22DB2"/>
    <w:rsid w:val="00A315F7"/>
    <w:rsid w:val="00A374C3"/>
    <w:rsid w:val="00A37854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1110"/>
    <w:rsid w:val="00C26BE6"/>
    <w:rsid w:val="00C433C7"/>
    <w:rsid w:val="00C51B95"/>
    <w:rsid w:val="00C8046B"/>
    <w:rsid w:val="00C92DD9"/>
    <w:rsid w:val="00CA2D96"/>
    <w:rsid w:val="00CC29AE"/>
    <w:rsid w:val="00D0152A"/>
    <w:rsid w:val="00D0252A"/>
    <w:rsid w:val="00D138B0"/>
    <w:rsid w:val="00D178D9"/>
    <w:rsid w:val="00D26747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5C7D"/>
    <w:rsid w:val="00E47ABD"/>
    <w:rsid w:val="00E84A54"/>
    <w:rsid w:val="00E84CE8"/>
    <w:rsid w:val="00E854F5"/>
    <w:rsid w:val="00E94D5B"/>
    <w:rsid w:val="00EA23A1"/>
    <w:rsid w:val="00EB7E11"/>
    <w:rsid w:val="00EC4FA5"/>
    <w:rsid w:val="00EC724B"/>
    <w:rsid w:val="00EF7121"/>
    <w:rsid w:val="00F2717E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D6243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gendwagon.buer@web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huelsmann@Lk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DCAC-0305-4BE7-A5F0-0E0A5E3A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2018-05-14T07:49:00Z</dcterms:created>
  <dcterms:modified xsi:type="dcterms:W3CDTF">2018-05-17T06:14:00Z</dcterms:modified>
</cp:coreProperties>
</file>