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55D33">
              <w:rPr>
                <w:rFonts w:cs="Arial"/>
              </w:rPr>
              <w:t>8</w:t>
            </w:r>
            <w:bookmarkStart w:id="0" w:name="_GoBack"/>
            <w:bookmarkEnd w:id="0"/>
            <w:r w:rsidR="00F37663">
              <w:rPr>
                <w:rFonts w:cs="Arial"/>
              </w:rPr>
              <w:t>.8.2019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37663">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37663">
              <w:rPr>
                <w:rFonts w:cs="Arial"/>
              </w:rPr>
              <w:t>Henning</w:t>
            </w:r>
            <w:r w:rsidR="00374CB6" w:rsidRPr="00374CB6">
              <w:rPr>
                <w:rFonts w:cs="Arial"/>
              </w:rPr>
              <w:t xml:space="preserve"> </w:t>
            </w:r>
            <w:r w:rsidR="00F37663">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8E3D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ECC6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6C42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BFD4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5972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2AF6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37663" w:rsidP="005D4065">
            <w:pPr>
              <w:spacing w:line="240" w:lineRule="auto"/>
              <w:rPr>
                <w:rFonts w:cs="Arial"/>
                <w:lang w:val="fr-FR"/>
              </w:rPr>
            </w:pPr>
            <w:r>
              <w:rPr>
                <w:rFonts w:cs="Arial"/>
                <w:lang w:val="fr-FR"/>
              </w:rPr>
              <w:t>2463</w:t>
            </w:r>
          </w:p>
          <w:p w:rsidR="00566731" w:rsidRPr="006D4E99" w:rsidRDefault="00F37663" w:rsidP="005D4065">
            <w:pPr>
              <w:spacing w:line="240" w:lineRule="auto"/>
              <w:rPr>
                <w:rFonts w:cs="Arial"/>
                <w:lang w:val="fr-FR"/>
              </w:rPr>
            </w:pPr>
            <w:r>
              <w:rPr>
                <w:rFonts w:cs="Arial"/>
                <w:lang w:val="fr-FR"/>
              </w:rPr>
              <w:t>62463</w:t>
            </w:r>
          </w:p>
          <w:p w:rsidR="00566731" w:rsidRPr="00C433C7" w:rsidRDefault="00F37663"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646B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56C5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D1F19" w:rsidP="00C26BE6">
      <w:pPr>
        <w:rPr>
          <w:b/>
        </w:rPr>
      </w:pPr>
      <w:r>
        <w:rPr>
          <w:b/>
        </w:rPr>
        <w:t>Maltesische Impressionen: Josanne Mifsud Pikutzki stellt Bilder im Kreishaus aus</w:t>
      </w:r>
    </w:p>
    <w:p w:rsidR="00C26BE6" w:rsidRDefault="00C26BE6" w:rsidP="001C0D85">
      <w:pPr>
        <w:rPr>
          <w:b/>
        </w:rPr>
      </w:pPr>
    </w:p>
    <w:p w:rsidR="008943E1" w:rsidRPr="000D1F19" w:rsidRDefault="00AD7438" w:rsidP="008943E1">
      <w:pPr>
        <w:spacing w:after="120"/>
        <w:rPr>
          <w:b/>
        </w:rPr>
      </w:pPr>
      <w:r>
        <w:rPr>
          <w:b/>
        </w:rPr>
        <w:t>Osn</w:t>
      </w:r>
      <w:r w:rsidR="00F9059A">
        <w:rPr>
          <w:b/>
        </w:rPr>
        <w:t>a</w:t>
      </w:r>
      <w:r>
        <w:rPr>
          <w:b/>
        </w:rPr>
        <w:t>brück</w:t>
      </w:r>
      <w:r w:rsidR="00F47A48" w:rsidRPr="00F47A48">
        <w:rPr>
          <w:b/>
        </w:rPr>
        <w:t>.</w:t>
      </w:r>
      <w:r w:rsidR="00162327">
        <w:rPr>
          <w:b/>
        </w:rPr>
        <w:t xml:space="preserve"> </w:t>
      </w:r>
      <w:r w:rsidR="008943E1">
        <w:t xml:space="preserve">Josanne Mifsud Pikutzki liebt die Farbe Blau. In allen Schattierungen des Farbkreises, aber vor allem Türkis – die Farbe des Meeres. In einer Ausstellung im Kreishaus Osnabrück sind jetzt 30 ihrer Kunstwerke zu sehen. </w:t>
      </w:r>
    </w:p>
    <w:p w:rsidR="008943E1" w:rsidRDefault="008943E1" w:rsidP="008943E1">
      <w:pPr>
        <w:spacing w:after="120"/>
      </w:pPr>
      <w:r>
        <w:t>Mifsud Pikutzki wurde in Malta geboren und lebt mit kurzer Unterbrechung seit 1985 in Deutschland. Ihre Bilder</w:t>
      </w:r>
      <w:r w:rsidR="000D1F19">
        <w:t xml:space="preserve"> sind vor allem geprägt durch</w:t>
      </w:r>
      <w:r>
        <w:t xml:space="preserve"> Impressionen aus ihrer Heimat. Das herrliche Blau des sauberen Meeres, in dem sich die südländische Sonne spiegelt und die Maltesischen bunten Fischerboote, die Menschen im Alltag und das Leben am Meer sind einige der Themen, die Mifsud Pikutzki immer wieder auf Leinwand bringt. </w:t>
      </w:r>
    </w:p>
    <w:p w:rsidR="008943E1" w:rsidRDefault="000D1F19" w:rsidP="008943E1">
      <w:pPr>
        <w:spacing w:after="120"/>
      </w:pPr>
      <w:r>
        <w:t>Die mittlerweile</w:t>
      </w:r>
      <w:r w:rsidR="008943E1">
        <w:t xml:space="preserve"> in Bad Essen lebende Künstlerin, die bereits als Kind in ihrer Heimat Malta autodidaktisch mit dem Malen begonnen hat, besuchte später dort eine Kunstakademie, um ihre verschiedenen Techniken zu vertiefen. Parallel besuchte sie den Unterricht in Kunstgeschichte un</w:t>
      </w:r>
      <w:r>
        <w:t>d Kunstbetrachtung von</w:t>
      </w:r>
      <w:r w:rsidR="008943E1">
        <w:t xml:space="preserve"> Marius Zerafa, zu dem</w:t>
      </w:r>
      <w:r>
        <w:t xml:space="preserve"> sie heute noch Kontakt pflegt.</w:t>
      </w:r>
    </w:p>
    <w:p w:rsidR="008943E1" w:rsidRDefault="008943E1" w:rsidP="008943E1">
      <w:pPr>
        <w:spacing w:after="120"/>
      </w:pPr>
      <w:r>
        <w:t>Kreisrat Matthias Selle begrüßt</w:t>
      </w:r>
      <w:r w:rsidR="000D1F19">
        <w:t>e</w:t>
      </w:r>
      <w:r>
        <w:t xml:space="preserve"> die Künstlerin zur Ausstellungseröffnung im Kreishaus und freut</w:t>
      </w:r>
      <w:r w:rsidR="000D1F19">
        <w:t>e</w:t>
      </w:r>
      <w:r>
        <w:t xml:space="preserve"> sich über die </w:t>
      </w:r>
      <w:r>
        <w:lastRenderedPageBreak/>
        <w:t>farbenfrohen Bilder: „Ich finde, dass Sie mit Ihrer Kunst Ruhe und Entspannung vermitteln. Ihre Motive verbreiten gute Laune</w:t>
      </w:r>
      <w:r w:rsidR="00E3790E">
        <w:t>.</w:t>
      </w:r>
      <w:r>
        <w:t>“</w:t>
      </w:r>
    </w:p>
    <w:p w:rsidR="008943E1" w:rsidRDefault="008943E1" w:rsidP="008943E1">
      <w:pPr>
        <w:spacing w:after="120"/>
      </w:pPr>
      <w:r>
        <w:t>Meer, Menschen und die Natur sind dabei die beliebtesten Anstö</w:t>
      </w:r>
      <w:r w:rsidR="000D1F19">
        <w:t>ße für Mifsud Pikutzkis Kunst. Bei der</w:t>
      </w:r>
      <w:r>
        <w:t xml:space="preserve"> Ausstellungseröffnung im Kreishaus erzählt</w:t>
      </w:r>
      <w:r w:rsidR="000D1F19">
        <w:t>e</w:t>
      </w:r>
      <w:r>
        <w:t xml:space="preserve"> sie über das südländische Leben.  Portraitierte Menschen vor der Kirche, in den Gassen Maltas, im Pool, am Strand oder auch beim Tauchen im Meer erwarten die Betrachterin und den Betrachter im Kreishaus. Die Ausstellung zeigt auch einen Rentnertreff auf Malta. </w:t>
      </w:r>
    </w:p>
    <w:p w:rsidR="008943E1" w:rsidRDefault="008943E1" w:rsidP="008943E1">
      <w:pPr>
        <w:spacing w:after="120"/>
      </w:pPr>
      <w:r>
        <w:t>Viele ihrer Kunstwerke, auch Auftragsarbeiten, findet man in Europa und Übersee in Privatsammlungen. Neben der Malerei experimentiert die Künstlerin mit verschiedenen Ma</w:t>
      </w:r>
      <w:r w:rsidR="000D1F19">
        <w:t>terialien. So gestaltet sie etwa</w:t>
      </w:r>
      <w:r>
        <w:t xml:space="preserve"> Wandskulpturen aus Gips und Draht. Und immer wieder steht das Blau des Wassers im Vordergrund. Dabei kann es das Meer, der Kanal, der Dümmer, ein</w:t>
      </w:r>
      <w:r w:rsidR="000D1F19">
        <w:t xml:space="preserve"> Pool oder auch mal Regen sein.</w:t>
      </w:r>
    </w:p>
    <w:p w:rsidR="000C496C" w:rsidRDefault="008943E1" w:rsidP="008943E1">
      <w:pPr>
        <w:spacing w:after="120"/>
      </w:pPr>
      <w:r>
        <w:t>Die Ausstellung ist während der Öffnungszeiten der Kreisverwaltung auf der 3. Ebene des Kreishauses bis zum 27. September zu sehen.</w:t>
      </w:r>
    </w:p>
    <w:p w:rsidR="00ED5D7F" w:rsidRDefault="00ED5D7F" w:rsidP="008943E1">
      <w:pPr>
        <w:spacing w:after="120"/>
      </w:pPr>
    </w:p>
    <w:p w:rsidR="00ED5D7F" w:rsidRDefault="00ED5D7F" w:rsidP="008943E1">
      <w:pPr>
        <w:spacing w:after="120"/>
      </w:pPr>
      <w:r>
        <w:t>Bildunterschrift:</w:t>
      </w:r>
    </w:p>
    <w:p w:rsidR="00ED5D7F" w:rsidRDefault="00F37663" w:rsidP="008943E1">
      <w:pPr>
        <w:spacing w:after="120"/>
      </w:pPr>
      <w:r>
        <w:t xml:space="preserve">Farbenfrohe Kunst im Kreishaus: Josanne Mifsud Pikutzki (Bildmitte) stellt ihre Bilder im Kreishaus aus. An der Ausstellungseröffnung nahmen teil (von links): </w:t>
      </w:r>
      <w:r w:rsidR="00ED5D7F" w:rsidRPr="00ED5D7F">
        <w:t xml:space="preserve">Burkhard Fromme (Leiter Kulturbüro), </w:t>
      </w:r>
      <w:r>
        <w:t>Kreisrat Matthias Selle</w:t>
      </w:r>
      <w:r w:rsidR="00ED5D7F" w:rsidRPr="00ED5D7F">
        <w:t xml:space="preserve"> und Monika Altevogt (Kulturbüro)</w:t>
      </w:r>
      <w:r>
        <w:t>.</w:t>
      </w:r>
    </w:p>
    <w:p w:rsidR="00084E5C" w:rsidRPr="00084E5C" w:rsidRDefault="00942E6A" w:rsidP="00084E5C">
      <w:pPr>
        <w:spacing w:after="120"/>
        <w:jc w:val="right"/>
      </w:pPr>
      <w:r>
        <w:t>Foto: Landkreis Osnabrück</w:t>
      </w:r>
      <w:r w:rsidR="00747273">
        <w:t>/</w:t>
      </w:r>
      <w:r w:rsidR="008943E1">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BB" w:rsidRDefault="00AE18BB">
      <w:pPr>
        <w:spacing w:line="240" w:lineRule="auto"/>
      </w:pPr>
      <w:r>
        <w:separator/>
      </w:r>
    </w:p>
  </w:endnote>
  <w:endnote w:type="continuationSeparator" w:id="0">
    <w:p w:rsidR="00AE18BB" w:rsidRDefault="00AE1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5D3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BB" w:rsidRDefault="00AE18BB">
      <w:pPr>
        <w:spacing w:line="240" w:lineRule="auto"/>
      </w:pPr>
      <w:r>
        <w:separator/>
      </w:r>
    </w:p>
  </w:footnote>
  <w:footnote w:type="continuationSeparator" w:id="0">
    <w:p w:rsidR="00AE18BB" w:rsidRDefault="00AE18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1F19"/>
    <w:rsid w:val="000D6D18"/>
    <w:rsid w:val="000F189A"/>
    <w:rsid w:val="00105D62"/>
    <w:rsid w:val="001269AF"/>
    <w:rsid w:val="00142162"/>
    <w:rsid w:val="001465F4"/>
    <w:rsid w:val="0015295E"/>
    <w:rsid w:val="0015505A"/>
    <w:rsid w:val="00155D33"/>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02D0A"/>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1C8A"/>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43E1"/>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18BB"/>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0E"/>
    <w:rsid w:val="00E37934"/>
    <w:rsid w:val="00E421D9"/>
    <w:rsid w:val="00E47ABD"/>
    <w:rsid w:val="00E84CE8"/>
    <w:rsid w:val="00E854F5"/>
    <w:rsid w:val="00E94D5B"/>
    <w:rsid w:val="00EA23A1"/>
    <w:rsid w:val="00EB7E11"/>
    <w:rsid w:val="00EC4FA5"/>
    <w:rsid w:val="00EC724B"/>
    <w:rsid w:val="00ED5D7F"/>
    <w:rsid w:val="00EF7121"/>
    <w:rsid w:val="00F37663"/>
    <w:rsid w:val="00F37764"/>
    <w:rsid w:val="00F407FE"/>
    <w:rsid w:val="00F420A1"/>
    <w:rsid w:val="00F47A48"/>
    <w:rsid w:val="00F6152E"/>
    <w:rsid w:val="00F639AF"/>
    <w:rsid w:val="00F70DA6"/>
    <w:rsid w:val="00F9059A"/>
    <w:rsid w:val="00F966D1"/>
    <w:rsid w:val="00FA03DC"/>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C66B"/>
  <w15:docId w15:val="{7FB3179F-A05C-4FF4-96BA-E423AB95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3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37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661F-E0A3-4ACC-B2A7-17EF9512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63</cp:revision>
  <cp:lastPrinted>2016-07-21T12:50:00Z</cp:lastPrinted>
  <dcterms:created xsi:type="dcterms:W3CDTF">2016-04-25T10:13:00Z</dcterms:created>
  <dcterms:modified xsi:type="dcterms:W3CDTF">2019-08-08T06:40:00Z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8/8/2019 8:40:33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