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0D2EB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F04995">
              <w:rPr>
                <w:rFonts w:cs="Arial"/>
              </w:rPr>
              <w:t>17.04.2020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04995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F04995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F04995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B13AD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FEB59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2A27F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DD49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EA9C81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E2EC51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F04995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F04995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F04995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90F17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9E8CE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334A59" w:rsidP="009C6DD2">
      <w:pPr>
        <w:rPr>
          <w:b/>
        </w:rPr>
      </w:pPr>
      <w:r>
        <w:rPr>
          <w:b/>
        </w:rPr>
        <w:t>Bramscher Senioreneinrichtung</w:t>
      </w:r>
      <w:r w:rsidR="009C6DD2" w:rsidRPr="009C6DD2">
        <w:rPr>
          <w:b/>
        </w:rPr>
        <w:t xml:space="preserve">: </w:t>
      </w:r>
      <w:r>
        <w:rPr>
          <w:b/>
        </w:rPr>
        <w:t>Elf Bewohner an Corona verstorben</w:t>
      </w:r>
    </w:p>
    <w:p w:rsidR="009C6DD2" w:rsidRDefault="009C6DD2" w:rsidP="009C6DD2">
      <w:pPr>
        <w:rPr>
          <w:b/>
        </w:rPr>
      </w:pPr>
    </w:p>
    <w:p w:rsidR="00953FE8" w:rsidRDefault="009C6DD2" w:rsidP="009C6DD2">
      <w:r>
        <w:rPr>
          <w:b/>
        </w:rPr>
        <w:t xml:space="preserve">Bramsche. </w:t>
      </w:r>
      <w:r w:rsidR="00334A59">
        <w:t xml:space="preserve">Die Ausbreitung des Corona-Virus in einer Senioreneinrichtung in Bramsche hat </w:t>
      </w:r>
      <w:r w:rsidR="001054DE">
        <w:t xml:space="preserve">zu </w:t>
      </w:r>
      <w:r w:rsidR="00334A59">
        <w:t>weitere</w:t>
      </w:r>
      <w:r w:rsidR="001054DE">
        <w:t>n</w:t>
      </w:r>
      <w:r w:rsidR="00334A59">
        <w:t xml:space="preserve"> </w:t>
      </w:r>
      <w:r w:rsidR="001054DE">
        <w:t xml:space="preserve">Todesopfern geführt. </w:t>
      </w:r>
      <w:r w:rsidR="00953FE8">
        <w:t xml:space="preserve">Die Zahl der laborbestätigten und auf den vorgeschriebenen Meldewegen registrierten Fälle liegt jetzt bei elf. Die jüngsten Testungen haben </w:t>
      </w:r>
      <w:r w:rsidR="00902453">
        <w:t xml:space="preserve">zudem </w:t>
      </w:r>
      <w:r w:rsidR="00953FE8">
        <w:t>ergeben, dass aktuell 46 Bewohnerinnen und Bewohner mit dem Virus infiziert sind. Hinzu kommen 12 laborbestätigte Fälle unter den Mitarbeitern.</w:t>
      </w:r>
      <w:bookmarkStart w:id="0" w:name="_GoBack"/>
      <w:bookmarkEnd w:id="0"/>
    </w:p>
    <w:sectPr w:rsidR="00953FE8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D2D" w:rsidRDefault="00136D2D">
      <w:pPr>
        <w:spacing w:line="240" w:lineRule="auto"/>
      </w:pPr>
      <w:r>
        <w:separator/>
      </w:r>
    </w:p>
  </w:endnote>
  <w:endnote w:type="continuationSeparator" w:id="0">
    <w:p w:rsidR="00136D2D" w:rsidRDefault="00136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02453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D2D" w:rsidRDefault="00136D2D">
      <w:pPr>
        <w:spacing w:line="240" w:lineRule="auto"/>
      </w:pPr>
      <w:r>
        <w:separator/>
      </w:r>
    </w:p>
  </w:footnote>
  <w:footnote w:type="continuationSeparator" w:id="0">
    <w:p w:rsidR="00136D2D" w:rsidRDefault="00136D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2EB1"/>
    <w:rsid w:val="000D6D18"/>
    <w:rsid w:val="000F189A"/>
    <w:rsid w:val="001054DE"/>
    <w:rsid w:val="00105D62"/>
    <w:rsid w:val="001269AF"/>
    <w:rsid w:val="00136D2D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34A59"/>
    <w:rsid w:val="00341DA3"/>
    <w:rsid w:val="0034297C"/>
    <w:rsid w:val="0036445F"/>
    <w:rsid w:val="00374CB6"/>
    <w:rsid w:val="00377AD5"/>
    <w:rsid w:val="00382DC9"/>
    <w:rsid w:val="003A0427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B389F"/>
    <w:rsid w:val="004C1946"/>
    <w:rsid w:val="004C5AA4"/>
    <w:rsid w:val="004D482B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02453"/>
    <w:rsid w:val="00933713"/>
    <w:rsid w:val="00936A53"/>
    <w:rsid w:val="00942E6A"/>
    <w:rsid w:val="00952203"/>
    <w:rsid w:val="00953FE8"/>
    <w:rsid w:val="00955F60"/>
    <w:rsid w:val="00975993"/>
    <w:rsid w:val="00977EA8"/>
    <w:rsid w:val="009833AA"/>
    <w:rsid w:val="009A39ED"/>
    <w:rsid w:val="009C0F1C"/>
    <w:rsid w:val="009C6DD2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6B13"/>
    <w:rsid w:val="00C26BE6"/>
    <w:rsid w:val="00C433C7"/>
    <w:rsid w:val="00C51B95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04995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4105D"/>
  <w15:docId w15:val="{7C7260A8-D344-4BB8-8491-9EFCE5E8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049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49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B2C4-9142-49CF-B8F0-EE278025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61</cp:revision>
  <cp:lastPrinted>2016-07-21T12:50:00Z</cp:lastPrinted>
  <dcterms:created xsi:type="dcterms:W3CDTF">2016-04-25T10:13:00Z</dcterms:created>
  <dcterms:modified xsi:type="dcterms:W3CDTF">2020-04-17T13:12:00Z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4/17/2020 2:36:20 PM</vt:lpwstr>
  </property>
  <property fmtid="{D5CDD505-2E9C-101B-9397-08002B2CF9AE}" pid="3" name="OS_LastOpenUser">
    <vt:lpwstr>MUELLER-DETERT</vt:lpwstr>
  </property>
  <property fmtid="{D5CDD505-2E9C-101B-9397-08002B2CF9AE}" pid="4" name="OS_ÜbernahmeUser">
    <vt:lpwstr>MUELLER-DETERT</vt:lpwstr>
  </property>
  <property fmtid="{D5CDD505-2E9C-101B-9397-08002B2CF9AE}" pid="5" name="OS_ÜbernahmeTime">
    <vt:lpwstr>4/17/2020 2:36:25 PM</vt:lpwstr>
  </property>
  <property fmtid="{D5CDD505-2E9C-101B-9397-08002B2CF9AE}" pid="6" name="OS_Übernahme">
    <vt:bool>true</vt:bool>
  </property>
  <property fmtid="{D5CDD505-2E9C-101B-9397-08002B2CF9AE}" pid="7" name="OS_AutoÜbernahme">
    <vt:bool>false</vt:bool>
  </property>
</Properties>
</file>