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731" w:rsidRPr="006D4E99" w:rsidRDefault="008C7993">
      <w:pPr>
        <w:framePr w:hSpace="142" w:wrap="around" w:vAnchor="text" w:hAnchor="page" w:x="8069" w:y="-838"/>
        <w:rPr>
          <w:rFonts w:cs="Arial"/>
        </w:rPr>
      </w:pPr>
      <w:r>
        <w:rPr>
          <w:rFonts w:cs="Arial"/>
          <w:noProof/>
        </w:rPr>
        <w:drawing>
          <wp:inline distT="0" distB="0" distL="0" distR="0">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AD3D02">
              <w:rPr>
                <w:rFonts w:cs="Arial"/>
              </w:rPr>
              <w:t>5</w:t>
            </w:r>
            <w:r w:rsidR="00FF32AA">
              <w:rPr>
                <w:rFonts w:cs="Arial"/>
              </w:rPr>
              <w:t>.</w:t>
            </w:r>
            <w:r w:rsidR="00D35C9B">
              <w:rPr>
                <w:rFonts w:cs="Arial"/>
              </w:rPr>
              <w:t>6</w:t>
            </w:r>
            <w:r w:rsidR="00862A5C">
              <w:rPr>
                <w:rFonts w:cs="Arial"/>
              </w:rPr>
              <w:t>.</w:t>
            </w:r>
            <w:r w:rsidR="00FF5D7B">
              <w:rPr>
                <w:rFonts w:cs="Arial"/>
              </w:rPr>
              <w:t>2018</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F32AA">
              <w:rPr>
                <w:rFonts w:cs="Arial"/>
              </w:rPr>
              <w:t>2</w:t>
            </w:r>
            <w:r w:rsidR="00105D62">
              <w:rPr>
                <w:rFonts w:cs="Arial"/>
              </w:rPr>
              <w:t>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862A5C">
              <w:rPr>
                <w:rFonts w:cs="Arial"/>
              </w:rPr>
              <w:t>Henning Müller-</w:t>
            </w:r>
            <w:proofErr w:type="spellStart"/>
            <w:r w:rsidR="00862A5C">
              <w:rPr>
                <w:rFonts w:cs="Arial"/>
              </w:rPr>
              <w:t>Detert</w:t>
            </w:r>
            <w:proofErr w:type="spellEnd"/>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105D62" w:rsidP="005D4065">
            <w:pPr>
              <w:spacing w:line="240" w:lineRule="auto"/>
              <w:rPr>
                <w:rFonts w:cs="Arial"/>
                <w:lang w:val="fr-FR"/>
              </w:rPr>
            </w:pPr>
            <w:r>
              <w:rPr>
                <w:rFonts w:cs="Arial"/>
                <w:lang w:val="fr-FR"/>
              </w:rPr>
              <w:t>2063</w:t>
            </w:r>
          </w:p>
          <w:p w:rsidR="00566731" w:rsidRPr="006D4E99" w:rsidRDefault="00A374C3" w:rsidP="005D4065">
            <w:pPr>
              <w:spacing w:line="240" w:lineRule="auto"/>
              <w:rPr>
                <w:rFonts w:cs="Arial"/>
                <w:lang w:val="fr-FR"/>
              </w:rPr>
            </w:pPr>
            <w:r>
              <w:rPr>
                <w:rFonts w:cs="Arial"/>
                <w:lang w:val="fr-FR"/>
              </w:rPr>
              <w:t>4420</w:t>
            </w:r>
          </w:p>
          <w:p w:rsidR="00566731" w:rsidRPr="00C433C7" w:rsidRDefault="002514AE" w:rsidP="005D4065">
            <w:pPr>
              <w:spacing w:line="240" w:lineRule="auto"/>
              <w:rPr>
                <w:rFonts w:cs="Arial"/>
                <w:sz w:val="21"/>
                <w:szCs w:val="21"/>
                <w:lang w:val="fr-FR"/>
              </w:rPr>
            </w:pPr>
            <w:r w:rsidRPr="00C433C7">
              <w:rPr>
                <w:rFonts w:cs="Arial"/>
                <w:sz w:val="21"/>
                <w:szCs w:val="21"/>
                <w:lang w:val="fr-FR"/>
              </w:rPr>
              <w:t>m</w:t>
            </w:r>
            <w:r w:rsidR="00862A5C" w:rsidRPr="00C433C7">
              <w:rPr>
                <w:rFonts w:cs="Arial"/>
                <w:sz w:val="21"/>
                <w:szCs w:val="21"/>
                <w:lang w:val="fr-FR"/>
              </w:rPr>
              <w:t>ueller</w:t>
            </w:r>
            <w:r w:rsidRPr="00C433C7">
              <w:rPr>
                <w:rFonts w:cs="Arial"/>
                <w:sz w:val="21"/>
                <w:szCs w:val="21"/>
                <w:lang w:val="fr-FR"/>
              </w:rPr>
              <w:t>-</w:t>
            </w:r>
            <w:r w:rsidR="00862A5C" w:rsidRPr="00C433C7">
              <w:rPr>
                <w:rFonts w:cs="Arial"/>
                <w:sz w:val="21"/>
                <w:szCs w:val="21"/>
                <w:lang w:val="fr-FR"/>
              </w:rPr>
              <w:t>detert@</w:t>
            </w:r>
            <w:r w:rsidR="00885402" w:rsidRPr="00C433C7">
              <w:rPr>
                <w:rFonts w:cs="Arial"/>
                <w:sz w:val="21"/>
                <w:szCs w:val="21"/>
                <w:lang w:val="fr-FR"/>
              </w:rPr>
              <w:t>lkos</w:t>
            </w:r>
            <w:r w:rsidR="00862A5C" w:rsidRPr="00C433C7">
              <w:rPr>
                <w:rFonts w:cs="Arial"/>
                <w:sz w:val="21"/>
                <w:szCs w:val="21"/>
                <w:lang w:val="fr-FR"/>
              </w:rPr>
              <w:t>.de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 xml:space="preserve">Am </w:t>
      </w:r>
      <w:proofErr w:type="spellStart"/>
      <w:r w:rsidRPr="006D4E99">
        <w:rPr>
          <w:rFonts w:cs="Arial"/>
          <w:sz w:val="16"/>
        </w:rPr>
        <w:t>Schölerberg</w:t>
      </w:r>
      <w:proofErr w:type="spellEnd"/>
      <w:r w:rsidRPr="006D4E99">
        <w:rPr>
          <w:rFonts w:cs="Arial"/>
          <w:sz w:val="16"/>
        </w:rPr>
        <w:t xml:space="preserve">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120911" w:rsidP="00C26BE6">
      <w:pPr>
        <w:rPr>
          <w:b/>
        </w:rPr>
      </w:pPr>
      <w:r>
        <w:rPr>
          <w:b/>
        </w:rPr>
        <w:t xml:space="preserve">Breitbandausbau: </w:t>
      </w:r>
      <w:proofErr w:type="spellStart"/>
      <w:r w:rsidR="00F25990">
        <w:rPr>
          <w:b/>
        </w:rPr>
        <w:t>Alfhausen</w:t>
      </w:r>
      <w:proofErr w:type="spellEnd"/>
      <w:r w:rsidR="005A4C24">
        <w:rPr>
          <w:b/>
        </w:rPr>
        <w:t xml:space="preserve">, Rieste und Bramsche-Nord </w:t>
      </w:r>
      <w:proofErr w:type="gramStart"/>
      <w:r w:rsidR="005A4C24">
        <w:rPr>
          <w:b/>
        </w:rPr>
        <w:t>erhalten</w:t>
      </w:r>
      <w:proofErr w:type="gramEnd"/>
      <w:r w:rsidR="005A4C24">
        <w:rPr>
          <w:b/>
        </w:rPr>
        <w:t xml:space="preserve"> </w:t>
      </w:r>
      <w:r>
        <w:rPr>
          <w:b/>
        </w:rPr>
        <w:t>schnelles Internet</w:t>
      </w:r>
    </w:p>
    <w:p w:rsidR="00C26BE6" w:rsidRDefault="00C26BE6" w:rsidP="001C0D85">
      <w:pPr>
        <w:rPr>
          <w:b/>
        </w:rPr>
      </w:pPr>
    </w:p>
    <w:p w:rsidR="008C5DD5" w:rsidRPr="008C5DD5" w:rsidRDefault="001713B9" w:rsidP="00DE0F8F">
      <w:pPr>
        <w:spacing w:after="120"/>
      </w:pPr>
      <w:r>
        <w:rPr>
          <w:b/>
        </w:rPr>
        <w:t>Bramsche</w:t>
      </w:r>
      <w:r w:rsidR="00F47A48" w:rsidRPr="00F47A48">
        <w:rPr>
          <w:b/>
        </w:rPr>
        <w:t>.</w:t>
      </w:r>
      <w:r w:rsidR="00780A64">
        <w:rPr>
          <w:b/>
        </w:rPr>
        <w:t xml:space="preserve"> </w:t>
      </w:r>
      <w:r w:rsidR="008C5DD5">
        <w:t xml:space="preserve">Nächstes Ausbaulos, nächster erster Spatenstich: </w:t>
      </w:r>
      <w:r w:rsidR="001A43B9">
        <w:t xml:space="preserve">Im Nordkreis des Landkreises Osnabrück werden die nächsten „weißen Flecken“ in der Breitbandversorgung beseitigt. </w:t>
      </w:r>
      <w:r w:rsidR="00CD2E21">
        <w:t xml:space="preserve">Die Arbeiten beginnen jetzt auch in </w:t>
      </w:r>
      <w:proofErr w:type="spellStart"/>
      <w:r w:rsidR="00CD2E21">
        <w:t>Alfhausen</w:t>
      </w:r>
      <w:proofErr w:type="spellEnd"/>
      <w:r w:rsidR="00CD2E21">
        <w:t xml:space="preserve"> als Teil </w:t>
      </w:r>
      <w:r w:rsidR="009C347F">
        <w:t>des Ausbauloses „</w:t>
      </w:r>
      <w:proofErr w:type="spellStart"/>
      <w:r w:rsidR="009C347F">
        <w:t>Alfhausen</w:t>
      </w:r>
      <w:proofErr w:type="spellEnd"/>
      <w:r w:rsidR="009C347F">
        <w:t xml:space="preserve">, Rieste, Bramsche-Nord“. </w:t>
      </w:r>
      <w:r w:rsidR="00176420">
        <w:t xml:space="preserve">Insgesamt werden im Landkreis Osnabrück bis zum Frühjahr 2019 13.000 Haushalte </w:t>
      </w:r>
      <w:r w:rsidR="002F65BD">
        <w:t>schnelles Internet erhalten.</w:t>
      </w:r>
    </w:p>
    <w:p w:rsidR="00D578ED" w:rsidRDefault="00332052" w:rsidP="00DE0F8F">
      <w:pPr>
        <w:spacing w:after="120"/>
      </w:pPr>
      <w:r>
        <w:t xml:space="preserve">In </w:t>
      </w:r>
      <w:proofErr w:type="spellStart"/>
      <w:r>
        <w:t>Alfhausen</w:t>
      </w:r>
      <w:proofErr w:type="spellEnd"/>
      <w:r>
        <w:t xml:space="preserve"> befindet sich auch einer der strategischen Anknüpfungspunkte, an dem das Netz der </w:t>
      </w:r>
      <w:r w:rsidRPr="00332052">
        <w:t>landkreiseigene</w:t>
      </w:r>
      <w:r>
        <w:t>n</w:t>
      </w:r>
      <w:r w:rsidRPr="00332052">
        <w:t xml:space="preserve"> Infrastrukturgesellschaft </w:t>
      </w:r>
      <w:r>
        <w:t>TELKOS „mit dem weltweiten Internet“ verknüpft ist. Die Glasfaserleitungen werden von hier aus in den kommenden Monaten in alle Richtungen und insbesondere in den nördlichen Landkreis weiter gebaut.</w:t>
      </w:r>
    </w:p>
    <w:p w:rsidR="006D786C" w:rsidRDefault="00D578ED" w:rsidP="00DE0F8F">
      <w:pPr>
        <w:spacing w:after="120"/>
      </w:pPr>
      <w:r>
        <w:t xml:space="preserve">In dem Ausbaulos </w:t>
      </w:r>
      <w:r w:rsidR="00496101">
        <w:t xml:space="preserve">werden rund 55 </w:t>
      </w:r>
      <w:r w:rsidR="002F65BD">
        <w:t>Kilometer Glasfasernetz verlegt und</w:t>
      </w:r>
      <w:r w:rsidR="00496101">
        <w:t xml:space="preserve"> </w:t>
      </w:r>
      <w:r w:rsidR="002F65BD">
        <w:t>g</w:t>
      </w:r>
      <w:r w:rsidR="00193A0C">
        <w:t>ut 130 Glasf</w:t>
      </w:r>
      <w:r w:rsidR="002F65BD">
        <w:t>aserdirektanschlüsse installiert</w:t>
      </w:r>
      <w:r w:rsidR="00193A0C">
        <w:t xml:space="preserve">. </w:t>
      </w:r>
      <w:r w:rsidR="005B70CC">
        <w:t>Von den Arbeiten profitieren</w:t>
      </w:r>
      <w:r w:rsidR="00FB0714">
        <w:t xml:space="preserve"> </w:t>
      </w:r>
      <w:r w:rsidR="00193A0C">
        <w:t>insbesondere die noch unerschlossenen Gewerbebetriebe im Osnabrücker Teil des Niedersachsensparks sowie Privathaush</w:t>
      </w:r>
      <w:r w:rsidR="00191F13">
        <w:t xml:space="preserve">alte im </w:t>
      </w:r>
      <w:r w:rsidR="008C7238">
        <w:t>Bereich Bramsche-</w:t>
      </w:r>
      <w:proofErr w:type="spellStart"/>
      <w:r w:rsidR="008C7238">
        <w:t>Sögeln</w:t>
      </w:r>
      <w:proofErr w:type="spellEnd"/>
      <w:r w:rsidR="00191F13">
        <w:t xml:space="preserve">. </w:t>
      </w:r>
      <w:r w:rsidR="006D786C">
        <w:t xml:space="preserve">Weitere 350 Haushalte an sechs </w:t>
      </w:r>
      <w:proofErr w:type="spellStart"/>
      <w:r w:rsidR="006D786C">
        <w:t>Kabelverzweigern</w:t>
      </w:r>
      <w:proofErr w:type="spellEnd"/>
      <w:r w:rsidR="006D786C">
        <w:t xml:space="preserve"> erhalten schnelles Internet </w:t>
      </w:r>
      <w:r w:rsidR="006D786C">
        <w:lastRenderedPageBreak/>
        <w:t>über V-DSL. Die</w:t>
      </w:r>
      <w:r w:rsidR="009967C4">
        <w:t xml:space="preserve"> Ausbaugebiete</w:t>
      </w:r>
      <w:r w:rsidR="006D786C">
        <w:t xml:space="preserve"> liegen in </w:t>
      </w:r>
      <w:proofErr w:type="spellStart"/>
      <w:r w:rsidR="00096145">
        <w:t>Alfhausen-</w:t>
      </w:r>
      <w:r w:rsidR="006D786C">
        <w:t>Thiene</w:t>
      </w:r>
      <w:proofErr w:type="spellEnd"/>
      <w:r w:rsidR="006D786C">
        <w:t xml:space="preserve">, Rieste sowie in Bramsche mit dem Stadtteil Malgarten und </w:t>
      </w:r>
      <w:r w:rsidR="001D3600">
        <w:t xml:space="preserve">in der Nähe des </w:t>
      </w:r>
      <w:proofErr w:type="spellStart"/>
      <w:r w:rsidR="001D3600">
        <w:t>Horstsees</w:t>
      </w:r>
      <w:proofErr w:type="spellEnd"/>
      <w:r w:rsidR="001D3600">
        <w:t>.</w:t>
      </w:r>
    </w:p>
    <w:p w:rsidR="00F85AA1" w:rsidRDefault="00750347" w:rsidP="00DE0F8F">
      <w:pPr>
        <w:spacing w:after="120"/>
      </w:pPr>
      <w:r>
        <w:t xml:space="preserve">„Der </w:t>
      </w:r>
      <w:r w:rsidR="00F85AA1">
        <w:t xml:space="preserve">Niedersachsenpark </w:t>
      </w:r>
      <w:r w:rsidR="00744804">
        <w:t>ist</w:t>
      </w:r>
      <w:r w:rsidR="009967C4">
        <w:t xml:space="preserve"> ein modernes Gewerbegebiet, der</w:t>
      </w:r>
      <w:r w:rsidR="00744804">
        <w:t xml:space="preserve"> stellvertretend für den dynamischen Wirtschaftsstandort Osnabrücker Land steht. </w:t>
      </w:r>
      <w:r w:rsidR="00C82235">
        <w:t>Der</w:t>
      </w:r>
      <w:r w:rsidR="00744804">
        <w:t xml:space="preserve"> Breitbandausbau </w:t>
      </w:r>
      <w:r w:rsidR="00C82235">
        <w:t>ist deshalb ein wichtiges Signal, dass wir auch künftig investieren und den Unternehmen hervorragende Rahmenbedingungen bieten“, sagte Landrat Michael Lübbersmann.</w:t>
      </w:r>
    </w:p>
    <w:p w:rsidR="005A4C24" w:rsidRDefault="00C82235" w:rsidP="00DE0F8F">
      <w:pPr>
        <w:spacing w:after="120"/>
      </w:pPr>
      <w:r>
        <w:t xml:space="preserve">Ebenso erfreut zeigten sich die Vertreter von Bramsche, Rieste und </w:t>
      </w:r>
      <w:proofErr w:type="spellStart"/>
      <w:r>
        <w:t>Alfhausen</w:t>
      </w:r>
      <w:proofErr w:type="spellEnd"/>
      <w:r>
        <w:t xml:space="preserve">. </w:t>
      </w:r>
      <w:r w:rsidR="00566A5F" w:rsidRPr="00566A5F">
        <w:t>In den vergangenen Jahren hätten die Wirtschaftsunternehmen in den Städten und Gemeinden zunehmend die Notwendigkeit von schnellem Internet betont. Durch die aktuellen Investitionen könnten die Kommunen nun die Infrastruktur bereitstellen, lautete der Tenor. An dem symbolischen ersten Spatenstich beteiligten sich die</w:t>
      </w:r>
      <w:r w:rsidR="00566A5F">
        <w:t xml:space="preserve"> Bürgermeister </w:t>
      </w:r>
      <w:r w:rsidR="00B81818">
        <w:t>Agnes Droste (</w:t>
      </w:r>
      <w:proofErr w:type="spellStart"/>
      <w:r w:rsidR="00B81818">
        <w:t>Alfhausen</w:t>
      </w:r>
      <w:proofErr w:type="spellEnd"/>
      <w:r w:rsidR="00B81818">
        <w:t xml:space="preserve">), </w:t>
      </w:r>
      <w:r w:rsidR="00E129C8">
        <w:t xml:space="preserve">Horst Baier (Samtgemeinde </w:t>
      </w:r>
      <w:proofErr w:type="spellStart"/>
      <w:r w:rsidR="00E129C8">
        <w:t>Bersenbrück</w:t>
      </w:r>
      <w:proofErr w:type="spellEnd"/>
      <w:r w:rsidR="00E129C8">
        <w:t xml:space="preserve">) und Sebastian </w:t>
      </w:r>
      <w:proofErr w:type="spellStart"/>
      <w:r w:rsidR="00E129C8">
        <w:t>Hüdepohl</w:t>
      </w:r>
      <w:proofErr w:type="spellEnd"/>
      <w:r w:rsidR="00E129C8">
        <w:t xml:space="preserve"> (Rieste) sowie </w:t>
      </w:r>
      <w:r w:rsidR="00BF5108">
        <w:t xml:space="preserve">Bramsches Wirtschaftsförderer Klaus </w:t>
      </w:r>
      <w:proofErr w:type="spellStart"/>
      <w:r w:rsidR="00BF5108">
        <w:t>Sandhaus</w:t>
      </w:r>
      <w:proofErr w:type="spellEnd"/>
      <w:r w:rsidR="00BF5108">
        <w:t>.</w:t>
      </w:r>
    </w:p>
    <w:p w:rsidR="004C1D97" w:rsidRDefault="004C1D97" w:rsidP="00DE0F8F">
      <w:pPr>
        <w:spacing w:after="120"/>
      </w:pPr>
      <w:r>
        <w:t xml:space="preserve">Der Landkreis Osnabrück kooperiert bei den Ausbauarbeiten mit dem Unternehmen </w:t>
      </w:r>
      <w:proofErr w:type="spellStart"/>
      <w:r>
        <w:t>innogy</w:t>
      </w:r>
      <w:proofErr w:type="spellEnd"/>
      <w:r>
        <w:t xml:space="preserve"> SE: „Die Zusammenarbeit zwischen Landkreis, Kommunen und Betrieb ist sehr eng. Das ist die Voraussetzung dafür, dass der Ausbau in dieser kurzen Zeitspanne möglich ist. Wir sind froh, dass wir mit unserer Fachkompetenz einen Beitrag dazu leisten können“, betont </w:t>
      </w:r>
      <w:proofErr w:type="spellStart"/>
      <w:r w:rsidR="008C7764">
        <w:t>Innogy</w:t>
      </w:r>
      <w:proofErr w:type="spellEnd"/>
      <w:r w:rsidR="008C7764">
        <w:t xml:space="preserve">-Kommunalberater </w:t>
      </w:r>
      <w:r w:rsidR="00D30139" w:rsidRPr="00D30139">
        <w:t>Thomas Jablonski</w:t>
      </w:r>
      <w:r>
        <w:t>.</w:t>
      </w:r>
      <w:bookmarkStart w:id="0" w:name="_GoBack"/>
      <w:bookmarkEnd w:id="0"/>
    </w:p>
    <w:p w:rsidR="00387225" w:rsidRDefault="004C1D97" w:rsidP="00DE0F8F">
      <w:pPr>
        <w:spacing w:after="120"/>
      </w:pPr>
      <w:r>
        <w:t xml:space="preserve">Die Kosten für den Ausbau </w:t>
      </w:r>
      <w:proofErr w:type="spellStart"/>
      <w:r w:rsidR="00C807D8">
        <w:t>Alfhausen</w:t>
      </w:r>
      <w:proofErr w:type="spellEnd"/>
      <w:r w:rsidR="00C807D8">
        <w:t xml:space="preserve">, Rieste und Bramsche-Nord </w:t>
      </w:r>
      <w:r>
        <w:t xml:space="preserve">werden rund </w:t>
      </w:r>
      <w:r w:rsidR="00C807D8">
        <w:t>2</w:t>
      </w:r>
      <w:r>
        <w:t>,</w:t>
      </w:r>
      <w:r w:rsidR="00C807D8">
        <w:t>35</w:t>
      </w:r>
      <w:r>
        <w:t xml:space="preserve"> Millionen Euro betragen. Sie sind Teil des Digitalisierungskonzepts des Landkreises Osnabrück. </w:t>
      </w:r>
      <w:r w:rsidR="00DE0F8F">
        <w:t>Bis zum Frühjahr 2019 werden 13.000 Haushalte schnelles Internet erhalten.</w:t>
      </w:r>
      <w:r w:rsidR="00780A64">
        <w:t xml:space="preserve"> Die TELKOS hat dabei die Außenbereiche de</w:t>
      </w:r>
      <w:r w:rsidR="00387225">
        <w:t>r Städte und Gemeinden im Blick. Ziel ist es, die unterversorgten Regionen zu erschließen. Die neue Technik ermöglicht Download-Geschwindigkeiten von bis zu 120 Megabit pro Sekunde.</w:t>
      </w:r>
    </w:p>
    <w:p w:rsidR="00DD0400" w:rsidRDefault="00E10830" w:rsidP="00DE0F8F">
      <w:pPr>
        <w:spacing w:after="120"/>
      </w:pPr>
      <w:r>
        <w:t xml:space="preserve">In der ersten Stufe </w:t>
      </w:r>
      <w:r w:rsidR="0093122D">
        <w:t>werden im</w:t>
      </w:r>
      <w:r w:rsidR="008D3789">
        <w:t xml:space="preserve"> gesamten</w:t>
      </w:r>
      <w:r w:rsidR="0093122D">
        <w:t xml:space="preserve"> Landkreis Osnabrück 39 Millionen Euro </w:t>
      </w:r>
      <w:r>
        <w:t xml:space="preserve">für den Breitbandausbau </w:t>
      </w:r>
      <w:r w:rsidR="0093122D">
        <w:t xml:space="preserve">investiert. </w:t>
      </w:r>
      <w:r w:rsidR="00AE017A">
        <w:t>Der</w:t>
      </w:r>
      <w:r w:rsidR="00043FD5">
        <w:t xml:space="preserve"> Anteil des </w:t>
      </w:r>
      <w:r w:rsidR="00043FD5">
        <w:lastRenderedPageBreak/>
        <w:t>Bundes liegt bei 15</w:t>
      </w:r>
      <w:r w:rsidR="00C06CA0">
        <w:t xml:space="preserve"> Millionen</w:t>
      </w:r>
      <w:r w:rsidR="0093122D">
        <w:t xml:space="preserve">, der des Landes Niedersachsen bei 5 Millionen Euro. </w:t>
      </w:r>
      <w:r w:rsidR="00DE0F8F">
        <w:t xml:space="preserve">Die </w:t>
      </w:r>
      <w:r w:rsidR="00C06CA0">
        <w:t>weiteren</w:t>
      </w:r>
      <w:r w:rsidR="00DE0F8F">
        <w:t xml:space="preserve"> 19 Millionen Euro bringen der Landkreis und seine 34 kreisangehörigen Städten und Gemeinden auf.</w:t>
      </w:r>
      <w:r w:rsidR="00426757">
        <w:t xml:space="preserve"> Das Unternehmen</w:t>
      </w:r>
      <w:r w:rsidR="00426757" w:rsidRPr="00426757">
        <w:t xml:space="preserve"> </w:t>
      </w:r>
      <w:proofErr w:type="spellStart"/>
      <w:r w:rsidR="00426757" w:rsidRPr="00426757">
        <w:t>innogy</w:t>
      </w:r>
      <w:proofErr w:type="spellEnd"/>
      <w:r w:rsidR="00426757" w:rsidRPr="00426757">
        <w:t xml:space="preserve"> </w:t>
      </w:r>
      <w:r w:rsidR="00A90E9B">
        <w:t xml:space="preserve">SE </w:t>
      </w:r>
      <w:r w:rsidR="00426757" w:rsidRPr="00426757">
        <w:t>baut für das Breitbandnetz die Daten- und Informationstechnik und übernimmt nach Fertigstellu</w:t>
      </w:r>
      <w:r w:rsidR="0032365E">
        <w:t>ng auch den Betrieb des Netzes.</w:t>
      </w:r>
    </w:p>
    <w:p w:rsidR="00DD0400" w:rsidRPr="00DD0400" w:rsidRDefault="00DD0400" w:rsidP="00DD0400">
      <w:r>
        <w:t>Die</w:t>
      </w:r>
      <w:r w:rsidRPr="00DD0400">
        <w:t xml:space="preserve"> TELKOS </w:t>
      </w:r>
      <w:r>
        <w:t xml:space="preserve">hat zudem </w:t>
      </w:r>
      <w:r w:rsidRPr="00DD0400">
        <w:t>einen zweiten Förderbesche</w:t>
      </w:r>
      <w:r>
        <w:t>id des Bundes über erneut 15 Millionen Euro</w:t>
      </w:r>
      <w:r w:rsidRPr="00DD0400">
        <w:t xml:space="preserve"> erhalten. </w:t>
      </w:r>
      <w:r>
        <w:t>Durch den Eigenanteil beträgt das Investitionsvolumen</w:t>
      </w:r>
      <w:r w:rsidR="00C06CA0">
        <w:t xml:space="preserve"> in der zweiten Ausbaustufe</w:t>
      </w:r>
      <w:r>
        <w:t xml:space="preserve"> 31,5 Millionen Euro. </w:t>
      </w:r>
      <w:r w:rsidRPr="00DD0400">
        <w:t>Die Bauarbeiten sollen nahtlos nach dem Abschluss der ersten Ausbaustufe fortgesetzt und bis Mitte des Jahres 2020 umgesetzt sein.</w:t>
      </w:r>
    </w:p>
    <w:p w:rsidR="00DE0F8F" w:rsidRDefault="00DE0F8F" w:rsidP="00DE0F8F">
      <w:pPr>
        <w:spacing w:after="120"/>
      </w:pPr>
      <w:r>
        <w:t xml:space="preserve"> </w:t>
      </w:r>
    </w:p>
    <w:p w:rsidR="00DE0F8F" w:rsidRPr="00F92786" w:rsidRDefault="00DE0F8F" w:rsidP="00DE0F8F">
      <w:pPr>
        <w:spacing w:after="120"/>
      </w:pPr>
    </w:p>
    <w:p w:rsidR="00084E5C" w:rsidRDefault="00084E5C" w:rsidP="00D760D9">
      <w:pPr>
        <w:spacing w:after="120"/>
        <w:rPr>
          <w:b/>
        </w:rPr>
      </w:pPr>
      <w:r>
        <w:rPr>
          <w:b/>
        </w:rPr>
        <w:t>Bildunterschrift:</w:t>
      </w:r>
    </w:p>
    <w:p w:rsidR="009942C2" w:rsidRDefault="0077036C" w:rsidP="00841E64">
      <w:pPr>
        <w:spacing w:after="120"/>
        <w:rPr>
          <w:rFonts w:cs="Arial"/>
        </w:rPr>
      </w:pPr>
      <w:r>
        <w:rPr>
          <w:rFonts w:cs="Arial"/>
        </w:rPr>
        <w:t xml:space="preserve">55 Kilometer Glasfasernetz werden </w:t>
      </w:r>
      <w:r w:rsidR="007C2889">
        <w:rPr>
          <w:rFonts w:cs="Arial"/>
        </w:rPr>
        <w:t xml:space="preserve">im Ausbaulos </w:t>
      </w:r>
      <w:r w:rsidR="007C2889" w:rsidRPr="007C2889">
        <w:rPr>
          <w:rFonts w:cs="Arial"/>
        </w:rPr>
        <w:t>„</w:t>
      </w:r>
      <w:proofErr w:type="spellStart"/>
      <w:r w:rsidR="007C2889" w:rsidRPr="007C2889">
        <w:rPr>
          <w:rFonts w:cs="Arial"/>
        </w:rPr>
        <w:t>Alfhausen</w:t>
      </w:r>
      <w:proofErr w:type="spellEnd"/>
      <w:r w:rsidR="007C2889" w:rsidRPr="007C2889">
        <w:rPr>
          <w:rFonts w:cs="Arial"/>
        </w:rPr>
        <w:t>, Rieste, Bramsche-Nord</w:t>
      </w:r>
      <w:r w:rsidR="007C2889">
        <w:rPr>
          <w:rFonts w:cs="Arial"/>
        </w:rPr>
        <w:t>“ verbaut. Ein Bild von den Dimensionen machten sich jetzt (</w:t>
      </w:r>
      <w:r w:rsidR="009942C2">
        <w:rPr>
          <w:rFonts w:cs="Arial"/>
        </w:rPr>
        <w:t>von vorne nach hinten): Agnes Droste (Bürgermeister</w:t>
      </w:r>
      <w:r w:rsidR="007C2889">
        <w:rPr>
          <w:rFonts w:cs="Arial"/>
        </w:rPr>
        <w:t>in</w:t>
      </w:r>
      <w:r w:rsidR="009942C2">
        <w:rPr>
          <w:rFonts w:cs="Arial"/>
        </w:rPr>
        <w:t xml:space="preserve"> </w:t>
      </w:r>
      <w:proofErr w:type="spellStart"/>
      <w:r w:rsidR="009942C2">
        <w:rPr>
          <w:rFonts w:cs="Arial"/>
        </w:rPr>
        <w:t>Alfhausen</w:t>
      </w:r>
      <w:proofErr w:type="spellEnd"/>
      <w:r w:rsidR="009942C2">
        <w:rPr>
          <w:rFonts w:cs="Arial"/>
        </w:rPr>
        <w:t xml:space="preserve">), Landrat Michael Lübbersmann, Horst Baier (Bürgermeister der Samtgemeinde </w:t>
      </w:r>
      <w:proofErr w:type="spellStart"/>
      <w:r w:rsidR="009942C2">
        <w:rPr>
          <w:rFonts w:cs="Arial"/>
        </w:rPr>
        <w:t>Bersenbrück</w:t>
      </w:r>
      <w:proofErr w:type="spellEnd"/>
      <w:r w:rsidR="009942C2">
        <w:rPr>
          <w:rFonts w:cs="Arial"/>
        </w:rPr>
        <w:t xml:space="preserve">), Sebastian </w:t>
      </w:r>
      <w:proofErr w:type="spellStart"/>
      <w:r w:rsidR="009942C2">
        <w:rPr>
          <w:rFonts w:cs="Arial"/>
        </w:rPr>
        <w:t>Hüdepohl</w:t>
      </w:r>
      <w:proofErr w:type="spellEnd"/>
      <w:r w:rsidR="009942C2">
        <w:rPr>
          <w:rFonts w:cs="Arial"/>
        </w:rPr>
        <w:t xml:space="preserve"> (Bürgermeister Rieste), Dirk Holtgrewe (TELKOS), Hermann Meyer (Vorsitzender des Kreistags</w:t>
      </w:r>
      <w:r w:rsidR="008C7764">
        <w:rPr>
          <w:rFonts w:cs="Arial"/>
        </w:rPr>
        <w:t xml:space="preserve">) und Bramsches Wirtschaftsförderer Klaus </w:t>
      </w:r>
      <w:proofErr w:type="spellStart"/>
      <w:r w:rsidR="008C7764">
        <w:rPr>
          <w:rFonts w:cs="Arial"/>
        </w:rPr>
        <w:t>Sandhaus</w:t>
      </w:r>
      <w:proofErr w:type="spellEnd"/>
      <w:r w:rsidR="008C7764">
        <w:rPr>
          <w:rFonts w:cs="Arial"/>
        </w:rPr>
        <w:t>.</w:t>
      </w:r>
    </w:p>
    <w:p w:rsidR="00084E5C" w:rsidRPr="00084E5C" w:rsidRDefault="00942E6A" w:rsidP="00084E5C">
      <w:pPr>
        <w:spacing w:after="120"/>
        <w:jc w:val="right"/>
      </w:pPr>
      <w:r>
        <w:t>Foto: Landkreis Osnabrück</w:t>
      </w:r>
      <w:r w:rsidR="00747273">
        <w:t>/</w:t>
      </w:r>
      <w:r w:rsidR="00841E64">
        <w:t>Uwe Lewandowski</w:t>
      </w:r>
    </w:p>
    <w:sectPr w:rsidR="00084E5C" w:rsidRPr="00084E5C" w:rsidSect="00464130">
      <w:footerReference w:type="default" r:id="rId11"/>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301" w:rsidRDefault="00761301">
      <w:pPr>
        <w:spacing w:line="240" w:lineRule="auto"/>
      </w:pPr>
      <w:r>
        <w:separator/>
      </w:r>
    </w:p>
  </w:endnote>
  <w:endnote w:type="continuationSeparator" w:id="0">
    <w:p w:rsidR="00761301" w:rsidRDefault="00761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C7764">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F52" w:rsidRDefault="00896F5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301" w:rsidRDefault="00761301">
      <w:pPr>
        <w:spacing w:line="240" w:lineRule="auto"/>
      </w:pPr>
      <w:r>
        <w:separator/>
      </w:r>
    </w:p>
  </w:footnote>
  <w:footnote w:type="continuationSeparator" w:id="0">
    <w:p w:rsidR="00761301" w:rsidRDefault="0076130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43FD5"/>
    <w:rsid w:val="0008394D"/>
    <w:rsid w:val="00084E5C"/>
    <w:rsid w:val="00085B5C"/>
    <w:rsid w:val="0009174E"/>
    <w:rsid w:val="00096145"/>
    <w:rsid w:val="000A025B"/>
    <w:rsid w:val="000B0542"/>
    <w:rsid w:val="000C496C"/>
    <w:rsid w:val="000C51A9"/>
    <w:rsid w:val="000D6D18"/>
    <w:rsid w:val="000F189A"/>
    <w:rsid w:val="00105D62"/>
    <w:rsid w:val="00120911"/>
    <w:rsid w:val="001269AF"/>
    <w:rsid w:val="00142162"/>
    <w:rsid w:val="001465F4"/>
    <w:rsid w:val="0015295E"/>
    <w:rsid w:val="0015505A"/>
    <w:rsid w:val="001567A1"/>
    <w:rsid w:val="0016056D"/>
    <w:rsid w:val="00162327"/>
    <w:rsid w:val="001713B9"/>
    <w:rsid w:val="00176420"/>
    <w:rsid w:val="00183505"/>
    <w:rsid w:val="00185344"/>
    <w:rsid w:val="00191F13"/>
    <w:rsid w:val="00193A0C"/>
    <w:rsid w:val="00195B79"/>
    <w:rsid w:val="001A43B9"/>
    <w:rsid w:val="001C0D85"/>
    <w:rsid w:val="001D3600"/>
    <w:rsid w:val="001D7712"/>
    <w:rsid w:val="001F6145"/>
    <w:rsid w:val="00230050"/>
    <w:rsid w:val="00250ED8"/>
    <w:rsid w:val="002514AE"/>
    <w:rsid w:val="002567D7"/>
    <w:rsid w:val="00260969"/>
    <w:rsid w:val="00264EC4"/>
    <w:rsid w:val="002726B8"/>
    <w:rsid w:val="00294A40"/>
    <w:rsid w:val="002B3D5E"/>
    <w:rsid w:val="002B50B0"/>
    <w:rsid w:val="002C1213"/>
    <w:rsid w:val="002C136C"/>
    <w:rsid w:val="002D0804"/>
    <w:rsid w:val="002E43CA"/>
    <w:rsid w:val="002E5F0F"/>
    <w:rsid w:val="002E6FF7"/>
    <w:rsid w:val="002E745F"/>
    <w:rsid w:val="002E7D59"/>
    <w:rsid w:val="002F22A1"/>
    <w:rsid w:val="002F65BD"/>
    <w:rsid w:val="003026CF"/>
    <w:rsid w:val="00322A2F"/>
    <w:rsid w:val="0032365E"/>
    <w:rsid w:val="00332052"/>
    <w:rsid w:val="00341DA3"/>
    <w:rsid w:val="0034297C"/>
    <w:rsid w:val="0036445F"/>
    <w:rsid w:val="00377AD5"/>
    <w:rsid w:val="00382DC9"/>
    <w:rsid w:val="00387225"/>
    <w:rsid w:val="003A6074"/>
    <w:rsid w:val="003B1659"/>
    <w:rsid w:val="003C726C"/>
    <w:rsid w:val="003E1893"/>
    <w:rsid w:val="003E5C2D"/>
    <w:rsid w:val="003F2DB8"/>
    <w:rsid w:val="00426757"/>
    <w:rsid w:val="00434B22"/>
    <w:rsid w:val="00447B33"/>
    <w:rsid w:val="00464130"/>
    <w:rsid w:val="00464C94"/>
    <w:rsid w:val="00487F4D"/>
    <w:rsid w:val="00496101"/>
    <w:rsid w:val="004A6621"/>
    <w:rsid w:val="004C1946"/>
    <w:rsid w:val="004C1D97"/>
    <w:rsid w:val="004C5AA4"/>
    <w:rsid w:val="00500497"/>
    <w:rsid w:val="005064D3"/>
    <w:rsid w:val="00511E94"/>
    <w:rsid w:val="00515E7D"/>
    <w:rsid w:val="005210A3"/>
    <w:rsid w:val="005220E2"/>
    <w:rsid w:val="005226F6"/>
    <w:rsid w:val="00523D16"/>
    <w:rsid w:val="00543D20"/>
    <w:rsid w:val="00547809"/>
    <w:rsid w:val="00554C06"/>
    <w:rsid w:val="005634A4"/>
    <w:rsid w:val="00566731"/>
    <w:rsid w:val="00566A5F"/>
    <w:rsid w:val="0057486D"/>
    <w:rsid w:val="005A4C24"/>
    <w:rsid w:val="005B70CC"/>
    <w:rsid w:val="005C4BD9"/>
    <w:rsid w:val="005D4065"/>
    <w:rsid w:val="006033EF"/>
    <w:rsid w:val="00604CDD"/>
    <w:rsid w:val="00610DBA"/>
    <w:rsid w:val="006230B6"/>
    <w:rsid w:val="006375C0"/>
    <w:rsid w:val="00640F0A"/>
    <w:rsid w:val="00657240"/>
    <w:rsid w:val="00660CF1"/>
    <w:rsid w:val="00673BD4"/>
    <w:rsid w:val="0068340C"/>
    <w:rsid w:val="00692297"/>
    <w:rsid w:val="006928CA"/>
    <w:rsid w:val="006C2BA2"/>
    <w:rsid w:val="006C3FC2"/>
    <w:rsid w:val="006D4E99"/>
    <w:rsid w:val="006D5BD1"/>
    <w:rsid w:val="006D786C"/>
    <w:rsid w:val="006E0E4F"/>
    <w:rsid w:val="006E4B46"/>
    <w:rsid w:val="006E7893"/>
    <w:rsid w:val="006F2E7E"/>
    <w:rsid w:val="007009FB"/>
    <w:rsid w:val="0071531A"/>
    <w:rsid w:val="00743A19"/>
    <w:rsid w:val="00744804"/>
    <w:rsid w:val="00747273"/>
    <w:rsid w:val="00747840"/>
    <w:rsid w:val="00750347"/>
    <w:rsid w:val="00751981"/>
    <w:rsid w:val="00755D5F"/>
    <w:rsid w:val="007601F5"/>
    <w:rsid w:val="00761301"/>
    <w:rsid w:val="0077036C"/>
    <w:rsid w:val="00780A64"/>
    <w:rsid w:val="00793504"/>
    <w:rsid w:val="007945D7"/>
    <w:rsid w:val="007A134E"/>
    <w:rsid w:val="007C2889"/>
    <w:rsid w:val="007C5758"/>
    <w:rsid w:val="007E0170"/>
    <w:rsid w:val="007E607B"/>
    <w:rsid w:val="007F1E7D"/>
    <w:rsid w:val="007F3360"/>
    <w:rsid w:val="00810E65"/>
    <w:rsid w:val="008113E7"/>
    <w:rsid w:val="00812FBC"/>
    <w:rsid w:val="00836C30"/>
    <w:rsid w:val="00841E64"/>
    <w:rsid w:val="008477B5"/>
    <w:rsid w:val="00853960"/>
    <w:rsid w:val="00861BA4"/>
    <w:rsid w:val="00862A5C"/>
    <w:rsid w:val="00865A52"/>
    <w:rsid w:val="008761FC"/>
    <w:rsid w:val="00876B90"/>
    <w:rsid w:val="00885402"/>
    <w:rsid w:val="00896F52"/>
    <w:rsid w:val="008A1EB3"/>
    <w:rsid w:val="008A4FB1"/>
    <w:rsid w:val="008C5DD5"/>
    <w:rsid w:val="008C7238"/>
    <w:rsid w:val="008C7764"/>
    <w:rsid w:val="008C7993"/>
    <w:rsid w:val="008D3789"/>
    <w:rsid w:val="008D3D08"/>
    <w:rsid w:val="008F0606"/>
    <w:rsid w:val="008F06E5"/>
    <w:rsid w:val="008F0878"/>
    <w:rsid w:val="008F5A3A"/>
    <w:rsid w:val="0093122D"/>
    <w:rsid w:val="00933713"/>
    <w:rsid w:val="00936A53"/>
    <w:rsid w:val="00942E6A"/>
    <w:rsid w:val="009457D4"/>
    <w:rsid w:val="00952203"/>
    <w:rsid w:val="00955F60"/>
    <w:rsid w:val="00975993"/>
    <w:rsid w:val="00977EA8"/>
    <w:rsid w:val="009833AA"/>
    <w:rsid w:val="009942C2"/>
    <w:rsid w:val="009967C4"/>
    <w:rsid w:val="009A39ED"/>
    <w:rsid w:val="009C0F1C"/>
    <w:rsid w:val="009C347F"/>
    <w:rsid w:val="009C6E9E"/>
    <w:rsid w:val="009D1F51"/>
    <w:rsid w:val="009E1300"/>
    <w:rsid w:val="009E1D78"/>
    <w:rsid w:val="009F64D5"/>
    <w:rsid w:val="00A04908"/>
    <w:rsid w:val="00A05B1C"/>
    <w:rsid w:val="00A146E5"/>
    <w:rsid w:val="00A22DB2"/>
    <w:rsid w:val="00A374C3"/>
    <w:rsid w:val="00A37E09"/>
    <w:rsid w:val="00A40F64"/>
    <w:rsid w:val="00A45AB3"/>
    <w:rsid w:val="00A81BE2"/>
    <w:rsid w:val="00A83D02"/>
    <w:rsid w:val="00A85C15"/>
    <w:rsid w:val="00A90E9B"/>
    <w:rsid w:val="00A92CA8"/>
    <w:rsid w:val="00AB46ED"/>
    <w:rsid w:val="00AD25F9"/>
    <w:rsid w:val="00AD2C6B"/>
    <w:rsid w:val="00AD3D02"/>
    <w:rsid w:val="00AD7438"/>
    <w:rsid w:val="00AE017A"/>
    <w:rsid w:val="00AE6834"/>
    <w:rsid w:val="00AF79A2"/>
    <w:rsid w:val="00B0156A"/>
    <w:rsid w:val="00B04EB0"/>
    <w:rsid w:val="00B25788"/>
    <w:rsid w:val="00B53688"/>
    <w:rsid w:val="00B67D99"/>
    <w:rsid w:val="00B81818"/>
    <w:rsid w:val="00B862D5"/>
    <w:rsid w:val="00B86B03"/>
    <w:rsid w:val="00B90845"/>
    <w:rsid w:val="00B92472"/>
    <w:rsid w:val="00B937EC"/>
    <w:rsid w:val="00B96A66"/>
    <w:rsid w:val="00B97978"/>
    <w:rsid w:val="00BA0B1F"/>
    <w:rsid w:val="00BA2A94"/>
    <w:rsid w:val="00BB0E7C"/>
    <w:rsid w:val="00BD3618"/>
    <w:rsid w:val="00BD66DC"/>
    <w:rsid w:val="00BE17C9"/>
    <w:rsid w:val="00BF5108"/>
    <w:rsid w:val="00C06B13"/>
    <w:rsid w:val="00C06CA0"/>
    <w:rsid w:val="00C26BE6"/>
    <w:rsid w:val="00C433C7"/>
    <w:rsid w:val="00C51B95"/>
    <w:rsid w:val="00C8046B"/>
    <w:rsid w:val="00C807D8"/>
    <w:rsid w:val="00C82235"/>
    <w:rsid w:val="00CA2D96"/>
    <w:rsid w:val="00CC29AE"/>
    <w:rsid w:val="00CD2E21"/>
    <w:rsid w:val="00CF2FA4"/>
    <w:rsid w:val="00D0152A"/>
    <w:rsid w:val="00D0252A"/>
    <w:rsid w:val="00D138B0"/>
    <w:rsid w:val="00D178D9"/>
    <w:rsid w:val="00D30139"/>
    <w:rsid w:val="00D34915"/>
    <w:rsid w:val="00D35C9B"/>
    <w:rsid w:val="00D41EE0"/>
    <w:rsid w:val="00D4784A"/>
    <w:rsid w:val="00D510AD"/>
    <w:rsid w:val="00D578ED"/>
    <w:rsid w:val="00D7273D"/>
    <w:rsid w:val="00D73318"/>
    <w:rsid w:val="00D760D9"/>
    <w:rsid w:val="00D955BF"/>
    <w:rsid w:val="00DB2B7E"/>
    <w:rsid w:val="00DC155D"/>
    <w:rsid w:val="00DD0400"/>
    <w:rsid w:val="00DE0F8F"/>
    <w:rsid w:val="00DF5185"/>
    <w:rsid w:val="00E10830"/>
    <w:rsid w:val="00E1168A"/>
    <w:rsid w:val="00E129C8"/>
    <w:rsid w:val="00E13077"/>
    <w:rsid w:val="00E130BA"/>
    <w:rsid w:val="00E37808"/>
    <w:rsid w:val="00E37934"/>
    <w:rsid w:val="00E421D9"/>
    <w:rsid w:val="00E47ABD"/>
    <w:rsid w:val="00E84CE8"/>
    <w:rsid w:val="00E854F5"/>
    <w:rsid w:val="00E94D5B"/>
    <w:rsid w:val="00EA23A1"/>
    <w:rsid w:val="00EB7E11"/>
    <w:rsid w:val="00EC4FA5"/>
    <w:rsid w:val="00EC724B"/>
    <w:rsid w:val="00EE09F8"/>
    <w:rsid w:val="00EF7121"/>
    <w:rsid w:val="00F258FE"/>
    <w:rsid w:val="00F25990"/>
    <w:rsid w:val="00F37764"/>
    <w:rsid w:val="00F407FE"/>
    <w:rsid w:val="00F420A1"/>
    <w:rsid w:val="00F47A48"/>
    <w:rsid w:val="00F6152E"/>
    <w:rsid w:val="00F639AF"/>
    <w:rsid w:val="00F70DA6"/>
    <w:rsid w:val="00F85AA1"/>
    <w:rsid w:val="00F9059A"/>
    <w:rsid w:val="00F92786"/>
    <w:rsid w:val="00F966D1"/>
    <w:rsid w:val="00FA5F78"/>
    <w:rsid w:val="00FB0714"/>
    <w:rsid w:val="00FC4AF0"/>
    <w:rsid w:val="00FE0349"/>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030955784">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9B339-E19D-40B7-BF44-725F37561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4312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4933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48</cp:revision>
  <cp:lastPrinted>2016-07-21T12:50:00Z</cp:lastPrinted>
  <dcterms:created xsi:type="dcterms:W3CDTF">2018-05-28T09:02:00Z</dcterms:created>
  <dcterms:modified xsi:type="dcterms:W3CDTF">2018-06-05T05:57:00Z</dcterms:modified>
</cp:coreProperties>
</file>