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A24FC">
              <w:rPr>
                <w:rFonts w:cs="Arial"/>
              </w:rPr>
              <w:t>9</w:t>
            </w:r>
            <w:r w:rsidR="00FF32AA">
              <w:rPr>
                <w:rFonts w:cs="Arial"/>
              </w:rPr>
              <w:t>.</w:t>
            </w:r>
            <w:r w:rsidR="00487B67">
              <w:rPr>
                <w:rFonts w:cs="Arial"/>
              </w:rPr>
              <w:t>10</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44C47" w:rsidP="001C0D85">
      <w:pPr>
        <w:rPr>
          <w:b/>
        </w:rPr>
      </w:pPr>
      <w:r w:rsidRPr="00F44C47">
        <w:rPr>
          <w:b/>
        </w:rPr>
        <w:t>Briefmarkensammler und Münzfreunde stellten  im Kreishaus aus</w:t>
      </w:r>
    </w:p>
    <w:p w:rsidR="00F44C47" w:rsidRDefault="00F44C47" w:rsidP="001C0D85">
      <w:pPr>
        <w:rPr>
          <w:b/>
        </w:rPr>
      </w:pPr>
    </w:p>
    <w:p w:rsidR="0015338D" w:rsidRPr="00F44C47" w:rsidRDefault="00AD7438" w:rsidP="0015338D">
      <w:pPr>
        <w:spacing w:after="120"/>
        <w:rPr>
          <w:b/>
        </w:rPr>
      </w:pPr>
      <w:r>
        <w:rPr>
          <w:b/>
        </w:rPr>
        <w:t>Osn</w:t>
      </w:r>
      <w:r w:rsidR="00F9059A">
        <w:rPr>
          <w:b/>
        </w:rPr>
        <w:t>a</w:t>
      </w:r>
      <w:r>
        <w:rPr>
          <w:b/>
        </w:rPr>
        <w:t>brück</w:t>
      </w:r>
      <w:r w:rsidR="00F47A48" w:rsidRPr="00F47A48">
        <w:rPr>
          <w:b/>
        </w:rPr>
        <w:t>.</w:t>
      </w:r>
      <w:r w:rsidR="00162327">
        <w:rPr>
          <w:b/>
        </w:rPr>
        <w:t xml:space="preserve"> </w:t>
      </w:r>
      <w:r w:rsidR="0015338D">
        <w:t xml:space="preserve">Im Rahmen der dritten Osnabrücker </w:t>
      </w:r>
      <w:proofErr w:type="spellStart"/>
      <w:r w:rsidR="0015338D">
        <w:t>Philatelistentage</w:t>
      </w:r>
      <w:proofErr w:type="spellEnd"/>
      <w:r w:rsidR="0015338D">
        <w:t xml:space="preserve"> feierte der Verein für Philatelie und Numismatik „Niedersachsen“ Osnabrück von 1928 e.V. im Kreishaus Osnabrück seinen 90. Geburtstag.</w:t>
      </w:r>
    </w:p>
    <w:p w:rsidR="0015338D" w:rsidRDefault="0015338D" w:rsidP="0015338D">
      <w:pPr>
        <w:spacing w:after="120"/>
      </w:pPr>
      <w:r>
        <w:t xml:space="preserve">Manfred Neumann, Vorsitzender des Vereins, begrüßte die Gäste und bedankte sich bei der Kreisverwaltung: „Es ist nicht selbstverständlich, dass es Ehrenamtlichen ermöglicht wird, in so ansehnlichen Räumen eine große Veranstaltung wie diese durchzuführen.“ </w:t>
      </w:r>
      <w:r w:rsidR="00F85C40">
        <w:t xml:space="preserve">Den Besuchern wurden mehr als </w:t>
      </w:r>
      <w:r>
        <w:t>50 Ausstellungsrahmen mit he</w:t>
      </w:r>
      <w:r w:rsidR="00F85C40">
        <w:t xml:space="preserve">rvorragenden Exponaten präsentiert. Zu den Schwerpunkten gehörten </w:t>
      </w:r>
      <w:r>
        <w:t xml:space="preserve"> </w:t>
      </w:r>
      <w:r w:rsidR="00F85C40">
        <w:t>insbesondere die</w:t>
      </w:r>
      <w:r>
        <w:t xml:space="preserve"> Osnabrücker Stadtgeschichte, Osnabrücker Persönlichkeiten, aber auch schöne Motivsammlungen mit Schmetterli</w:t>
      </w:r>
      <w:r w:rsidR="00F85C40">
        <w:t>ngen oder Eulen.</w:t>
      </w:r>
    </w:p>
    <w:p w:rsidR="0015338D" w:rsidRDefault="0015338D" w:rsidP="0015338D">
      <w:pPr>
        <w:spacing w:after="120"/>
      </w:pPr>
      <w:r>
        <w:t xml:space="preserve">Besonders begrüßte Neumann die Delegation des Partnervereins aus </w:t>
      </w:r>
      <w:proofErr w:type="gramStart"/>
      <w:r>
        <w:t>Angers</w:t>
      </w:r>
      <w:proofErr w:type="gramEnd"/>
      <w:r>
        <w:t xml:space="preserve">. In einer </w:t>
      </w:r>
      <w:proofErr w:type="spellStart"/>
      <w:r>
        <w:t>Vitrinenausstellung</w:t>
      </w:r>
      <w:proofErr w:type="spellEnd"/>
      <w:r>
        <w:t xml:space="preserve"> zeigten die Franz</w:t>
      </w:r>
      <w:r w:rsidR="00F85C40">
        <w:t>osen „einmalige Kostbarkeiten“: e</w:t>
      </w:r>
      <w:r>
        <w:t>ine historische Münzsammlung mit Münzen a</w:t>
      </w:r>
      <w:r w:rsidR="00F85C40">
        <w:t>us der Zeit vor Christus. Der erste</w:t>
      </w:r>
      <w:r>
        <w:t xml:space="preserve"> Vorsitzende Michel </w:t>
      </w:r>
      <w:proofErr w:type="spellStart"/>
      <w:r>
        <w:t>Pébarthe</w:t>
      </w:r>
      <w:proofErr w:type="spellEnd"/>
      <w:r>
        <w:t xml:space="preserve"> brachte in seinem Grußwort die Freude über die Partnerschaft zum Osnabrücker Verein zum Ausdruck. Eine enge </w:t>
      </w:r>
      <w:r>
        <w:lastRenderedPageBreak/>
        <w:t xml:space="preserve">Freundschaft besteht auch zum Nachbarschaftsverein </w:t>
      </w:r>
      <w:proofErr w:type="spellStart"/>
      <w:r>
        <w:t>Grönegau</w:t>
      </w:r>
      <w:proofErr w:type="spellEnd"/>
      <w:r>
        <w:t>, Melle, die ebenfa</w:t>
      </w:r>
      <w:r w:rsidR="00F44C47">
        <w:t xml:space="preserve">lls Glückwünsche überbrachten. </w:t>
      </w:r>
    </w:p>
    <w:p w:rsidR="0015338D" w:rsidRDefault="0015338D" w:rsidP="0015338D">
      <w:pPr>
        <w:spacing w:after="120"/>
      </w:pPr>
      <w:r>
        <w:t>Detlef Wiegand, Vorsitzender des Landesverbandes "Verband der Philatelisten in Nordrhein-Westfalen e.V.", überreichte eine Urkunde zum 90. Geburtstag: „Mit mehr als 200 Mitgliedern zählt der Osnabrücker Verein zum Verband Nordrhein</w:t>
      </w:r>
      <w:r w:rsidR="00F85C40">
        <w:t>w</w:t>
      </w:r>
      <w:r>
        <w:t>estfalen und ist dort d</w:t>
      </w:r>
      <w:r w:rsidR="00F44C47">
        <w:t>er mitgliederstärkste Verband.“</w:t>
      </w:r>
    </w:p>
    <w:p w:rsidR="0015338D" w:rsidRDefault="0015338D" w:rsidP="0015338D">
      <w:pPr>
        <w:spacing w:after="120"/>
      </w:pPr>
      <w:r>
        <w:t>Der Landkreis Osna</w:t>
      </w:r>
      <w:r w:rsidR="00F85C40">
        <w:t>brück freute sich bereits zum dritten</w:t>
      </w:r>
      <w:r>
        <w:t xml:space="preserve"> Mal</w:t>
      </w:r>
      <w:r w:rsidR="00F85C40">
        <w:t>,</w:t>
      </w:r>
      <w:r>
        <w:t xml:space="preserve"> die Philatelisten und Numismatiker im Kreishaus begrüßen zu können. Burkhard Fromme, Leiter des Kulturbüros, übermittelte den Anwesenden die Glückwünsche des Landrats, der auch Schirmherrn der Veranstaltung war. Er hob hervor: „Anlässlich des 90. Jubiläums der Osnabrücker Philatelisten wurde ein  Sonderstempel, der auf das Museum im Kloster in </w:t>
      </w:r>
      <w:proofErr w:type="spellStart"/>
      <w:r>
        <w:t>Bersenbrück</w:t>
      </w:r>
      <w:proofErr w:type="spellEnd"/>
      <w:r>
        <w:t xml:space="preserve"> hinweist, herausgegeben. Vielen Anwesenden ist sicherlich bekannt, dass das einzige in Trägerschaft des Landkreises Osnabrück befindliche Museum zurzeit komplett saniert, renoviert und neu ko</w:t>
      </w:r>
      <w:r w:rsidR="00F85C40">
        <w:t>nzeptioniert wird.“  Fromme lud</w:t>
      </w:r>
      <w:r>
        <w:t xml:space="preserve"> alle Interessierten zum  „Tag der offenen Tür“ am 28.</w:t>
      </w:r>
      <w:r w:rsidR="00F44C47">
        <w:t xml:space="preserve"> Oktober nach </w:t>
      </w:r>
      <w:proofErr w:type="spellStart"/>
      <w:r w:rsidR="00F44C47">
        <w:t>Bersenbrück</w:t>
      </w:r>
      <w:proofErr w:type="spellEnd"/>
      <w:r w:rsidR="00F44C47">
        <w:t xml:space="preserve"> ein.</w:t>
      </w:r>
    </w:p>
    <w:p w:rsidR="0015338D" w:rsidRDefault="0015338D" w:rsidP="0015338D">
      <w:pPr>
        <w:spacing w:after="120"/>
      </w:pPr>
      <w:r>
        <w:t xml:space="preserve">Ein zweiter Sonderstempel, der anlässlich des diesjährigen Vereinsjubiläums herausgegeben wurde,  spiegelt das 150 jährige Jubiläum des Norddeutschen Postbezirks wider. 1868 wurden 22 deutsche Staaten und Fürstentümer (Norddeutscher Bund) </w:t>
      </w:r>
      <w:r w:rsidR="00F44C47">
        <w:t>postalisch zusammengeschlossen.</w:t>
      </w:r>
    </w:p>
    <w:p w:rsidR="0015338D" w:rsidRDefault="0015338D" w:rsidP="0015338D">
      <w:pPr>
        <w:spacing w:after="120"/>
      </w:pPr>
      <w:r>
        <w:t xml:space="preserve">Erstklassige, hochkarätige Vorträge konnten die zahlreichen Besucherinnen und Besucher der </w:t>
      </w:r>
      <w:proofErr w:type="spellStart"/>
      <w:r>
        <w:t>Philatelistentage</w:t>
      </w:r>
      <w:proofErr w:type="spellEnd"/>
      <w:r>
        <w:t xml:space="preserve"> im Großen Sitzungssaal des Kreishauses verfolgen. </w:t>
      </w:r>
    </w:p>
    <w:p w:rsidR="0015338D" w:rsidRDefault="0015338D" w:rsidP="0015338D">
      <w:pPr>
        <w:spacing w:after="120"/>
      </w:pPr>
      <w:r>
        <w:t xml:space="preserve">Mit einem interessanten Beitrag verdeutlichte Helmut </w:t>
      </w:r>
      <w:proofErr w:type="spellStart"/>
      <w:r>
        <w:t>Riecken</w:t>
      </w:r>
      <w:proofErr w:type="spellEnd"/>
      <w:r>
        <w:t xml:space="preserve"> die Osnabrücker Stadtgeschichte und zeigte dabei einen Auszug seiner beträchtlichen Ansichtskartensammlung. Alfred </w:t>
      </w:r>
      <w:proofErr w:type="spellStart"/>
      <w:r>
        <w:t>Spühr</w:t>
      </w:r>
      <w:proofErr w:type="spellEnd"/>
      <w:r>
        <w:t xml:space="preserve"> stellte die Geschichte der Osnabrücker Straßenbahn in Wort und Bild vor. Beide sind aktive Mitglieder im Verein. Jürgen </w:t>
      </w:r>
      <w:proofErr w:type="spellStart"/>
      <w:r>
        <w:t>Olschimke</w:t>
      </w:r>
      <w:proofErr w:type="spellEnd"/>
      <w:r>
        <w:t xml:space="preserve"> (Taunus) berichtete über die moderne Postgeschichte und sprach über Briefmarkenfälschungen. Als Experte bezüglich des Raketenforschers Reinhold </w:t>
      </w:r>
      <w:proofErr w:type="spellStart"/>
      <w:r>
        <w:t>Tiling</w:t>
      </w:r>
      <w:proofErr w:type="spellEnd"/>
      <w:r>
        <w:t xml:space="preserve"> aus Osnabrück sprach Ma</w:t>
      </w:r>
      <w:r w:rsidR="00795D02">
        <w:t>rtin Frauenheim (Hagen).</w:t>
      </w:r>
      <w:r>
        <w:t xml:space="preserve"> Mit der Strandung des Zeppelins bei Bad </w:t>
      </w:r>
      <w:proofErr w:type="spellStart"/>
      <w:r>
        <w:lastRenderedPageBreak/>
        <w:t>Iburg</w:t>
      </w:r>
      <w:proofErr w:type="spellEnd"/>
      <w:r>
        <w:t xml:space="preserve"> befasste sich der </w:t>
      </w:r>
      <w:proofErr w:type="spellStart"/>
      <w:r>
        <w:t>Georgsmarienhütter</w:t>
      </w:r>
      <w:proofErr w:type="spellEnd"/>
      <w:r>
        <w:t xml:space="preserve"> </w:t>
      </w:r>
      <w:r w:rsidR="00F44C47">
        <w:t>Jakob Klein in seinem Vortrag.</w:t>
      </w:r>
    </w:p>
    <w:p w:rsidR="0015338D" w:rsidRDefault="0015338D" w:rsidP="0015338D">
      <w:pPr>
        <w:spacing w:after="120"/>
      </w:pPr>
      <w:r>
        <w:t>Die Osnabrücker Philatelisten haben anlässlich ihres Jubiläums eine umfangreiche Festschrift herausgeben. Hierin sind auch einige Informationen zu den Vorträgen enthalten. Die Festschrift  kann über die Geschäftsstelle des Vereins erworben werden. Ansprechpartner i</w:t>
      </w:r>
      <w:r w:rsidR="00795D02">
        <w:t xml:space="preserve">st Wilfried </w:t>
      </w:r>
      <w:proofErr w:type="spellStart"/>
      <w:r w:rsidR="00795D02">
        <w:t>Damerow</w:t>
      </w:r>
      <w:proofErr w:type="spellEnd"/>
      <w:r w:rsidR="00795D02">
        <w:t xml:space="preserve">, Meller Straße 249 in </w:t>
      </w:r>
      <w:r>
        <w:t>49084 Osnabrück</w:t>
      </w:r>
      <w:r w:rsidR="00795D02">
        <w:t xml:space="preserve"> Telefon: 0541/443151.</w:t>
      </w:r>
      <w:r>
        <w:t xml:space="preserve"> </w:t>
      </w:r>
      <w:r w:rsidR="00795D02">
        <w:t xml:space="preserve">E-Mail: </w:t>
      </w:r>
      <w:r>
        <w:t>wilfried.damerow@t-online.de.</w:t>
      </w:r>
    </w:p>
    <w:p w:rsidR="0008310A" w:rsidRDefault="0008310A" w:rsidP="00D760D9">
      <w:pPr>
        <w:spacing w:after="120"/>
      </w:pPr>
    </w:p>
    <w:p w:rsidR="00BF2FDB" w:rsidRDefault="0008310A" w:rsidP="00BF2FDB">
      <w:pPr>
        <w:spacing w:after="120"/>
        <w:rPr>
          <w:b/>
        </w:rPr>
      </w:pPr>
      <w:r>
        <w:rPr>
          <w:b/>
        </w:rPr>
        <w:t>Bilduntersch</w:t>
      </w:r>
      <w:r w:rsidR="00084E5C">
        <w:rPr>
          <w:b/>
        </w:rPr>
        <w:t>rift:</w:t>
      </w:r>
    </w:p>
    <w:p w:rsidR="000C496C" w:rsidRPr="00BF2FDB" w:rsidRDefault="00BF2FDB" w:rsidP="00BF2FDB">
      <w:pPr>
        <w:spacing w:after="120"/>
        <w:rPr>
          <w:b/>
        </w:rPr>
      </w:pPr>
      <w:r>
        <w:t>Über den Sonderstempel anlässlich der Jubiläumsfeier zum 90. Geburts</w:t>
      </w:r>
      <w:r w:rsidR="007A24FC">
        <w:t>t</w:t>
      </w:r>
      <w:r>
        <w:t>ag des Vereins für Philatelie und Numismatik "Niedersachsen" Osnabrück von 1928 e.V. sowie die Pluskarte mit dem Motiv des Museums im Kloster freuen sich Monika Altevogt und Burkhard Fromme, Kulturbüro Landkreis Osnabr</w:t>
      </w:r>
      <w:bookmarkStart w:id="0" w:name="_GoBack"/>
      <w:bookmarkEnd w:id="0"/>
      <w:r>
        <w:t>ück, zusammen mit Detlef Wiegand, Vorsitzender des Landesverbandes "Verband der Philatelisten in Nordrhein-Westfalen e.V." und Vorstandsmitgliedern des Vereins für Philatelie und Numismatik "Niedersachsen" Osnabrück von 1928 e.V.,</w:t>
      </w:r>
    </w:p>
    <w:p w:rsidR="00084E5C" w:rsidRPr="00084E5C" w:rsidRDefault="00942E6A" w:rsidP="00084E5C">
      <w:pPr>
        <w:spacing w:after="120"/>
        <w:jc w:val="right"/>
      </w:pPr>
      <w:r>
        <w:t>Foto: Landkreis Osnabrück</w:t>
      </w:r>
      <w:r w:rsidR="00747273">
        <w:t>/</w:t>
      </w:r>
      <w:r w:rsidR="00BA666C">
        <w:t>Hermann Pentermann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44" w:rsidRDefault="00C64444">
      <w:pPr>
        <w:spacing w:line="240" w:lineRule="auto"/>
      </w:pPr>
      <w:r>
        <w:separator/>
      </w:r>
    </w:p>
  </w:endnote>
  <w:endnote w:type="continuationSeparator" w:id="0">
    <w:p w:rsidR="00C64444" w:rsidRDefault="00C64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24F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44" w:rsidRDefault="00C64444">
      <w:pPr>
        <w:spacing w:line="240" w:lineRule="auto"/>
      </w:pPr>
      <w:r>
        <w:separator/>
      </w:r>
    </w:p>
  </w:footnote>
  <w:footnote w:type="continuationSeparator" w:id="0">
    <w:p w:rsidR="00C64444" w:rsidRDefault="00C644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338D"/>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B67"/>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0C98"/>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95D02"/>
    <w:rsid w:val="007A134E"/>
    <w:rsid w:val="007A24FC"/>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A666C"/>
    <w:rsid w:val="00BB0E7C"/>
    <w:rsid w:val="00BD3618"/>
    <w:rsid w:val="00BD66DC"/>
    <w:rsid w:val="00BE17C9"/>
    <w:rsid w:val="00BF2FDB"/>
    <w:rsid w:val="00C06B13"/>
    <w:rsid w:val="00C26BE6"/>
    <w:rsid w:val="00C31FAA"/>
    <w:rsid w:val="00C433C7"/>
    <w:rsid w:val="00C51B95"/>
    <w:rsid w:val="00C64444"/>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4C47"/>
    <w:rsid w:val="00F47A48"/>
    <w:rsid w:val="00F52F9C"/>
    <w:rsid w:val="00F6152E"/>
    <w:rsid w:val="00F639AF"/>
    <w:rsid w:val="00F70DA6"/>
    <w:rsid w:val="00F85C40"/>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A24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24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A24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24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35C1-E41E-48AE-8CE8-32630EC5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2018-10-01T11:40:00Z</dcterms:created>
  <dcterms:modified xsi:type="dcterms:W3CDTF">2018-10-09T12:28:00Z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10/9/2018 2:28:09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10/9/2018 2:28:10 PM</vt:lpwstr>
  </property>
  <property fmtid="{D5CDD505-2E9C-101B-9397-08002B2CF9AE}" pid="6" name="OS_Übernahme">
    <vt:bool>true</vt:bool>
  </property>
  <property fmtid="{D5CDD505-2E9C-101B-9397-08002B2CF9AE}" pid="7" name="OS_AutoÜbernahme">
    <vt:bool>false</vt:bool>
  </property>
</Properties>
</file>