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</w:t>
            </w:r>
            <w:r w:rsidR="00DD28E1">
              <w:rPr>
                <w:rFonts w:cs="Arial"/>
              </w:rPr>
              <w:t>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E40230">
              <w:rPr>
                <w:rFonts w:cs="Arial"/>
              </w:rPr>
              <w:t>26</w:t>
            </w:r>
            <w:r w:rsidR="00A77A88">
              <w:rPr>
                <w:rFonts w:cs="Arial"/>
              </w:rPr>
              <w:t>. Mai</w:t>
            </w:r>
            <w:r w:rsidR="00CD4374">
              <w:rPr>
                <w:rFonts w:cs="Arial"/>
              </w:rPr>
              <w:t xml:space="preserve"> 20</w:t>
            </w:r>
            <w:r w:rsidR="0037251E">
              <w:rPr>
                <w:rFonts w:cs="Arial"/>
              </w:rPr>
              <w:t>20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10360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F55A6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A734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1ABC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384E8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0D2AD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736DE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6E71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B74F9F" w:rsidRDefault="00E40230" w:rsidP="002D39EC">
      <w:pPr>
        <w:rPr>
          <w:rFonts w:cs="Arial"/>
          <w:b/>
        </w:rPr>
      </w:pPr>
      <w:r>
        <w:rPr>
          <w:rFonts w:cs="Arial"/>
          <w:b/>
        </w:rPr>
        <w:t>Dänisches Fernsehen interviewt Landrätin zur Thematik</w:t>
      </w:r>
    </w:p>
    <w:p w:rsidR="00410D62" w:rsidRDefault="00E40230" w:rsidP="002D39EC">
      <w:pPr>
        <w:rPr>
          <w:rFonts w:cs="Arial"/>
          <w:b/>
        </w:rPr>
      </w:pPr>
      <w:r>
        <w:rPr>
          <w:rFonts w:cs="Arial"/>
          <w:b/>
        </w:rPr>
        <w:t xml:space="preserve">von Werksvertragsarbeitern in dänischem Betrieb in </w:t>
      </w:r>
      <w:proofErr w:type="spellStart"/>
      <w:r>
        <w:rPr>
          <w:rFonts w:cs="Arial"/>
          <w:b/>
        </w:rPr>
        <w:t>Dissen</w:t>
      </w:r>
      <w:proofErr w:type="spellEnd"/>
    </w:p>
    <w:p w:rsidR="002312D5" w:rsidRPr="002312D5" w:rsidRDefault="008F1A53" w:rsidP="00FA5F78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C112AA" w:rsidRDefault="00D728ED" w:rsidP="00113CB4">
      <w:pPr>
        <w:rPr>
          <w:rFonts w:cs="Arial"/>
        </w:rPr>
      </w:pPr>
      <w:r>
        <w:rPr>
          <w:rFonts w:cs="Arial"/>
          <w:b/>
        </w:rPr>
        <w:t>Osnabrück</w:t>
      </w:r>
      <w:r w:rsidR="00E94CB6" w:rsidRPr="006C21F7">
        <w:rPr>
          <w:rFonts w:cs="Arial"/>
          <w:b/>
        </w:rPr>
        <w:t>.</w:t>
      </w:r>
      <w:r w:rsidR="002D39EC">
        <w:rPr>
          <w:rFonts w:cs="Arial"/>
        </w:rPr>
        <w:t xml:space="preserve"> </w:t>
      </w:r>
      <w:r w:rsidR="00C112AA">
        <w:rPr>
          <w:rFonts w:cs="Arial"/>
        </w:rPr>
        <w:t>Landkreis Osnabrück im dänischen Fernsehen: Ein Team des öffentlich-rechtlichen dänischen Fernsehens „Danmarks Radio“ (DR) hat Landrätin Anna Kebschull zur Thematik der Werksvertragsarbeiter und der Produktionsbedingungen in der Fleischwirtschaft interviewt.</w:t>
      </w:r>
    </w:p>
    <w:p w:rsidR="00C112AA" w:rsidRDefault="00C112AA" w:rsidP="00113CB4">
      <w:pPr>
        <w:rPr>
          <w:rFonts w:cs="Arial"/>
        </w:rPr>
      </w:pPr>
    </w:p>
    <w:p w:rsidR="00410D62" w:rsidRDefault="00C112AA" w:rsidP="00113CB4">
      <w:pPr>
        <w:rPr>
          <w:rFonts w:cs="Arial"/>
        </w:rPr>
      </w:pPr>
      <w:r>
        <w:rPr>
          <w:rFonts w:cs="Arial"/>
        </w:rPr>
        <w:t xml:space="preserve">Hintergrund des Interesses des DR ist ein dänischer Fleischkonzern, der gemeinsam mit einem deutschen Partner den </w:t>
      </w:r>
      <w:proofErr w:type="spellStart"/>
      <w:r>
        <w:rPr>
          <w:rFonts w:cs="Arial"/>
        </w:rPr>
        <w:t>Zerlegebetrieb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Dissen</w:t>
      </w:r>
      <w:proofErr w:type="spellEnd"/>
      <w:r>
        <w:rPr>
          <w:rFonts w:cs="Arial"/>
        </w:rPr>
        <w:t xml:space="preserve"> unterhält, an dem es zu einem heftigen Ausbruch des </w:t>
      </w:r>
      <w:proofErr w:type="spellStart"/>
      <w:r>
        <w:rPr>
          <w:rFonts w:cs="Arial"/>
        </w:rPr>
        <w:t>Coronavirus</w:t>
      </w:r>
      <w:proofErr w:type="spellEnd"/>
      <w:r>
        <w:rPr>
          <w:rFonts w:cs="Arial"/>
        </w:rPr>
        <w:t xml:space="preserve"> gekommen war. Eine mögliche Ursache der Ansteckungen könnte die Unterbringung in Sammelunterkünften sein, aber auch eine Ansteckung während der Arbeit im </w:t>
      </w:r>
      <w:proofErr w:type="spellStart"/>
      <w:r>
        <w:rPr>
          <w:rFonts w:cs="Arial"/>
        </w:rPr>
        <w:t>Zerlegebetrieb</w:t>
      </w:r>
      <w:proofErr w:type="spellEnd"/>
      <w:r>
        <w:rPr>
          <w:rFonts w:cs="Arial"/>
        </w:rPr>
        <w:t xml:space="preserve"> mit seinen niedrigen Raumtemperaturen ist nicht unwahrscheinlich. Das Interview wird vom dänischen Fernsehen in Nachrichtensendungen gezeigt, die</w:t>
      </w:r>
      <w:r w:rsidR="006D0B9E">
        <w:rPr>
          <w:rFonts w:cs="Arial"/>
        </w:rPr>
        <w:t xml:space="preserve"> der</w:t>
      </w:r>
      <w:r>
        <w:rPr>
          <w:rFonts w:cs="Arial"/>
        </w:rPr>
        <w:t xml:space="preserve"> deutschen</w:t>
      </w:r>
      <w:r w:rsidR="006D0B9E">
        <w:rPr>
          <w:rFonts w:cs="Arial"/>
        </w:rPr>
        <w:t xml:space="preserve"> „Tagesschau“ oder den</w:t>
      </w:r>
      <w:r>
        <w:rPr>
          <w:rFonts w:cs="Arial"/>
        </w:rPr>
        <w:t xml:space="preserve"> </w:t>
      </w:r>
      <w:r w:rsidR="006D0B9E">
        <w:rPr>
          <w:rFonts w:cs="Arial"/>
        </w:rPr>
        <w:t>„</w:t>
      </w:r>
      <w:r>
        <w:rPr>
          <w:rFonts w:cs="Arial"/>
        </w:rPr>
        <w:t>Tagesthemen</w:t>
      </w:r>
      <w:r w:rsidR="006D0B9E">
        <w:rPr>
          <w:rFonts w:cs="Arial"/>
        </w:rPr>
        <w:t>“</w:t>
      </w:r>
      <w:bookmarkStart w:id="0" w:name="_GoBack"/>
      <w:bookmarkEnd w:id="0"/>
      <w:r>
        <w:rPr>
          <w:rFonts w:cs="Arial"/>
        </w:rPr>
        <w:t xml:space="preserve"> ähneln.</w:t>
      </w:r>
    </w:p>
    <w:p w:rsidR="00C112AA" w:rsidRDefault="00C112AA" w:rsidP="00113CB4">
      <w:pPr>
        <w:rPr>
          <w:rFonts w:cs="Arial"/>
        </w:rPr>
      </w:pPr>
    </w:p>
    <w:p w:rsidR="00C112AA" w:rsidRDefault="00C112AA" w:rsidP="00113CB4">
      <w:pPr>
        <w:rPr>
          <w:rFonts w:cs="Arial"/>
        </w:rPr>
      </w:pPr>
    </w:p>
    <w:p w:rsidR="00410D62" w:rsidRDefault="00410D62" w:rsidP="00113CB4">
      <w:pPr>
        <w:rPr>
          <w:rFonts w:cs="Arial"/>
        </w:rPr>
      </w:pPr>
      <w:r>
        <w:rPr>
          <w:rFonts w:cs="Arial"/>
        </w:rPr>
        <w:lastRenderedPageBreak/>
        <w:t>BU:</w:t>
      </w:r>
    </w:p>
    <w:p w:rsidR="00410D62" w:rsidRDefault="00C112AA" w:rsidP="00113CB4">
      <w:pPr>
        <w:rPr>
          <w:rFonts w:cs="Arial"/>
        </w:rPr>
      </w:pPr>
      <w:r>
        <w:rPr>
          <w:rFonts w:cs="Arial"/>
          <w:b/>
        </w:rPr>
        <w:t>Im dänischen Fernsehen</w:t>
      </w:r>
      <w:r w:rsidR="00410D62" w:rsidRPr="00410D62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Pr="00C112AA">
        <w:rPr>
          <w:rFonts w:cs="Arial"/>
        </w:rPr>
        <w:t>Landr</w:t>
      </w:r>
      <w:r>
        <w:rPr>
          <w:rFonts w:cs="Arial"/>
        </w:rPr>
        <w:t xml:space="preserve">ätin Anna Kebschull beantwortet die Fragen des öffentlich-rechtlichen „Danmarks Radio“ zur Thematik der Werksvertragsarbeiter, die im </w:t>
      </w:r>
      <w:proofErr w:type="spellStart"/>
      <w:r>
        <w:rPr>
          <w:rFonts w:cs="Arial"/>
        </w:rPr>
        <w:t>Zerlegebetrieb</w:t>
      </w:r>
      <w:proofErr w:type="spellEnd"/>
      <w:r>
        <w:rPr>
          <w:rFonts w:cs="Arial"/>
        </w:rPr>
        <w:t xml:space="preserve"> eines dänischen Unternehmens in </w:t>
      </w:r>
      <w:proofErr w:type="spellStart"/>
      <w:r>
        <w:rPr>
          <w:rFonts w:cs="Arial"/>
        </w:rPr>
        <w:t>Dissen</w:t>
      </w:r>
      <w:proofErr w:type="spellEnd"/>
      <w:r>
        <w:rPr>
          <w:rFonts w:cs="Arial"/>
        </w:rPr>
        <w:t xml:space="preserve"> beschäftigt und an Corona erkrankt sind. </w:t>
      </w:r>
      <w:r>
        <w:rPr>
          <w:rFonts w:cs="Arial"/>
        </w:rPr>
        <w:tab/>
        <w:t>Foto: Landkreis Osnabrück/Henning Müller-Detert</w:t>
      </w:r>
    </w:p>
    <w:p w:rsidR="00A92DEE" w:rsidRDefault="00A92DEE" w:rsidP="00113CB4">
      <w:pPr>
        <w:rPr>
          <w:rFonts w:cs="Arial"/>
        </w:rPr>
      </w:pPr>
    </w:p>
    <w:p w:rsidR="00A92DEE" w:rsidRDefault="00A92DEE" w:rsidP="00113CB4">
      <w:pPr>
        <w:rPr>
          <w:rFonts w:cs="Arial"/>
        </w:rPr>
      </w:pPr>
    </w:p>
    <w:p w:rsidR="00311476" w:rsidRDefault="00311476" w:rsidP="00113CB4">
      <w:pPr>
        <w:rPr>
          <w:rFonts w:cs="Arial"/>
        </w:rPr>
      </w:pPr>
    </w:p>
    <w:p w:rsidR="00311476" w:rsidRPr="00D728ED" w:rsidRDefault="00311476" w:rsidP="00113CB4"/>
    <w:p w:rsidR="00D728ED" w:rsidRPr="008A4F58" w:rsidRDefault="00D728ED" w:rsidP="000062E0"/>
    <w:p w:rsidR="00771E1D" w:rsidRDefault="00771E1D" w:rsidP="006C21F7">
      <w:pPr>
        <w:pStyle w:val="NurText"/>
        <w:spacing w:line="360" w:lineRule="auto"/>
        <w:rPr>
          <w:rFonts w:ascii="Arial" w:hAnsi="Arial" w:cs="Arial"/>
        </w:rPr>
      </w:pPr>
    </w:p>
    <w:p w:rsidR="00512262" w:rsidRPr="004A68DE" w:rsidRDefault="00512262" w:rsidP="004A68DE">
      <w:pPr>
        <w:pStyle w:val="NurText"/>
        <w:spacing w:line="360" w:lineRule="auto"/>
        <w:rPr>
          <w:rFonts w:ascii="Arial" w:hAnsi="Arial" w:cs="Arial"/>
        </w:rPr>
      </w:pPr>
    </w:p>
    <w:sectPr w:rsidR="00512262" w:rsidRPr="004A68DE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D0B9E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062E0"/>
    <w:rsid w:val="00010558"/>
    <w:rsid w:val="0002664F"/>
    <w:rsid w:val="000322E3"/>
    <w:rsid w:val="000345B8"/>
    <w:rsid w:val="0008394D"/>
    <w:rsid w:val="00085B5C"/>
    <w:rsid w:val="000B0542"/>
    <w:rsid w:val="000C51A9"/>
    <w:rsid w:val="000D6D18"/>
    <w:rsid w:val="000F3175"/>
    <w:rsid w:val="00105D62"/>
    <w:rsid w:val="00113CB4"/>
    <w:rsid w:val="001269AF"/>
    <w:rsid w:val="00142162"/>
    <w:rsid w:val="001465F4"/>
    <w:rsid w:val="0015295E"/>
    <w:rsid w:val="0015505A"/>
    <w:rsid w:val="00162327"/>
    <w:rsid w:val="00165DA3"/>
    <w:rsid w:val="00167768"/>
    <w:rsid w:val="00172851"/>
    <w:rsid w:val="00195B79"/>
    <w:rsid w:val="00195E5A"/>
    <w:rsid w:val="001C3FE4"/>
    <w:rsid w:val="001E09FE"/>
    <w:rsid w:val="001F6145"/>
    <w:rsid w:val="0020468D"/>
    <w:rsid w:val="0022517F"/>
    <w:rsid w:val="00230050"/>
    <w:rsid w:val="00230732"/>
    <w:rsid w:val="002312D5"/>
    <w:rsid w:val="00250ED8"/>
    <w:rsid w:val="00251CC5"/>
    <w:rsid w:val="0025207F"/>
    <w:rsid w:val="00264EC4"/>
    <w:rsid w:val="002873A5"/>
    <w:rsid w:val="00294A40"/>
    <w:rsid w:val="002A204E"/>
    <w:rsid w:val="002B3D5E"/>
    <w:rsid w:val="002C1213"/>
    <w:rsid w:val="002D013F"/>
    <w:rsid w:val="002D0804"/>
    <w:rsid w:val="002D0A6C"/>
    <w:rsid w:val="002D0CB5"/>
    <w:rsid w:val="002D39EC"/>
    <w:rsid w:val="002E43CA"/>
    <w:rsid w:val="002E6FF7"/>
    <w:rsid w:val="003026CF"/>
    <w:rsid w:val="00311476"/>
    <w:rsid w:val="0037251E"/>
    <w:rsid w:val="00377596"/>
    <w:rsid w:val="003B1659"/>
    <w:rsid w:val="003C0574"/>
    <w:rsid w:val="003C726C"/>
    <w:rsid w:val="003C7FEB"/>
    <w:rsid w:val="003E211B"/>
    <w:rsid w:val="003F2DB8"/>
    <w:rsid w:val="00410D62"/>
    <w:rsid w:val="00431B24"/>
    <w:rsid w:val="0043484A"/>
    <w:rsid w:val="00440D86"/>
    <w:rsid w:val="00447B33"/>
    <w:rsid w:val="00456B25"/>
    <w:rsid w:val="00464130"/>
    <w:rsid w:val="00467605"/>
    <w:rsid w:val="00487F4D"/>
    <w:rsid w:val="004A68DE"/>
    <w:rsid w:val="004B6ADF"/>
    <w:rsid w:val="004C1F6F"/>
    <w:rsid w:val="004C5AA4"/>
    <w:rsid w:val="004D64FC"/>
    <w:rsid w:val="004E56E7"/>
    <w:rsid w:val="00500497"/>
    <w:rsid w:val="005064D3"/>
    <w:rsid w:val="00511E94"/>
    <w:rsid w:val="00512262"/>
    <w:rsid w:val="00515E7D"/>
    <w:rsid w:val="00516038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264E"/>
    <w:rsid w:val="005D4065"/>
    <w:rsid w:val="006033EF"/>
    <w:rsid w:val="00604F77"/>
    <w:rsid w:val="00620D33"/>
    <w:rsid w:val="006230B6"/>
    <w:rsid w:val="006375C0"/>
    <w:rsid w:val="0068340C"/>
    <w:rsid w:val="006928CA"/>
    <w:rsid w:val="00697271"/>
    <w:rsid w:val="006A3C89"/>
    <w:rsid w:val="006B002B"/>
    <w:rsid w:val="006C17AA"/>
    <w:rsid w:val="006C21F7"/>
    <w:rsid w:val="006C2BA2"/>
    <w:rsid w:val="006C3FC2"/>
    <w:rsid w:val="006D0B9E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1C00"/>
    <w:rsid w:val="00755D5F"/>
    <w:rsid w:val="00756453"/>
    <w:rsid w:val="007601F5"/>
    <w:rsid w:val="00761589"/>
    <w:rsid w:val="00771E1D"/>
    <w:rsid w:val="0077393A"/>
    <w:rsid w:val="00787F2B"/>
    <w:rsid w:val="007945D7"/>
    <w:rsid w:val="007A1E21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1F28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A4F58"/>
    <w:rsid w:val="008C03A5"/>
    <w:rsid w:val="008D3D08"/>
    <w:rsid w:val="008F0606"/>
    <w:rsid w:val="008F1A53"/>
    <w:rsid w:val="008F5A3A"/>
    <w:rsid w:val="0092646C"/>
    <w:rsid w:val="00952203"/>
    <w:rsid w:val="00955F60"/>
    <w:rsid w:val="00961490"/>
    <w:rsid w:val="00975993"/>
    <w:rsid w:val="009833AA"/>
    <w:rsid w:val="00995A77"/>
    <w:rsid w:val="009A39ED"/>
    <w:rsid w:val="009A3B09"/>
    <w:rsid w:val="009C05C0"/>
    <w:rsid w:val="009C0F1C"/>
    <w:rsid w:val="009C6E9E"/>
    <w:rsid w:val="009E1D78"/>
    <w:rsid w:val="009F458E"/>
    <w:rsid w:val="00A04908"/>
    <w:rsid w:val="00A05B1C"/>
    <w:rsid w:val="00A374C3"/>
    <w:rsid w:val="00A37E09"/>
    <w:rsid w:val="00A40F64"/>
    <w:rsid w:val="00A50843"/>
    <w:rsid w:val="00A54518"/>
    <w:rsid w:val="00A77A88"/>
    <w:rsid w:val="00A8382C"/>
    <w:rsid w:val="00A85C15"/>
    <w:rsid w:val="00A92CA8"/>
    <w:rsid w:val="00A92DEE"/>
    <w:rsid w:val="00AA098D"/>
    <w:rsid w:val="00AA1B35"/>
    <w:rsid w:val="00AD25F9"/>
    <w:rsid w:val="00AD4EF0"/>
    <w:rsid w:val="00AE18A5"/>
    <w:rsid w:val="00AE6085"/>
    <w:rsid w:val="00AE6834"/>
    <w:rsid w:val="00AF3A50"/>
    <w:rsid w:val="00B0156A"/>
    <w:rsid w:val="00B04EB0"/>
    <w:rsid w:val="00B05718"/>
    <w:rsid w:val="00B25788"/>
    <w:rsid w:val="00B6048F"/>
    <w:rsid w:val="00B67D99"/>
    <w:rsid w:val="00B74F9F"/>
    <w:rsid w:val="00B756DB"/>
    <w:rsid w:val="00B83AD0"/>
    <w:rsid w:val="00B87FA0"/>
    <w:rsid w:val="00B90845"/>
    <w:rsid w:val="00B96A66"/>
    <w:rsid w:val="00BA2A94"/>
    <w:rsid w:val="00BA60AD"/>
    <w:rsid w:val="00BB0E7C"/>
    <w:rsid w:val="00BD3618"/>
    <w:rsid w:val="00BE17C9"/>
    <w:rsid w:val="00C069ED"/>
    <w:rsid w:val="00C112AA"/>
    <w:rsid w:val="00C30AFB"/>
    <w:rsid w:val="00C50A23"/>
    <w:rsid w:val="00C51B95"/>
    <w:rsid w:val="00C61171"/>
    <w:rsid w:val="00C615FA"/>
    <w:rsid w:val="00CA6495"/>
    <w:rsid w:val="00CC29AE"/>
    <w:rsid w:val="00CD4374"/>
    <w:rsid w:val="00CE5049"/>
    <w:rsid w:val="00D0152A"/>
    <w:rsid w:val="00D0252A"/>
    <w:rsid w:val="00D138B0"/>
    <w:rsid w:val="00D20451"/>
    <w:rsid w:val="00D304B1"/>
    <w:rsid w:val="00D34915"/>
    <w:rsid w:val="00D4784A"/>
    <w:rsid w:val="00D510AD"/>
    <w:rsid w:val="00D67B18"/>
    <w:rsid w:val="00D7273D"/>
    <w:rsid w:val="00D728ED"/>
    <w:rsid w:val="00DB5364"/>
    <w:rsid w:val="00DC155D"/>
    <w:rsid w:val="00DD28E1"/>
    <w:rsid w:val="00DD75F5"/>
    <w:rsid w:val="00DF5185"/>
    <w:rsid w:val="00DF7CDF"/>
    <w:rsid w:val="00E23344"/>
    <w:rsid w:val="00E37808"/>
    <w:rsid w:val="00E37934"/>
    <w:rsid w:val="00E40230"/>
    <w:rsid w:val="00E421D9"/>
    <w:rsid w:val="00E47ABD"/>
    <w:rsid w:val="00E82976"/>
    <w:rsid w:val="00E8388D"/>
    <w:rsid w:val="00E84431"/>
    <w:rsid w:val="00E854F5"/>
    <w:rsid w:val="00E94CB6"/>
    <w:rsid w:val="00E94D5B"/>
    <w:rsid w:val="00E963EA"/>
    <w:rsid w:val="00EA23A1"/>
    <w:rsid w:val="00EB7E11"/>
    <w:rsid w:val="00EC4FA5"/>
    <w:rsid w:val="00EC5824"/>
    <w:rsid w:val="00EC724B"/>
    <w:rsid w:val="00EF7121"/>
    <w:rsid w:val="00F11B08"/>
    <w:rsid w:val="00F33961"/>
    <w:rsid w:val="00F37764"/>
    <w:rsid w:val="00F420A1"/>
    <w:rsid w:val="00F47A48"/>
    <w:rsid w:val="00F54043"/>
    <w:rsid w:val="00F639AF"/>
    <w:rsid w:val="00F70ED1"/>
    <w:rsid w:val="00F71773"/>
    <w:rsid w:val="00F966D1"/>
    <w:rsid w:val="00FA5F78"/>
    <w:rsid w:val="00FC26E4"/>
    <w:rsid w:val="00FC4AF0"/>
    <w:rsid w:val="00FD6FAE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626E3"/>
  <w15:docId w15:val="{1E6A8D86-763C-4230-90DB-9805E100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6C21F7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C21F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44D8-2EC1-4900-81B5-AB91B3A8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3</cp:revision>
  <cp:lastPrinted>2019-01-07T08:40:00Z</cp:lastPrinted>
  <dcterms:created xsi:type="dcterms:W3CDTF">2020-05-26T15:24:00Z</dcterms:created>
  <dcterms:modified xsi:type="dcterms:W3CDTF">2020-05-26T15:26:00Z</dcterms:modified>
</cp:coreProperties>
</file>