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9D6DB9">
              <w:rPr>
                <w:rFonts w:cs="Arial"/>
              </w:rPr>
              <w:t>6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EC3C9F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867D4" w:rsidRDefault="00832EB9" w:rsidP="00C867D4">
      <w:pPr>
        <w:rPr>
          <w:b/>
        </w:rPr>
      </w:pPr>
      <w:r>
        <w:rPr>
          <w:b/>
        </w:rPr>
        <w:t>Landkreis und Stadt Osnabrück beteiligen sich am Deutsch-niederländischen</w:t>
      </w:r>
      <w:r w:rsidR="00C867D4">
        <w:rPr>
          <w:b/>
        </w:rPr>
        <w:t xml:space="preserve"> Kunst- und Kulturprojekt</w:t>
      </w:r>
      <w:r w:rsidR="00176031">
        <w:rPr>
          <w:b/>
        </w:rPr>
        <w:t xml:space="preserve"> „</w:t>
      </w:r>
      <w:proofErr w:type="spellStart"/>
      <w:r w:rsidR="00176031">
        <w:rPr>
          <w:b/>
        </w:rPr>
        <w:t>taNDem</w:t>
      </w:r>
      <w:proofErr w:type="spellEnd"/>
      <w:r w:rsidR="00176031">
        <w:rPr>
          <w:b/>
        </w:rPr>
        <w:t>“</w:t>
      </w:r>
    </w:p>
    <w:p w:rsidR="00C867D4" w:rsidRDefault="00C867D4" w:rsidP="00C867D4">
      <w:pPr>
        <w:rPr>
          <w:b/>
        </w:rPr>
      </w:pPr>
    </w:p>
    <w:p w:rsidR="00727384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832F93">
        <w:t xml:space="preserve">Seit 1958 engagiert sich die EUREGIO </w:t>
      </w:r>
      <w:r w:rsidR="00727384">
        <w:t>in der</w:t>
      </w:r>
      <w:r w:rsidR="00832F93">
        <w:t xml:space="preserve"> Zusammenarbeit von deutschen und niederländischen Städten, Gemeinden und Kreisen. In diesem Rahmen startet ein neues Kunst- und Kulturprojekt, das sich an Künstlerinnen und Künstler sowie Kulturvereine und –</w:t>
      </w:r>
      <w:proofErr w:type="spellStart"/>
      <w:r w:rsidR="00832F93">
        <w:t>einrichtungen</w:t>
      </w:r>
      <w:proofErr w:type="spellEnd"/>
      <w:r w:rsidR="00832F93">
        <w:t xml:space="preserve"> richtet. Der Titel des Vorhabens: „</w:t>
      </w:r>
      <w:proofErr w:type="spellStart"/>
      <w:r w:rsidR="00832F93">
        <w:t>taNDems</w:t>
      </w:r>
      <w:proofErr w:type="spellEnd"/>
      <w:r w:rsidR="00832F93">
        <w:t xml:space="preserve">“. </w:t>
      </w:r>
      <w:r w:rsidR="00727384">
        <w:t xml:space="preserve">Am 12. April findet ein sogenanntes </w:t>
      </w:r>
      <w:proofErr w:type="spellStart"/>
      <w:r w:rsidR="00727384">
        <w:t>Barcamp</w:t>
      </w:r>
      <w:proofErr w:type="spellEnd"/>
      <w:r w:rsidR="00727384">
        <w:t xml:space="preserve"> statt, das Interessenten die Möglichkeit zum Kennenlernen und Austausch bietet.</w:t>
      </w:r>
    </w:p>
    <w:p w:rsidR="00176031" w:rsidRDefault="00832F93" w:rsidP="00176031">
      <w:pPr>
        <w:spacing w:after="120"/>
      </w:pPr>
      <w:r>
        <w:t>Jährlich werden die Beteiligten gemeinsam ein Kunst- und Kulturprojekt zu einem bestimmten Thema umsetzen. 2018 lautet dieses „Sehnsucht Heimat“.</w:t>
      </w:r>
      <w:r w:rsidR="00727384">
        <w:t xml:space="preserve"> </w:t>
      </w:r>
      <w:r w:rsidR="00176031">
        <w:t xml:space="preserve">Um potenzielle Projektpartner aus dem Nachbarland zu finden und ein Netzwerk aufzubauen, </w:t>
      </w:r>
      <w:r w:rsidR="00727384">
        <w:t xml:space="preserve">findet jährlich ein </w:t>
      </w:r>
      <w:proofErr w:type="spellStart"/>
      <w:r w:rsidR="00727384">
        <w:t>Barcamp</w:t>
      </w:r>
      <w:proofErr w:type="spellEnd"/>
      <w:r w:rsidR="00727384">
        <w:t xml:space="preserve"> statt. Auftakt ist am 12. April im Kloster </w:t>
      </w:r>
      <w:proofErr w:type="spellStart"/>
      <w:r w:rsidR="00727384">
        <w:t>Bentlage</w:t>
      </w:r>
      <w:proofErr w:type="spellEnd"/>
      <w:r w:rsidR="00727384">
        <w:t xml:space="preserve"> in Rheine von 10 bis 16.30 Uhr. Hier können sich Künstlerinnen, Künstler und Kulturschaffende kennenlernen und Tandems bilden. </w:t>
      </w:r>
      <w:r w:rsidR="00176031">
        <w:t xml:space="preserve">Im Gegensatz zu klassischen Konferenzen werden bei einem </w:t>
      </w:r>
      <w:proofErr w:type="spellStart"/>
      <w:r w:rsidR="00176031">
        <w:t>Barcamp</w:t>
      </w:r>
      <w:proofErr w:type="spellEnd"/>
      <w:r w:rsidR="00176031">
        <w:t xml:space="preserve"> Inhalte und Ablauf von den Teilnehmerinnen und Teilnehmern selbst entwickelt und gestaltet.</w:t>
      </w:r>
      <w:r w:rsidR="00832EB9">
        <w:t xml:space="preserve"> Die Teilnahme ist kostenlos.</w:t>
      </w:r>
    </w:p>
    <w:p w:rsidR="00DF539A" w:rsidRDefault="00832EB9" w:rsidP="00176031">
      <w:pPr>
        <w:spacing w:after="120"/>
      </w:pPr>
      <w:proofErr w:type="spellStart"/>
      <w:r>
        <w:lastRenderedPageBreak/>
        <w:t>t</w:t>
      </w:r>
      <w:r w:rsidR="00DF539A">
        <w:t>aNDem</w:t>
      </w:r>
      <w:proofErr w:type="spellEnd"/>
      <w:r w:rsidR="00DF539A">
        <w:t xml:space="preserve"> ist Teil des INTERREG V A Projekts </w:t>
      </w:r>
      <w:r w:rsidR="00832F93">
        <w:t>„</w:t>
      </w:r>
      <w:proofErr w:type="spellStart"/>
      <w:r w:rsidR="00DF539A">
        <w:t>Kunstverbinding</w:t>
      </w:r>
      <w:proofErr w:type="spellEnd"/>
      <w:r w:rsidR="00DF539A">
        <w:t xml:space="preserve"> – Kunstverbindung”. In diesem Projekt haben die EUREGIO, </w:t>
      </w:r>
      <w:proofErr w:type="spellStart"/>
      <w:r w:rsidR="00DF539A">
        <w:t>Cultuurmij</w:t>
      </w:r>
      <w:proofErr w:type="spellEnd"/>
      <w:r w:rsidR="00DF539A">
        <w:t xml:space="preserve"> </w:t>
      </w:r>
      <w:proofErr w:type="spellStart"/>
      <w:r w:rsidR="00DF539A">
        <w:t>Oost</w:t>
      </w:r>
      <w:proofErr w:type="spellEnd"/>
      <w:r w:rsidR="00DF539A">
        <w:t xml:space="preserve">, Münsterland e.V., </w:t>
      </w:r>
      <w:proofErr w:type="spellStart"/>
      <w:r w:rsidR="00DF539A">
        <w:t>Emsländische</w:t>
      </w:r>
      <w:proofErr w:type="spellEnd"/>
      <w:r w:rsidR="00DF539A">
        <w:t xml:space="preserve"> Landschaft e.V., der Landkreis Osnabrück, die Stadt Osnabrück und die </w:t>
      </w:r>
      <w:proofErr w:type="spellStart"/>
      <w:r w:rsidR="00DF539A">
        <w:t>Provincies</w:t>
      </w:r>
      <w:proofErr w:type="spellEnd"/>
      <w:r w:rsidR="00DF539A">
        <w:t xml:space="preserve"> </w:t>
      </w:r>
      <w:proofErr w:type="spellStart"/>
      <w:r w:rsidR="00DF539A">
        <w:t>Gelderland</w:t>
      </w:r>
      <w:proofErr w:type="spellEnd"/>
      <w:r w:rsidR="00DF539A">
        <w:t xml:space="preserve"> und </w:t>
      </w:r>
      <w:proofErr w:type="spellStart"/>
      <w:r w:rsidR="00DF539A">
        <w:t>Overijssel</w:t>
      </w:r>
      <w:proofErr w:type="spellEnd"/>
      <w:r w:rsidR="00DF539A">
        <w:t xml:space="preserve"> ihre Kräfte gebündelt, um die Kunst- und Kultu</w:t>
      </w:r>
      <w:r w:rsidR="00306C74">
        <w:t>rszene im Grenzgebiet zu unterstützen</w:t>
      </w:r>
      <w:r w:rsidR="00DF539A">
        <w:t>. Antragsteller können dafür bis zu 15.000</w:t>
      </w:r>
      <w:r w:rsidR="00832F93">
        <w:t xml:space="preserve"> Euro</w:t>
      </w:r>
      <w:r w:rsidR="00DF539A">
        <w:t xml:space="preserve"> Förderung erhalten. </w:t>
      </w:r>
    </w:p>
    <w:p w:rsidR="00DF539A" w:rsidRDefault="00DF539A" w:rsidP="00DF539A">
      <w:pPr>
        <w:spacing w:after="120"/>
      </w:pPr>
      <w:r>
        <w:t>„</w:t>
      </w:r>
      <w:proofErr w:type="spellStart"/>
      <w:r>
        <w:t>taNDem</w:t>
      </w:r>
      <w:proofErr w:type="spellEnd"/>
      <w:r>
        <w:t xml:space="preserve"> gibt den zahlreichen Kunst- und Kulturschaffenden unserer Region die große Möglichkeit, ihre Kreativität und Schaffenskraft auf vielfältige Weise einzusetzen und der Öff</w:t>
      </w:r>
      <w:r w:rsidR="00832F93">
        <w:t>entlichkeit zu präsentieren“, sagt</w:t>
      </w:r>
      <w:r>
        <w:t xml:space="preserve"> Burkhard Fromme, Leiter des Kultu</w:t>
      </w:r>
      <w:r w:rsidR="00832F93">
        <w:t>rbüros beim Landkreis Osnabrück.</w:t>
      </w:r>
      <w:r>
        <w:t xml:space="preserve"> Katharina Opladen vom Fachbereich Kultur der Stadt Osnabrück</w:t>
      </w:r>
      <w:r w:rsidR="00832F93">
        <w:t xml:space="preserve"> ergänzt: </w:t>
      </w:r>
      <w:r>
        <w:t>„Wir laden daher herzlich zum ersten grenzüberschreitenden Kunst- und Kulturbarcamp nach Rheine ein und freuen uns auf eine rege Beteiligung.“</w:t>
      </w:r>
    </w:p>
    <w:p w:rsidR="00DF539A" w:rsidRDefault="00832F93" w:rsidP="00DF539A">
      <w:pPr>
        <w:spacing w:after="120"/>
      </w:pPr>
      <w:r>
        <w:t xml:space="preserve">Informationen, </w:t>
      </w:r>
      <w:r w:rsidR="00DF539A">
        <w:t xml:space="preserve">Teilnahmebedingungen und Formulare </w:t>
      </w:r>
      <w:r>
        <w:t xml:space="preserve">sind erhältlich unter </w:t>
      </w:r>
      <w:r w:rsidR="00DF539A">
        <w:t xml:space="preserve">www.tandemkunst.eu. Eine Anmeldung zum Teilnahme am </w:t>
      </w:r>
      <w:proofErr w:type="spellStart"/>
      <w:r w:rsidR="00DF539A">
        <w:t>Barcamp</w:t>
      </w:r>
      <w:proofErr w:type="spellEnd"/>
      <w:r w:rsidR="00DF539A">
        <w:t xml:space="preserve"> </w:t>
      </w:r>
      <w:r>
        <w:t xml:space="preserve">wird erbeten: </w:t>
      </w:r>
      <w:hyperlink r:id="rId11" w:history="1">
        <w:r w:rsidR="00176031" w:rsidRPr="000119C2">
          <w:rPr>
            <w:rStyle w:val="Hyperlink"/>
          </w:rPr>
          <w:t>www.tandemcamp18.eventbrite.de</w:t>
        </w:r>
      </w:hyperlink>
      <w:r w:rsidR="00DF539A">
        <w:t>.</w:t>
      </w:r>
    </w:p>
    <w:sectPr w:rsidR="00DF539A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6DB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76031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06C74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27384"/>
    <w:rsid w:val="00743A19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32EB9"/>
    <w:rsid w:val="00832F93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D6DB9"/>
    <w:rsid w:val="009E1D78"/>
    <w:rsid w:val="009F64D5"/>
    <w:rsid w:val="00A04908"/>
    <w:rsid w:val="00A05B1C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867D4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DF539A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3C9F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demcamp18.eventbrite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8B61-5D1D-49E2-86A8-4A63722C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9</cp:revision>
  <cp:lastPrinted>2016-07-21T12:50:00Z</cp:lastPrinted>
  <dcterms:created xsi:type="dcterms:W3CDTF">2018-03-01T08:25:00Z</dcterms:created>
  <dcterms:modified xsi:type="dcterms:W3CDTF">2018-03-06T06:59:00Z</dcterms:modified>
</cp:coreProperties>
</file>