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731" w:rsidRPr="006D4E99" w:rsidRDefault="000C3E06">
      <w:pPr>
        <w:framePr w:hSpace="142" w:wrap="around" w:vAnchor="text" w:hAnchor="page" w:x="8069" w:y="-838"/>
        <w:rPr>
          <w:rFonts w:cs="Arial"/>
        </w:rPr>
      </w:pPr>
      <w:r>
        <w:rPr>
          <w:rFonts w:cs="Arial"/>
          <w:noProof/>
        </w:rPr>
        <w:drawing>
          <wp:inline distT="0" distB="0" distL="0" distR="0" wp14:anchorId="3589E95E">
            <wp:extent cx="932815" cy="1005840"/>
            <wp:effectExtent l="0" t="0" r="635" b="3810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1"/>
        <w:gridCol w:w="1276"/>
        <w:gridCol w:w="2409"/>
      </w:tblGrid>
      <w:tr w:rsidR="00566731" w:rsidRPr="006D4E99">
        <w:tc>
          <w:tcPr>
            <w:tcW w:w="6591" w:type="dxa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 xml:space="preserve">Landkreis Osnabrück </w:t>
            </w:r>
            <w:r w:rsidRPr="006D4E99">
              <w:rPr>
                <w:rFonts w:cs="Arial"/>
                <w:sz w:val="14"/>
              </w:rPr>
              <w:sym w:font="Symbol" w:char="F0D7"/>
            </w:r>
            <w:r w:rsidRPr="006D4E99">
              <w:rPr>
                <w:rFonts w:cs="Arial"/>
                <w:sz w:val="14"/>
              </w:rPr>
              <w:t xml:space="preserve"> Postfach 25 09 </w:t>
            </w:r>
            <w:r w:rsidRPr="006D4E99">
              <w:rPr>
                <w:rFonts w:cs="Arial"/>
                <w:sz w:val="14"/>
              </w:rPr>
              <w:sym w:font="Symbol" w:char="F0D7"/>
            </w:r>
            <w:r w:rsidRPr="006D4E99">
              <w:rPr>
                <w:rFonts w:cs="Arial"/>
                <w:sz w:val="14"/>
              </w:rPr>
              <w:t xml:space="preserve"> 49015 Osnabrück</w:t>
            </w:r>
          </w:p>
        </w:tc>
        <w:tc>
          <w:tcPr>
            <w:tcW w:w="3685" w:type="dxa"/>
            <w:gridSpan w:val="2"/>
          </w:tcPr>
          <w:p w:rsidR="00566731" w:rsidRPr="006D4E99" w:rsidRDefault="00566731" w:rsidP="005D4065">
            <w:pPr>
              <w:pStyle w:val="Fuzeile"/>
              <w:tabs>
                <w:tab w:val="clear" w:pos="4536"/>
                <w:tab w:val="clear" w:pos="9072"/>
              </w:tabs>
              <w:spacing w:line="240" w:lineRule="auto"/>
              <w:rPr>
                <w:rFonts w:cs="Arial"/>
              </w:rPr>
            </w:pPr>
            <w:r w:rsidRPr="006D4E99">
              <w:rPr>
                <w:rFonts w:cs="Arial"/>
              </w:rPr>
              <w:t>Der Landrat</w:t>
            </w:r>
          </w:p>
        </w:tc>
      </w:tr>
      <w:tr w:rsidR="00566731" w:rsidRPr="006D4E99">
        <w:tc>
          <w:tcPr>
            <w:tcW w:w="6591" w:type="dxa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sz w:val="14"/>
              </w:rPr>
            </w:pPr>
          </w:p>
        </w:tc>
        <w:tc>
          <w:tcPr>
            <w:tcW w:w="3685" w:type="dxa"/>
            <w:gridSpan w:val="2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566731" w:rsidRPr="006D4E99">
        <w:tc>
          <w:tcPr>
            <w:tcW w:w="6591" w:type="dxa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noProof/>
              </w:rPr>
            </w:pPr>
          </w:p>
          <w:p w:rsidR="006D4E99" w:rsidRPr="006D4E99" w:rsidRDefault="006D4E99" w:rsidP="005D4065">
            <w:pPr>
              <w:spacing w:line="240" w:lineRule="auto"/>
              <w:rPr>
                <w:rFonts w:cs="Arial"/>
                <w:noProof/>
              </w:rPr>
            </w:pPr>
          </w:p>
          <w:p w:rsidR="00566731" w:rsidRPr="006D4E99" w:rsidRDefault="00566731" w:rsidP="005D4065">
            <w:pPr>
              <w:spacing w:line="240" w:lineRule="auto"/>
              <w:rPr>
                <w:rFonts w:cs="Arial"/>
                <w:noProof/>
              </w:rPr>
            </w:pPr>
          </w:p>
          <w:p w:rsidR="006D4E99" w:rsidRPr="006D4E99" w:rsidRDefault="006D4E99" w:rsidP="005D4065">
            <w:pPr>
              <w:spacing w:line="240" w:lineRule="auto"/>
              <w:rPr>
                <w:rFonts w:cs="Arial"/>
                <w:b/>
                <w:noProof/>
              </w:rPr>
            </w:pPr>
            <w:r w:rsidRPr="006D4E99">
              <w:rPr>
                <w:rFonts w:cs="Arial"/>
                <w:b/>
                <w:noProof/>
              </w:rPr>
              <w:t>An die</w:t>
            </w:r>
          </w:p>
          <w:p w:rsidR="006D4E99" w:rsidRPr="006D4E99" w:rsidRDefault="006D4E99" w:rsidP="005D4065">
            <w:pPr>
              <w:spacing w:line="240" w:lineRule="auto"/>
              <w:rPr>
                <w:rFonts w:cs="Arial"/>
                <w:noProof/>
              </w:rPr>
            </w:pPr>
            <w:r w:rsidRPr="006D4E99">
              <w:rPr>
                <w:rFonts w:cs="Arial"/>
                <w:b/>
                <w:noProof/>
              </w:rPr>
              <w:t>Redaktion</w:t>
            </w:r>
          </w:p>
        </w:tc>
        <w:tc>
          <w:tcPr>
            <w:tcW w:w="3685" w:type="dxa"/>
            <w:gridSpan w:val="2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b/>
              </w:rPr>
            </w:pPr>
            <w:r w:rsidRPr="006D4E99">
              <w:rPr>
                <w:rFonts w:cs="Arial"/>
                <w:b/>
              </w:rPr>
              <w:t xml:space="preserve">Referat </w:t>
            </w:r>
            <w:r w:rsidR="00E37934">
              <w:rPr>
                <w:rFonts w:cs="Arial"/>
                <w:b/>
              </w:rPr>
              <w:t>für Assistenz</w:t>
            </w:r>
          </w:p>
          <w:p w:rsidR="00566731" w:rsidRPr="006D4E99" w:rsidRDefault="00E37934" w:rsidP="005D4065">
            <w:pPr>
              <w:spacing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und Kommunikation</w:t>
            </w:r>
          </w:p>
          <w:p w:rsidR="00566731" w:rsidRPr="006D4E99" w:rsidRDefault="00E37934" w:rsidP="005D4065">
            <w:pPr>
              <w:spacing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-Pressestelle-</w:t>
            </w:r>
          </w:p>
          <w:p w:rsidR="00566731" w:rsidRPr="006D4E99" w:rsidRDefault="00566731" w:rsidP="005D4065">
            <w:pPr>
              <w:spacing w:line="240" w:lineRule="auto"/>
              <w:rPr>
                <w:rFonts w:cs="Arial"/>
                <w:b/>
              </w:rPr>
            </w:pPr>
          </w:p>
          <w:p w:rsidR="00566731" w:rsidRPr="00E47ABD" w:rsidRDefault="00566731" w:rsidP="005D4065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>Datum:</w:t>
            </w:r>
            <w:r w:rsidRPr="006D4E99">
              <w:rPr>
                <w:rFonts w:cs="Arial"/>
                <w:sz w:val="14"/>
              </w:rPr>
              <w:tab/>
            </w:r>
            <w:r w:rsidR="00372C5E">
              <w:rPr>
                <w:rFonts w:cs="Arial"/>
              </w:rPr>
              <w:t>19</w:t>
            </w:r>
            <w:bookmarkStart w:id="0" w:name="_GoBack"/>
            <w:bookmarkEnd w:id="0"/>
            <w:r w:rsidR="00C059AE">
              <w:rPr>
                <w:rFonts w:cs="Arial"/>
              </w:rPr>
              <w:t>.06.2019</w:t>
            </w:r>
          </w:p>
          <w:p w:rsidR="00566731" w:rsidRPr="006D4E99" w:rsidRDefault="00566731" w:rsidP="005D4065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  <w:sz w:val="14"/>
              </w:rPr>
            </w:pPr>
            <w:r w:rsidRPr="006D4E99">
              <w:rPr>
                <w:rFonts w:cs="Arial"/>
                <w:sz w:val="14"/>
              </w:rPr>
              <w:t>Zimmer-Nr.:</w:t>
            </w:r>
            <w:r w:rsidRPr="006D4E99">
              <w:rPr>
                <w:rFonts w:cs="Arial"/>
                <w:sz w:val="14"/>
              </w:rPr>
              <w:tab/>
            </w:r>
            <w:r w:rsidR="00C059AE">
              <w:rPr>
                <w:rFonts w:cs="Arial"/>
              </w:rPr>
              <w:t>2063</w:t>
            </w:r>
          </w:p>
          <w:p w:rsidR="00862A5C" w:rsidRDefault="00566731" w:rsidP="00862A5C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>Auskunft erteilt:</w:t>
            </w:r>
            <w:r w:rsidRPr="006D4E99">
              <w:rPr>
                <w:rFonts w:cs="Arial"/>
                <w:sz w:val="14"/>
              </w:rPr>
              <w:tab/>
            </w:r>
            <w:r w:rsidR="00C059AE">
              <w:rPr>
                <w:rFonts w:cs="Arial"/>
              </w:rPr>
              <w:t>Henning</w:t>
            </w:r>
            <w:r w:rsidR="00374CB6" w:rsidRPr="00374CB6">
              <w:rPr>
                <w:rFonts w:cs="Arial"/>
              </w:rPr>
              <w:t xml:space="preserve"> </w:t>
            </w:r>
            <w:r w:rsidR="00C059AE">
              <w:rPr>
                <w:rFonts w:cs="Arial"/>
              </w:rPr>
              <w:t>Müller-Detert</w:t>
            </w:r>
          </w:p>
          <w:p w:rsidR="00566731" w:rsidRPr="006D4E99" w:rsidRDefault="00566731" w:rsidP="00862A5C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>Durchwahl:</w:t>
            </w:r>
          </w:p>
        </w:tc>
      </w:tr>
      <w:tr w:rsidR="00566731" w:rsidRPr="004C1946">
        <w:trPr>
          <w:trHeight w:val="874"/>
        </w:trPr>
        <w:tc>
          <w:tcPr>
            <w:tcW w:w="6591" w:type="dxa"/>
          </w:tcPr>
          <w:p w:rsidR="00566731" w:rsidRPr="006D4E99" w:rsidRDefault="008C7993" w:rsidP="005D4065">
            <w:pPr>
              <w:spacing w:after="40" w:line="240" w:lineRule="auto"/>
              <w:rPr>
                <w:rFonts w:cs="Arial"/>
                <w:sz w:val="1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1" layoutInCell="0" allowOverlap="1">
                      <wp:simplePos x="0" y="0"/>
                      <wp:positionH relativeFrom="column">
                        <wp:posOffset>5005705</wp:posOffset>
                      </wp:positionH>
                      <wp:positionV relativeFrom="paragraph">
                        <wp:posOffset>-212090</wp:posOffset>
                      </wp:positionV>
                      <wp:extent cx="1403985" cy="635"/>
                      <wp:effectExtent l="0" t="0" r="24765" b="37465"/>
                      <wp:wrapNone/>
                      <wp:docPr id="9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4E4717" id="Line 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15pt,-16.7pt" to="504.7pt,-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0" allowOverlap="1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-439420</wp:posOffset>
                      </wp:positionV>
                      <wp:extent cx="1403985" cy="635"/>
                      <wp:effectExtent l="0" t="0" r="24765" b="37465"/>
                      <wp:wrapNone/>
                      <wp:docPr id="8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AB9C45" id="Line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-34.6pt" to="505.45pt,-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0" allowOverlap="1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-605790</wp:posOffset>
                      </wp:positionV>
                      <wp:extent cx="1403985" cy="635"/>
                      <wp:effectExtent l="0" t="0" r="24765" b="37465"/>
                      <wp:wrapNone/>
                      <wp:docPr id="7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8753506" id="Line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-47.7pt" to="505.45pt,-4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467995</wp:posOffset>
                      </wp:positionV>
                      <wp:extent cx="1403985" cy="635"/>
                      <wp:effectExtent l="0" t="0" r="24765" b="37465"/>
                      <wp:wrapNone/>
                      <wp:docPr id="6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9CEE81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36.85pt" to="505.45pt,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" o:allowincell="f" strokeweight=".25pt">
                      <v:stroke dashstyle="1 1"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5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C25DFE" id="Line 3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144145</wp:posOffset>
                      </wp:positionV>
                      <wp:extent cx="1403985" cy="635"/>
                      <wp:effectExtent l="0" t="0" r="24765" b="37465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DAFABC" id="Line 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11.35pt" to="504.8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 w:rsidR="00566731" w:rsidRPr="006D4E99">
              <w:rPr>
                <w:rFonts w:cs="Arial"/>
                <w:b/>
                <w:noProof/>
                <w:spacing w:val="60"/>
                <w:sz w:val="56"/>
              </w:rPr>
              <w:t>Pressemitteilung</w:t>
            </w:r>
          </w:p>
        </w:tc>
        <w:tc>
          <w:tcPr>
            <w:tcW w:w="1276" w:type="dxa"/>
          </w:tcPr>
          <w:p w:rsidR="00566731" w:rsidRPr="006D4E99" w:rsidRDefault="00566731" w:rsidP="005D4065">
            <w:pPr>
              <w:spacing w:after="80" w:line="240" w:lineRule="auto"/>
              <w:rPr>
                <w:rFonts w:cs="Arial"/>
                <w:sz w:val="14"/>
              </w:rPr>
            </w:pPr>
            <w:r w:rsidRPr="006D4E99">
              <w:rPr>
                <w:rFonts w:cs="Arial"/>
                <w:sz w:val="4"/>
              </w:rPr>
              <w:br/>
            </w:r>
            <w:r w:rsidRPr="006D4E99">
              <w:rPr>
                <w:rFonts w:cs="Arial"/>
                <w:sz w:val="14"/>
              </w:rPr>
              <w:t>Tel.: (05 41) 501-</w:t>
            </w:r>
          </w:p>
          <w:p w:rsidR="00566731" w:rsidRPr="006D4E99" w:rsidRDefault="00566731" w:rsidP="005D4065">
            <w:pPr>
              <w:spacing w:after="80" w:line="240" w:lineRule="auto"/>
              <w:rPr>
                <w:rFonts w:cs="Arial"/>
                <w:sz w:val="14"/>
                <w:lang w:val="fr-FR"/>
              </w:rPr>
            </w:pPr>
            <w:r w:rsidRPr="006D4E99">
              <w:rPr>
                <w:rFonts w:cs="Arial"/>
                <w:sz w:val="14"/>
                <w:lang w:val="fr-FR"/>
              </w:rPr>
              <w:t>Fax: (05 41) 501-</w:t>
            </w:r>
          </w:p>
          <w:p w:rsidR="00566731" w:rsidRPr="006D4E99" w:rsidRDefault="00566731" w:rsidP="005D4065">
            <w:pPr>
              <w:spacing w:after="80" w:line="240" w:lineRule="auto"/>
              <w:rPr>
                <w:rFonts w:cs="Arial"/>
                <w:sz w:val="14"/>
                <w:lang w:val="fr-FR"/>
              </w:rPr>
            </w:pPr>
            <w:r w:rsidRPr="006D4E99">
              <w:rPr>
                <w:rFonts w:cs="Arial"/>
                <w:sz w:val="14"/>
                <w:lang w:val="fr-FR"/>
              </w:rPr>
              <w:t>e-mail:</w:t>
            </w:r>
          </w:p>
        </w:tc>
        <w:tc>
          <w:tcPr>
            <w:tcW w:w="2409" w:type="dxa"/>
          </w:tcPr>
          <w:p w:rsidR="00195B79" w:rsidRDefault="00C059AE" w:rsidP="005D4065">
            <w:pPr>
              <w:spacing w:line="240" w:lineRule="auto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2463</w:t>
            </w:r>
          </w:p>
          <w:p w:rsidR="00566731" w:rsidRPr="006D4E99" w:rsidRDefault="00C059AE" w:rsidP="005D4065">
            <w:pPr>
              <w:spacing w:line="240" w:lineRule="auto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62463</w:t>
            </w:r>
          </w:p>
          <w:p w:rsidR="00566731" w:rsidRPr="00C433C7" w:rsidRDefault="00C059AE" w:rsidP="005D4065">
            <w:pPr>
              <w:spacing w:line="240" w:lineRule="auto"/>
              <w:rPr>
                <w:rFonts w:cs="Arial"/>
                <w:sz w:val="21"/>
                <w:szCs w:val="21"/>
                <w:lang w:val="fr-FR"/>
              </w:rPr>
            </w:pPr>
            <w:r>
              <w:rPr>
                <w:rFonts w:cs="Arial"/>
                <w:sz w:val="21"/>
                <w:szCs w:val="21"/>
                <w:lang w:val="fr-FR"/>
              </w:rPr>
              <w:t>mueller-detert@lkos.de</w:t>
            </w:r>
          </w:p>
          <w:p w:rsidR="00566731" w:rsidRPr="006D4E99" w:rsidRDefault="008C7993" w:rsidP="005D4065">
            <w:pPr>
              <w:spacing w:line="240" w:lineRule="auto"/>
              <w:rPr>
                <w:rFonts w:cs="Arial"/>
                <w:sz w:val="14"/>
                <w:lang w:val="fr-F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3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7B93D1" id="Line 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675DE6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</w:p>
        </w:tc>
      </w:tr>
    </w:tbl>
    <w:p w:rsidR="00566731" w:rsidRPr="006D4E99" w:rsidRDefault="00566731" w:rsidP="005D4065">
      <w:pPr>
        <w:spacing w:line="240" w:lineRule="auto"/>
        <w:rPr>
          <w:rFonts w:cs="Arial"/>
          <w:lang w:val="fr-FR"/>
        </w:rPr>
        <w:sectPr w:rsidR="00566731" w:rsidRPr="006D4E99" w:rsidSect="007601F5">
          <w:footerReference w:type="even" r:id="rId8"/>
          <w:footerReference w:type="default" r:id="rId9"/>
          <w:type w:val="continuous"/>
          <w:pgSz w:w="11907" w:h="16840" w:code="9"/>
          <w:pgMar w:top="1701" w:right="2552" w:bottom="680" w:left="1474" w:header="720" w:footer="227" w:gutter="0"/>
          <w:paperSrc w:first="3" w:other="2"/>
          <w:cols w:space="720"/>
        </w:sectPr>
      </w:pP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6D4E99">
        <w:rPr>
          <w:rFonts w:cs="Arial"/>
          <w:sz w:val="16"/>
        </w:rPr>
        <w:t>Landkreis Osnabrück</w:t>
      </w:r>
      <w:r w:rsidRPr="006D4E99">
        <w:rPr>
          <w:rFonts w:cs="Arial"/>
          <w:sz w:val="16"/>
        </w:rPr>
        <w:tab/>
        <w:t>Sprechzeiten:</w:t>
      </w:r>
      <w:r w:rsidRPr="006D4E99">
        <w:rPr>
          <w:rFonts w:cs="Arial"/>
          <w:sz w:val="16"/>
        </w:rPr>
        <w:tab/>
        <w:t>Der Landkreis im Internet:</w:t>
      </w: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6D4E99">
        <w:rPr>
          <w:rFonts w:cs="Arial"/>
          <w:sz w:val="16"/>
        </w:rPr>
        <w:t>Am Schölerberg 1</w:t>
      </w:r>
      <w:r w:rsidRPr="006D4E99">
        <w:rPr>
          <w:rFonts w:cs="Arial"/>
          <w:sz w:val="16"/>
        </w:rPr>
        <w:tab/>
        <w:t>Montag bis Freitag, 8.00 bis 13.00 Uhr.</w:t>
      </w:r>
      <w:r w:rsidRPr="006D4E99">
        <w:rPr>
          <w:rFonts w:cs="Arial"/>
          <w:sz w:val="16"/>
        </w:rPr>
        <w:tab/>
        <w:t>http:</w:t>
      </w:r>
      <w:r w:rsidR="00E37934">
        <w:rPr>
          <w:rFonts w:cs="Arial"/>
          <w:sz w:val="16"/>
        </w:rPr>
        <w:t>/</w:t>
      </w:r>
      <w:r w:rsidRPr="006D4E99">
        <w:rPr>
          <w:rFonts w:cs="Arial"/>
          <w:sz w:val="16"/>
        </w:rPr>
        <w:t>/www.lkos.de</w:t>
      </w: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6D4E99">
        <w:rPr>
          <w:rFonts w:cs="Arial"/>
          <w:sz w:val="16"/>
        </w:rPr>
        <w:t>49082 Osnabrück</w:t>
      </w:r>
      <w:r w:rsidRPr="006D4E99">
        <w:rPr>
          <w:rFonts w:cs="Arial"/>
          <w:sz w:val="16"/>
        </w:rPr>
        <w:tab/>
        <w:t>Donnerstag auch bis 17.30 Uhr.</w:t>
      </w: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ind w:firstLine="708"/>
        <w:rPr>
          <w:rFonts w:cs="Arial"/>
        </w:rPr>
      </w:pPr>
      <w:r w:rsidRPr="006D4E99">
        <w:rPr>
          <w:rFonts w:cs="Arial"/>
          <w:sz w:val="16"/>
        </w:rPr>
        <w:tab/>
        <w:t>Ansonsten nach Vereinbarung</w:t>
      </w:r>
    </w:p>
    <w:p w:rsidR="00CC29AE" w:rsidRDefault="00CC29AE" w:rsidP="00BA2A94">
      <w:pPr>
        <w:rPr>
          <w:b/>
        </w:rPr>
      </w:pPr>
    </w:p>
    <w:p w:rsidR="00C26BE6" w:rsidRDefault="00C059AE" w:rsidP="001C0D85">
      <w:pPr>
        <w:rPr>
          <w:b/>
        </w:rPr>
      </w:pPr>
      <w:r w:rsidRPr="00C059AE">
        <w:rPr>
          <w:b/>
        </w:rPr>
        <w:t>Neuer Kurs ehrenamtliche Seniorenbegleitung 2019 in Bramsche</w:t>
      </w:r>
    </w:p>
    <w:p w:rsidR="00C059AE" w:rsidRDefault="00C059AE" w:rsidP="001C0D85">
      <w:pPr>
        <w:rPr>
          <w:b/>
        </w:rPr>
      </w:pPr>
    </w:p>
    <w:p w:rsidR="001E354B" w:rsidRDefault="00951A18" w:rsidP="001E354B">
      <w:pPr>
        <w:spacing w:after="120"/>
      </w:pPr>
      <w:r>
        <w:rPr>
          <w:b/>
        </w:rPr>
        <w:t>Bramsche</w:t>
      </w:r>
      <w:r w:rsidR="00F47A48" w:rsidRPr="00F47A48">
        <w:rPr>
          <w:b/>
        </w:rPr>
        <w:t>.</w:t>
      </w:r>
      <w:r w:rsidR="00162327">
        <w:rPr>
          <w:b/>
        </w:rPr>
        <w:t xml:space="preserve"> </w:t>
      </w:r>
      <w:r w:rsidR="001E354B">
        <w:t>Das Seniorenbüro des Landkreises Osnabrück bietet ab dem 5. August erneut die Fortbildung „DUO.Ehrenamtliche</w:t>
      </w:r>
      <w:r>
        <w:t xml:space="preserve"> Seniorenbegleitung“</w:t>
      </w:r>
      <w:r w:rsidR="001E354B">
        <w:t xml:space="preserve"> an. Der Kurs findet sta</w:t>
      </w:r>
      <w:r>
        <w:t>tt im Forum Martinum in der</w:t>
      </w:r>
      <w:r w:rsidR="00DE7D72">
        <w:t xml:space="preserve"> Lindenstraße</w:t>
      </w:r>
      <w:r>
        <w:t xml:space="preserve"> 32 in Bramsche.</w:t>
      </w:r>
    </w:p>
    <w:p w:rsidR="001E354B" w:rsidRDefault="00F55008" w:rsidP="001E354B">
      <w:pPr>
        <w:spacing w:after="120"/>
      </w:pPr>
      <w:r>
        <w:t>Der Kurs ist ein Angebot des Seniorenbüros des Landkre</w:t>
      </w:r>
      <w:r w:rsidR="00951A18">
        <w:t>i</w:t>
      </w:r>
      <w:r>
        <w:t xml:space="preserve">ses für Bürgerinnen und Bürger, </w:t>
      </w:r>
      <w:r w:rsidR="001E354B">
        <w:t>die Freude an der Begegnung mit älteren Menschen haben und sich als ehrenamtliche Seniorenbegleitung engagieren möchten oder dies bereits tun.</w:t>
      </w:r>
      <w:r w:rsidR="00951A18">
        <w:t xml:space="preserve"> </w:t>
      </w:r>
      <w:r w:rsidR="001E354B">
        <w:t>Damit Interessierte sich schon im Vorfeld über Kursthemen, Inhalte und Termine informieren können, gibt es eine Informat</w:t>
      </w:r>
      <w:r w:rsidR="00594E35">
        <w:t>ionsveranstaltung am Montag,</w:t>
      </w:r>
      <w:r w:rsidR="001E354B">
        <w:t xml:space="preserve"> 1. Juli</w:t>
      </w:r>
      <w:r w:rsidR="00594E35">
        <w:t xml:space="preserve">, </w:t>
      </w:r>
      <w:r w:rsidR="001E354B">
        <w:t>15.30 Uhr</w:t>
      </w:r>
      <w:r w:rsidR="00594E35">
        <w:t>,</w:t>
      </w:r>
      <w:r w:rsidR="00951A18">
        <w:t xml:space="preserve"> ebenfalls im Forum Martinum.</w:t>
      </w:r>
    </w:p>
    <w:p w:rsidR="001E354B" w:rsidRDefault="001E354B" w:rsidP="001E354B">
      <w:pPr>
        <w:spacing w:after="120"/>
      </w:pPr>
      <w:r>
        <w:t>Ehren</w:t>
      </w:r>
      <w:r w:rsidR="00594E35">
        <w:t>amtliche Seniorenbegleiterinnen und Seniorenbegleiter</w:t>
      </w:r>
      <w:r>
        <w:t xml:space="preserve"> leisten Gesellschaft, schenken Zeit und unterstützen ältere Menschen in ihrem Alltag. Sie begleiten bei Besorgungen, Behördengängen oder Arztbesuchen. Pflege- und Putz</w:t>
      </w:r>
      <w:r w:rsidR="00594E35">
        <w:t>tätigkeiten gehören nicht zu Aufgaben.</w:t>
      </w:r>
    </w:p>
    <w:p w:rsidR="001E354B" w:rsidRDefault="001E354B" w:rsidP="001E354B">
      <w:pPr>
        <w:spacing w:after="120"/>
      </w:pPr>
      <w:r>
        <w:t xml:space="preserve">In </w:t>
      </w:r>
      <w:r w:rsidR="00594E35">
        <w:t>rund</w:t>
      </w:r>
      <w:r>
        <w:t xml:space="preserve"> 50 Unterrichtsstunden qualifizieren sich die Teilnehmenden für ihre Tätigkeiten. Vermittelt werden </w:t>
      </w:r>
      <w:r>
        <w:lastRenderedPageBreak/>
        <w:t>praxisbezogene Grundkenntnisse aus verschiedenen Themenbereichen</w:t>
      </w:r>
      <w:r w:rsidR="00594E35">
        <w:t>,</w:t>
      </w:r>
      <w:r>
        <w:t xml:space="preserve"> wie etwa Gesprächsführung und Kommunikation, Entwicklung von Tagesstrukturen oder psychische Veränderungen im Alter. Aber auch Sozialrecht, Altersmedizin oder Versicherungsschutz im Ehrenamt gehören zu den Inhalten der Qualifizierung. Ein 20-stündiges Praktikum bereitet auf den praktischen Einsatz vor.</w:t>
      </w:r>
    </w:p>
    <w:p w:rsidR="001E354B" w:rsidRDefault="00594E35" w:rsidP="001E354B">
      <w:pPr>
        <w:spacing w:after="120"/>
      </w:pPr>
      <w:r>
        <w:t>Der Kurs dauert vom Montag, 5. August</w:t>
      </w:r>
      <w:r w:rsidR="00951A18">
        <w:t>,</w:t>
      </w:r>
      <w:r>
        <w:t xml:space="preserve"> bis zum</w:t>
      </w:r>
      <w:r w:rsidR="001E354B">
        <w:t xml:space="preserve"> </w:t>
      </w:r>
      <w:r>
        <w:t>1</w:t>
      </w:r>
      <w:r w:rsidR="001E354B">
        <w:t>8. November</w:t>
      </w:r>
      <w:r>
        <w:t>.</w:t>
      </w:r>
      <w:r w:rsidR="001E354B">
        <w:t xml:space="preserve"> Für die ehrenamtlich engagierten Teilnehmer ist der Kurs kostenfrei. Durchgeführt wird diese Fortbildung vom Zentrum für ehrenamtliches Engagement der Katholischen Landvolk</w:t>
      </w:r>
      <w:r>
        <w:t>h</w:t>
      </w:r>
      <w:r w:rsidR="001E354B">
        <w:t>ochschule Oesede im Auftrag des Seniorenbüros.</w:t>
      </w:r>
    </w:p>
    <w:p w:rsidR="001E354B" w:rsidRDefault="001E354B" w:rsidP="001E354B">
      <w:pPr>
        <w:spacing w:after="120"/>
      </w:pPr>
      <w:r>
        <w:t>Zur Information hat der Landkreis Osnabrück einen Flyer und die Kurstermine i</w:t>
      </w:r>
      <w:r w:rsidR="00951A18">
        <w:t>m Internet veröffentlicht</w:t>
      </w:r>
      <w:r>
        <w:t xml:space="preserve">: </w:t>
      </w:r>
      <w:r w:rsidR="00594E35">
        <w:t xml:space="preserve"> </w:t>
      </w:r>
      <w:hyperlink r:id="rId10" w:history="1">
        <w:r w:rsidR="00594E35" w:rsidRPr="00A81734">
          <w:rPr>
            <w:rStyle w:val="Hyperlink"/>
          </w:rPr>
          <w:t>https://www.landkreis-osnabrueck.de/bildung-soziales/soziale-unterstuetzung/senioren-und-pflegestuetzpunkt/senioren-aktiv</w:t>
        </w:r>
      </w:hyperlink>
    </w:p>
    <w:p w:rsidR="00084E5C" w:rsidRPr="00084E5C" w:rsidRDefault="00594E35" w:rsidP="001E354B">
      <w:pPr>
        <w:spacing w:after="120"/>
      </w:pPr>
      <w:r>
        <w:t xml:space="preserve">Weitere Informationen sind erhältlich beim Seniorenbüro. </w:t>
      </w:r>
      <w:r w:rsidR="001E354B">
        <w:t>Telefon</w:t>
      </w:r>
      <w:r>
        <w:t>: 0541/501-3831. E-Mail:</w:t>
      </w:r>
      <w:r w:rsidR="001E354B">
        <w:t xml:space="preserve"> seniorenbuero@Lkos.de.</w:t>
      </w:r>
    </w:p>
    <w:sectPr w:rsidR="00084E5C" w:rsidRPr="00084E5C" w:rsidSect="00464130">
      <w:footerReference w:type="default" r:id="rId11"/>
      <w:type w:val="continuous"/>
      <w:pgSz w:w="11907" w:h="16840" w:code="9"/>
      <w:pgMar w:top="1701" w:right="3969" w:bottom="397" w:left="1474" w:header="284" w:footer="284" w:gutter="0"/>
      <w:paperSrc w:first="3" w:other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286A" w:rsidRDefault="0080286A">
      <w:pPr>
        <w:spacing w:line="240" w:lineRule="auto"/>
      </w:pPr>
      <w:r>
        <w:separator/>
      </w:r>
    </w:p>
  </w:endnote>
  <w:endnote w:type="continuationSeparator" w:id="0">
    <w:p w:rsidR="0080286A" w:rsidRDefault="008028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F52" w:rsidRDefault="00896F52" w:rsidP="006D4E9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896F52" w:rsidRDefault="00896F52" w:rsidP="006D4E99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F52" w:rsidRDefault="00896F52" w:rsidP="006D4E9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372C5E">
      <w:rPr>
        <w:rStyle w:val="Seitenzahl"/>
        <w:noProof/>
      </w:rPr>
      <w:t>1</w:t>
    </w:r>
    <w:r>
      <w:rPr>
        <w:rStyle w:val="Seitenzahl"/>
      </w:rPr>
      <w:fldChar w:fldCharType="end"/>
    </w:r>
  </w:p>
  <w:p w:rsidR="00896F52" w:rsidRDefault="00896F52" w:rsidP="006D4E99">
    <w:pPr>
      <w:pStyle w:val="Fuzeil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F52" w:rsidRDefault="00896F5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286A" w:rsidRDefault="0080286A">
      <w:pPr>
        <w:spacing w:line="240" w:lineRule="auto"/>
      </w:pPr>
      <w:r>
        <w:separator/>
      </w:r>
    </w:p>
  </w:footnote>
  <w:footnote w:type="continuationSeparator" w:id="0">
    <w:p w:rsidR="0080286A" w:rsidRDefault="0080286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065"/>
    <w:rsid w:val="00010558"/>
    <w:rsid w:val="00024066"/>
    <w:rsid w:val="000345B8"/>
    <w:rsid w:val="0008394D"/>
    <w:rsid w:val="00084E5C"/>
    <w:rsid w:val="00085B5C"/>
    <w:rsid w:val="0009174E"/>
    <w:rsid w:val="000A025B"/>
    <w:rsid w:val="000B0542"/>
    <w:rsid w:val="000C3E06"/>
    <w:rsid w:val="000C496C"/>
    <w:rsid w:val="000C51A9"/>
    <w:rsid w:val="000D6D18"/>
    <w:rsid w:val="000F189A"/>
    <w:rsid w:val="00105D62"/>
    <w:rsid w:val="001269AF"/>
    <w:rsid w:val="00142162"/>
    <w:rsid w:val="001465F4"/>
    <w:rsid w:val="0015295E"/>
    <w:rsid w:val="0015505A"/>
    <w:rsid w:val="001567A1"/>
    <w:rsid w:val="0016056D"/>
    <w:rsid w:val="00162327"/>
    <w:rsid w:val="00185344"/>
    <w:rsid w:val="00195B79"/>
    <w:rsid w:val="001C0D85"/>
    <w:rsid w:val="001E354B"/>
    <w:rsid w:val="001F6145"/>
    <w:rsid w:val="00230050"/>
    <w:rsid w:val="00250ED8"/>
    <w:rsid w:val="002514AE"/>
    <w:rsid w:val="00260969"/>
    <w:rsid w:val="00264EC4"/>
    <w:rsid w:val="002726B8"/>
    <w:rsid w:val="00294A40"/>
    <w:rsid w:val="002B3D5E"/>
    <w:rsid w:val="002C1213"/>
    <w:rsid w:val="002D0804"/>
    <w:rsid w:val="002E43CA"/>
    <w:rsid w:val="002E6FF7"/>
    <w:rsid w:val="002E745F"/>
    <w:rsid w:val="002E7D59"/>
    <w:rsid w:val="003026CF"/>
    <w:rsid w:val="00322A2F"/>
    <w:rsid w:val="00341DA3"/>
    <w:rsid w:val="0034297C"/>
    <w:rsid w:val="0036445F"/>
    <w:rsid w:val="00372C5E"/>
    <w:rsid w:val="00374CB6"/>
    <w:rsid w:val="00377AD5"/>
    <w:rsid w:val="00382DC9"/>
    <w:rsid w:val="003A0427"/>
    <w:rsid w:val="003B1659"/>
    <w:rsid w:val="003C726C"/>
    <w:rsid w:val="003E1893"/>
    <w:rsid w:val="003F2DB8"/>
    <w:rsid w:val="00447B33"/>
    <w:rsid w:val="00464130"/>
    <w:rsid w:val="00464C94"/>
    <w:rsid w:val="00487F4D"/>
    <w:rsid w:val="004A6621"/>
    <w:rsid w:val="004B389F"/>
    <w:rsid w:val="004C1946"/>
    <w:rsid w:val="004C5AA4"/>
    <w:rsid w:val="00500497"/>
    <w:rsid w:val="005064D3"/>
    <w:rsid w:val="00511E94"/>
    <w:rsid w:val="00515E7D"/>
    <w:rsid w:val="005210A3"/>
    <w:rsid w:val="005220E2"/>
    <w:rsid w:val="005226F6"/>
    <w:rsid w:val="00543D20"/>
    <w:rsid w:val="00547809"/>
    <w:rsid w:val="00554C06"/>
    <w:rsid w:val="005634A4"/>
    <w:rsid w:val="00566731"/>
    <w:rsid w:val="0057486D"/>
    <w:rsid w:val="00594E35"/>
    <w:rsid w:val="005C4BD9"/>
    <w:rsid w:val="005D4065"/>
    <w:rsid w:val="006033EF"/>
    <w:rsid w:val="00604CDD"/>
    <w:rsid w:val="00610DBA"/>
    <w:rsid w:val="006230B6"/>
    <w:rsid w:val="006375C0"/>
    <w:rsid w:val="00640F0A"/>
    <w:rsid w:val="00657240"/>
    <w:rsid w:val="00660CF1"/>
    <w:rsid w:val="00673BD4"/>
    <w:rsid w:val="0068340C"/>
    <w:rsid w:val="006928CA"/>
    <w:rsid w:val="006C2BA2"/>
    <w:rsid w:val="006C3FC2"/>
    <w:rsid w:val="006D4E99"/>
    <w:rsid w:val="006D5BD1"/>
    <w:rsid w:val="006E0E4F"/>
    <w:rsid w:val="006E4B46"/>
    <w:rsid w:val="006E7893"/>
    <w:rsid w:val="006F2E7E"/>
    <w:rsid w:val="007009FB"/>
    <w:rsid w:val="0071531A"/>
    <w:rsid w:val="00743A19"/>
    <w:rsid w:val="00747273"/>
    <w:rsid w:val="00747840"/>
    <w:rsid w:val="00751981"/>
    <w:rsid w:val="00755D5F"/>
    <w:rsid w:val="007601F5"/>
    <w:rsid w:val="00761301"/>
    <w:rsid w:val="00793504"/>
    <w:rsid w:val="007945D7"/>
    <w:rsid w:val="007A134E"/>
    <w:rsid w:val="007C5758"/>
    <w:rsid w:val="007E0170"/>
    <w:rsid w:val="007E607B"/>
    <w:rsid w:val="007F1E7D"/>
    <w:rsid w:val="007F3360"/>
    <w:rsid w:val="0080286A"/>
    <w:rsid w:val="00810E65"/>
    <w:rsid w:val="008113E7"/>
    <w:rsid w:val="008248EA"/>
    <w:rsid w:val="00836C30"/>
    <w:rsid w:val="008477B5"/>
    <w:rsid w:val="00853960"/>
    <w:rsid w:val="00861BA4"/>
    <w:rsid w:val="00862A5C"/>
    <w:rsid w:val="00865A52"/>
    <w:rsid w:val="008761FC"/>
    <w:rsid w:val="00876B90"/>
    <w:rsid w:val="00885402"/>
    <w:rsid w:val="008947E8"/>
    <w:rsid w:val="00896F52"/>
    <w:rsid w:val="008A1EB3"/>
    <w:rsid w:val="008A4FB1"/>
    <w:rsid w:val="008C7993"/>
    <w:rsid w:val="008D3D08"/>
    <w:rsid w:val="008F0606"/>
    <w:rsid w:val="008F06E5"/>
    <w:rsid w:val="008F0878"/>
    <w:rsid w:val="008F5A3A"/>
    <w:rsid w:val="00933713"/>
    <w:rsid w:val="00936A53"/>
    <w:rsid w:val="00942E6A"/>
    <w:rsid w:val="00951A18"/>
    <w:rsid w:val="00952203"/>
    <w:rsid w:val="00955F60"/>
    <w:rsid w:val="00975993"/>
    <w:rsid w:val="00977EA8"/>
    <w:rsid w:val="009833AA"/>
    <w:rsid w:val="009A39ED"/>
    <w:rsid w:val="009C0F1C"/>
    <w:rsid w:val="009C6E9E"/>
    <w:rsid w:val="009D1F51"/>
    <w:rsid w:val="009E1D78"/>
    <w:rsid w:val="009F64D5"/>
    <w:rsid w:val="00A04908"/>
    <w:rsid w:val="00A05B1C"/>
    <w:rsid w:val="00A22DB2"/>
    <w:rsid w:val="00A374C3"/>
    <w:rsid w:val="00A37E09"/>
    <w:rsid w:val="00A40F64"/>
    <w:rsid w:val="00A45AB3"/>
    <w:rsid w:val="00A83D02"/>
    <w:rsid w:val="00A85C15"/>
    <w:rsid w:val="00A92CA8"/>
    <w:rsid w:val="00AB46ED"/>
    <w:rsid w:val="00AD25F9"/>
    <w:rsid w:val="00AD2C6B"/>
    <w:rsid w:val="00AD7438"/>
    <w:rsid w:val="00AE6834"/>
    <w:rsid w:val="00AF79A2"/>
    <w:rsid w:val="00B0156A"/>
    <w:rsid w:val="00B04EB0"/>
    <w:rsid w:val="00B25788"/>
    <w:rsid w:val="00B53688"/>
    <w:rsid w:val="00B67D99"/>
    <w:rsid w:val="00B862D5"/>
    <w:rsid w:val="00B86B03"/>
    <w:rsid w:val="00B90845"/>
    <w:rsid w:val="00B96A66"/>
    <w:rsid w:val="00BA0B1F"/>
    <w:rsid w:val="00BA2A94"/>
    <w:rsid w:val="00BB0E7C"/>
    <w:rsid w:val="00BD3618"/>
    <w:rsid w:val="00BD66DC"/>
    <w:rsid w:val="00BE17C9"/>
    <w:rsid w:val="00C059AE"/>
    <w:rsid w:val="00C06B13"/>
    <w:rsid w:val="00C26BE6"/>
    <w:rsid w:val="00C433C7"/>
    <w:rsid w:val="00C51B95"/>
    <w:rsid w:val="00C8046B"/>
    <w:rsid w:val="00CA2D96"/>
    <w:rsid w:val="00CC29AE"/>
    <w:rsid w:val="00D0152A"/>
    <w:rsid w:val="00D0252A"/>
    <w:rsid w:val="00D138B0"/>
    <w:rsid w:val="00D178D9"/>
    <w:rsid w:val="00D34915"/>
    <w:rsid w:val="00D41EE0"/>
    <w:rsid w:val="00D4784A"/>
    <w:rsid w:val="00D510AD"/>
    <w:rsid w:val="00D7273D"/>
    <w:rsid w:val="00D760D9"/>
    <w:rsid w:val="00DB2B7E"/>
    <w:rsid w:val="00DC155D"/>
    <w:rsid w:val="00DE7D72"/>
    <w:rsid w:val="00DF5185"/>
    <w:rsid w:val="00E130BA"/>
    <w:rsid w:val="00E37808"/>
    <w:rsid w:val="00E37934"/>
    <w:rsid w:val="00E421D9"/>
    <w:rsid w:val="00E47ABD"/>
    <w:rsid w:val="00E84CE8"/>
    <w:rsid w:val="00E854F5"/>
    <w:rsid w:val="00E94D5B"/>
    <w:rsid w:val="00EA23A1"/>
    <w:rsid w:val="00EB7E11"/>
    <w:rsid w:val="00EC4FA5"/>
    <w:rsid w:val="00EC724B"/>
    <w:rsid w:val="00EF7121"/>
    <w:rsid w:val="00F37764"/>
    <w:rsid w:val="00F407FE"/>
    <w:rsid w:val="00F420A1"/>
    <w:rsid w:val="00F47A48"/>
    <w:rsid w:val="00F55008"/>
    <w:rsid w:val="00F6152E"/>
    <w:rsid w:val="00F639AF"/>
    <w:rsid w:val="00F70DA6"/>
    <w:rsid w:val="00F9059A"/>
    <w:rsid w:val="00F966D1"/>
    <w:rsid w:val="00FA5F78"/>
    <w:rsid w:val="00FC4AF0"/>
    <w:rsid w:val="00FC7079"/>
    <w:rsid w:val="00FE4210"/>
    <w:rsid w:val="00FE74F5"/>
    <w:rsid w:val="00FF32AA"/>
    <w:rsid w:val="00FF5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3D22925"/>
  <w15:docId w15:val="{01369155-6B13-4756-824C-957E499C1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D4065"/>
    <w:pPr>
      <w:spacing w:line="360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896F52"/>
    <w:pPr>
      <w:tabs>
        <w:tab w:val="center" w:pos="4536"/>
        <w:tab w:val="right" w:pos="9072"/>
      </w:tabs>
    </w:pPr>
  </w:style>
  <w:style w:type="character" w:styleId="Seitenzahl">
    <w:name w:val="page number"/>
    <w:rsid w:val="00896F52"/>
  </w:style>
  <w:style w:type="character" w:styleId="Fett">
    <w:name w:val="Strong"/>
    <w:uiPriority w:val="22"/>
    <w:qFormat/>
    <w:rsid w:val="00896F52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896F52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6F5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96F5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142162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C059AE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059A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4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yperlink" Target="https://www.landkreis-osnabrueck.de/bildung-soziales/soziale-unterstuetzung/senioren-und-pflegestuetzpunkt/senioren-aktiv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B1414-E6B4-41D4-A949-0E17016F6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Landkreis Osnabrück × Postfach 25 09 × 49015 Osnabrück</vt:lpstr>
    </vt:vector>
  </TitlesOfParts>
  <Company>Landkreis Osnabrück</Company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Landkreis Osnabrück × Postfach 25 09 × 49015 Osnabrück</dc:title>
  <dc:creator>Stechmann, Uta</dc:creator>
  <cp:lastModifiedBy>Müller-Detert, Henning</cp:lastModifiedBy>
  <cp:revision>62</cp:revision>
  <cp:lastPrinted>2016-07-21T12:50:00Z</cp:lastPrinted>
  <dcterms:created xsi:type="dcterms:W3CDTF">2016-04-25T10:13:00Z</dcterms:created>
  <dcterms:modified xsi:type="dcterms:W3CDTF">2019-06-19T12:39:00Z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S_LastOpenTime">
    <vt:lpwstr>6/19/2019 2:39:06 PM</vt:lpwstr>
  </property>
  <property fmtid="{D5CDD505-2E9C-101B-9397-08002B2CF9AE}" pid="3" name="OS_LastOpenUser">
    <vt:lpwstr>MUELLER-DETERT</vt:lpwstr>
  </property>
  <property fmtid="{D5CDD505-2E9C-101B-9397-08002B2CF9AE}" pid="4" name="OS_Übernahme">
    <vt:bool>true</vt:bool>
  </property>
  <property fmtid="{D5CDD505-2E9C-101B-9397-08002B2CF9AE}" pid="5" name="OS_AutoÜbernahme">
    <vt:bool>false</vt:bool>
  </property>
</Properties>
</file>