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F1B22">
              <w:rPr>
                <w:rFonts w:cs="Arial"/>
              </w:rPr>
              <w:t>1</w:t>
            </w:r>
            <w:r w:rsidR="00FF32AA">
              <w:rPr>
                <w:rFonts w:cs="Arial"/>
              </w:rPr>
              <w:t>.</w:t>
            </w:r>
            <w:r w:rsidR="000F1B22">
              <w:rPr>
                <w:rFonts w:cs="Arial"/>
              </w:rPr>
              <w:t>2</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C90887" w:rsidP="00C90887">
      <w:pPr>
        <w:rPr>
          <w:b/>
        </w:rPr>
      </w:pPr>
      <w:r w:rsidRPr="00C90887">
        <w:rPr>
          <w:b/>
        </w:rPr>
        <w:t>Ältere Menschen im Alltag begleiten</w:t>
      </w:r>
      <w:r>
        <w:rPr>
          <w:b/>
        </w:rPr>
        <w:t xml:space="preserve">: </w:t>
      </w:r>
      <w:r w:rsidRPr="00C90887">
        <w:rPr>
          <w:b/>
        </w:rPr>
        <w:t xml:space="preserve">Informationen zum Kurs </w:t>
      </w:r>
      <w:proofErr w:type="spellStart"/>
      <w:r w:rsidRPr="00C90887">
        <w:rPr>
          <w:b/>
        </w:rPr>
        <w:t>DUO.Ehrenamtliche</w:t>
      </w:r>
      <w:proofErr w:type="spellEnd"/>
      <w:r w:rsidRPr="00C90887">
        <w:rPr>
          <w:b/>
        </w:rPr>
        <w:t xml:space="preserve"> Seniorenbegleitung in Melle</w:t>
      </w:r>
    </w:p>
    <w:p w:rsidR="00C90887" w:rsidRDefault="00C90887" w:rsidP="00C90887">
      <w:pPr>
        <w:rPr>
          <w:b/>
        </w:rPr>
      </w:pPr>
    </w:p>
    <w:p w:rsidR="001F50E6" w:rsidRDefault="00C90887" w:rsidP="001F50E6">
      <w:pPr>
        <w:spacing w:after="120"/>
      </w:pPr>
      <w:r>
        <w:rPr>
          <w:b/>
        </w:rPr>
        <w:t>Melle</w:t>
      </w:r>
      <w:r w:rsidR="00F47A48" w:rsidRPr="00F47A48">
        <w:rPr>
          <w:b/>
        </w:rPr>
        <w:t>.</w:t>
      </w:r>
      <w:r w:rsidR="00162327">
        <w:rPr>
          <w:b/>
        </w:rPr>
        <w:t xml:space="preserve"> </w:t>
      </w:r>
      <w:r w:rsidR="001F50E6">
        <w:t>Das Seniorenbüro des Landkreises Osnabrück bi</w:t>
      </w:r>
      <w:r w:rsidR="00F6040A">
        <w:t>etet ab dem 7. April zum zehnten</w:t>
      </w:r>
      <w:r w:rsidR="001F50E6">
        <w:t xml:space="preserve"> Mal die Fortbildung „</w:t>
      </w:r>
      <w:proofErr w:type="spellStart"/>
      <w:r w:rsidR="001F50E6">
        <w:t>DUO.Ehrenamtliche</w:t>
      </w:r>
      <w:proofErr w:type="spellEnd"/>
      <w:r w:rsidR="001F50E6">
        <w:t xml:space="preserve"> Seniorenbegleitung“ in  Melle an. Es ist ein Kursangebot für Bürgerinnen und Bürger </w:t>
      </w:r>
      <w:r w:rsidR="007D12F1">
        <w:t>jeden Alters</w:t>
      </w:r>
      <w:r w:rsidR="001F50E6">
        <w:t>, die sich in ihrem Ort sozial engagieren möchten.</w:t>
      </w:r>
      <w:r w:rsidR="007D12F1">
        <w:t xml:space="preserve"> </w:t>
      </w:r>
      <w:r w:rsidR="001F50E6">
        <w:t xml:space="preserve">Damit Interessierte </w:t>
      </w:r>
      <w:r w:rsidR="007D12F1">
        <w:t>s</w:t>
      </w:r>
      <w:r w:rsidR="001F50E6">
        <w:t xml:space="preserve">chon im Vorfeld Kursthemen, Inhalte und Termine </w:t>
      </w:r>
      <w:r w:rsidR="007D12F1">
        <w:t>kennenlernen</w:t>
      </w:r>
      <w:r w:rsidR="001F50E6">
        <w:t xml:space="preserve"> können, gibt es eine Informat</w:t>
      </w:r>
      <w:r w:rsidR="007D12F1">
        <w:t>ionsveranstaltung am Montag,</w:t>
      </w:r>
      <w:r w:rsidR="001F50E6">
        <w:t xml:space="preserve"> 12. März</w:t>
      </w:r>
      <w:r w:rsidR="007D12F1">
        <w:t>,</w:t>
      </w:r>
      <w:r w:rsidR="001F50E6">
        <w:t xml:space="preserve"> 15.30 Uhr</w:t>
      </w:r>
      <w:r w:rsidR="007D12F1">
        <w:t>, im Evangelischen</w:t>
      </w:r>
      <w:r w:rsidR="001F50E6">
        <w:t xml:space="preserve"> Familienzentrum, Stadtgraben 11 in Melle. Anmeldungen hierfür sind nicht erforderlich.</w:t>
      </w:r>
    </w:p>
    <w:p w:rsidR="001F50E6" w:rsidRDefault="001F50E6" w:rsidP="001F50E6">
      <w:pPr>
        <w:spacing w:after="120"/>
      </w:pPr>
      <w:r>
        <w:t>Ehrenamtliche Seniorenbegleiter unterstützen ältere Menschen im Alltag. Sie leisten ihnen Gesellschaft, begleiten sie bei Besorgungen, Behördengängen oder Arztbesuchen. In 50 Unterrichtsstunden qualifizieren sich die Teilnehmer für ihre Tätigkeiten. Vermittelt werden Gru</w:t>
      </w:r>
      <w:r w:rsidR="007D12F1">
        <w:t xml:space="preserve">ndlagen der Seniorenbegleitung, </w:t>
      </w:r>
      <w:r>
        <w:t xml:space="preserve">wie zum Beispiel Beschäftigungsmöglichkeiten und Gesprächsführung. </w:t>
      </w:r>
      <w:r w:rsidR="007D12F1">
        <w:t>Ergänzt wird die</w:t>
      </w:r>
      <w:r>
        <w:t xml:space="preserve"> theoretische Ausbildung </w:t>
      </w:r>
      <w:r w:rsidR="007D12F1">
        <w:t xml:space="preserve">um </w:t>
      </w:r>
      <w:r>
        <w:t>e</w:t>
      </w:r>
      <w:r w:rsidR="007D12F1">
        <w:t>in 20-stündiges Praktikum.</w:t>
      </w:r>
    </w:p>
    <w:p w:rsidR="001F50E6" w:rsidRDefault="001F50E6" w:rsidP="001F50E6">
      <w:pPr>
        <w:spacing w:after="120"/>
      </w:pPr>
      <w:r>
        <w:t xml:space="preserve">Durchgeführt wird die Fortbildung vom Zentrum für ehrenamtliches Engagement der Katholischen </w:t>
      </w:r>
      <w:r>
        <w:lastRenderedPageBreak/>
        <w:t>Landvolk</w:t>
      </w:r>
      <w:r w:rsidR="00445BA4">
        <w:t>h</w:t>
      </w:r>
      <w:r>
        <w:t xml:space="preserve">ochschule </w:t>
      </w:r>
      <w:proofErr w:type="spellStart"/>
      <w:r>
        <w:t>Oesede</w:t>
      </w:r>
      <w:proofErr w:type="spellEnd"/>
      <w:r>
        <w:t xml:space="preserve"> im Auftrag des Seniorenbüros.</w:t>
      </w:r>
    </w:p>
    <w:p w:rsidR="001F50E6" w:rsidRDefault="00445BA4" w:rsidP="001F50E6">
      <w:pPr>
        <w:spacing w:after="120"/>
      </w:pPr>
      <w:r>
        <w:t xml:space="preserve">Flyer und Kurstermine sind unter </w:t>
      </w:r>
      <w:hyperlink r:id="rId11" w:history="1">
        <w:r w:rsidRPr="00A30D24">
          <w:rPr>
            <w:rStyle w:val="Hyperlink"/>
          </w:rPr>
          <w:t>https://www.landkreis-osnabrueck.de/senioren</w:t>
        </w:r>
      </w:hyperlink>
      <w:r>
        <w:t xml:space="preserve"> abrufbar.</w:t>
      </w:r>
      <w:r w:rsidR="001F50E6">
        <w:t xml:space="preserve"> </w:t>
      </w:r>
      <w:r>
        <w:t xml:space="preserve">Informationen sind außerdem erhältlich </w:t>
      </w:r>
      <w:r w:rsidR="001B1517">
        <w:t xml:space="preserve">bei Susanne Klesse vom </w:t>
      </w:r>
      <w:r>
        <w:t>Seniorenbüro. Telefon: 0541/501-3831. E-Mail:</w:t>
      </w:r>
      <w:r w:rsidR="001F50E6">
        <w:t xml:space="preserve"> seniorenbuero@Lkos.de.</w:t>
      </w:r>
      <w:bookmarkStart w:id="0" w:name="_GoBack"/>
      <w:bookmarkEnd w:id="0"/>
    </w:p>
    <w:sectPr w:rsidR="001F50E6"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B1517">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345B8"/>
    <w:rsid w:val="0008394D"/>
    <w:rsid w:val="00084E5C"/>
    <w:rsid w:val="00085B5C"/>
    <w:rsid w:val="0009174E"/>
    <w:rsid w:val="000A025B"/>
    <w:rsid w:val="000B0542"/>
    <w:rsid w:val="000C51A9"/>
    <w:rsid w:val="000D6D18"/>
    <w:rsid w:val="000F189A"/>
    <w:rsid w:val="000F1B22"/>
    <w:rsid w:val="00105D62"/>
    <w:rsid w:val="001269AF"/>
    <w:rsid w:val="00142162"/>
    <w:rsid w:val="001465F4"/>
    <w:rsid w:val="0015295E"/>
    <w:rsid w:val="0015505A"/>
    <w:rsid w:val="0016056D"/>
    <w:rsid w:val="00162327"/>
    <w:rsid w:val="00185344"/>
    <w:rsid w:val="00195B79"/>
    <w:rsid w:val="001B1517"/>
    <w:rsid w:val="001C0D85"/>
    <w:rsid w:val="001F50E6"/>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297C"/>
    <w:rsid w:val="0036445F"/>
    <w:rsid w:val="00377AD5"/>
    <w:rsid w:val="00382DC9"/>
    <w:rsid w:val="003B1659"/>
    <w:rsid w:val="003C726C"/>
    <w:rsid w:val="003F2DB8"/>
    <w:rsid w:val="00445BA4"/>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60CF1"/>
    <w:rsid w:val="00674974"/>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B30C9"/>
    <w:rsid w:val="007C5758"/>
    <w:rsid w:val="007D12F1"/>
    <w:rsid w:val="007E607B"/>
    <w:rsid w:val="007F1E7D"/>
    <w:rsid w:val="007F3360"/>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5A3A"/>
    <w:rsid w:val="00933713"/>
    <w:rsid w:val="00936A53"/>
    <w:rsid w:val="00952203"/>
    <w:rsid w:val="00955F60"/>
    <w:rsid w:val="00975993"/>
    <w:rsid w:val="00977EA8"/>
    <w:rsid w:val="009807E2"/>
    <w:rsid w:val="009833AA"/>
    <w:rsid w:val="009A39ED"/>
    <w:rsid w:val="009C0F1C"/>
    <w:rsid w:val="009C6E9E"/>
    <w:rsid w:val="009E1D78"/>
    <w:rsid w:val="009F64D5"/>
    <w:rsid w:val="00A04908"/>
    <w:rsid w:val="00A05B1C"/>
    <w:rsid w:val="00A374C3"/>
    <w:rsid w:val="00A37E09"/>
    <w:rsid w:val="00A40F64"/>
    <w:rsid w:val="00A45AB3"/>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90887"/>
    <w:rsid w:val="00CA2D96"/>
    <w:rsid w:val="00CC29AE"/>
    <w:rsid w:val="00D0152A"/>
    <w:rsid w:val="00D0252A"/>
    <w:rsid w:val="00D138B0"/>
    <w:rsid w:val="00D178D9"/>
    <w:rsid w:val="00D34915"/>
    <w:rsid w:val="00D4784A"/>
    <w:rsid w:val="00D510AD"/>
    <w:rsid w:val="00D7273D"/>
    <w:rsid w:val="00DB2B7E"/>
    <w:rsid w:val="00DC155D"/>
    <w:rsid w:val="00DC4881"/>
    <w:rsid w:val="00DF5185"/>
    <w:rsid w:val="00E130BA"/>
    <w:rsid w:val="00E37808"/>
    <w:rsid w:val="00E37934"/>
    <w:rsid w:val="00E421D9"/>
    <w:rsid w:val="00E47ABD"/>
    <w:rsid w:val="00E854F5"/>
    <w:rsid w:val="00E94D5B"/>
    <w:rsid w:val="00EA23A1"/>
    <w:rsid w:val="00EB7E11"/>
    <w:rsid w:val="00EC4FA5"/>
    <w:rsid w:val="00EC724B"/>
    <w:rsid w:val="00EF7121"/>
    <w:rsid w:val="00F37764"/>
    <w:rsid w:val="00F420A1"/>
    <w:rsid w:val="00F47A48"/>
    <w:rsid w:val="00F6040A"/>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kreis-osnabrueck.de/seniore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9D960-6D89-4F20-A672-B5B1B0CD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2018-01-23T14:10:00Z</dcterms:created>
  <dcterms:modified xsi:type="dcterms:W3CDTF">2018-01-24T08:36:00Z</dcterms:modified>
</cp:coreProperties>
</file>