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8C7993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945F5F">
              <w:rPr>
                <w:rFonts w:cs="Arial"/>
              </w:rPr>
              <w:t>5</w:t>
            </w:r>
            <w:bookmarkStart w:id="0" w:name="_GoBack"/>
            <w:bookmarkEnd w:id="0"/>
            <w:r w:rsidR="00FF32AA">
              <w:rPr>
                <w:rFonts w:cs="Arial"/>
              </w:rPr>
              <w:t>.</w:t>
            </w:r>
            <w:r w:rsidR="00945F5F">
              <w:rPr>
                <w:rFonts w:cs="Arial"/>
              </w:rPr>
              <w:t>3</w:t>
            </w:r>
            <w:r w:rsidR="00862A5C">
              <w:rPr>
                <w:rFonts w:cs="Arial"/>
              </w:rPr>
              <w:t>.</w:t>
            </w:r>
            <w:r w:rsidR="00FF5D7B">
              <w:rPr>
                <w:rFonts w:cs="Arial"/>
              </w:rPr>
              <w:t>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C11D64" w:rsidP="00C26BE6">
      <w:pPr>
        <w:rPr>
          <w:b/>
        </w:rPr>
      </w:pPr>
      <w:r>
        <w:rPr>
          <w:b/>
        </w:rPr>
        <w:t>Landrat Lübbersmann verleiht Niedersächsische Ehrenamtskarte</w:t>
      </w:r>
    </w:p>
    <w:p w:rsidR="00C26BE6" w:rsidRDefault="00C26BE6" w:rsidP="001C0D85">
      <w:pPr>
        <w:rPr>
          <w:b/>
        </w:rPr>
      </w:pPr>
    </w:p>
    <w:p w:rsidR="00C11D64" w:rsidRDefault="00AD7438" w:rsidP="000B7632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0B7632">
        <w:t xml:space="preserve">Am 28. Mai </w:t>
      </w:r>
      <w:r w:rsidR="00C11D64">
        <w:t>v</w:t>
      </w:r>
      <w:r w:rsidR="000B7632">
        <w:t xml:space="preserve">erleiht Landrat Michael Lübbersmann die Niedersächsische Ehrenamtskarte im Eventhaus Schamin in Dissen. </w:t>
      </w:r>
      <w:r w:rsidR="00C11D64" w:rsidRPr="00C11D64">
        <w:t>Bewerbungen aus dem Landkreis Osnabrück können bis zum 23. April dem Büro für Selbsthilfe und Ehrenamt zugeleitet werden.</w:t>
      </w:r>
    </w:p>
    <w:p w:rsidR="00C11D64" w:rsidRDefault="000B7632" w:rsidP="000B7632">
      <w:pPr>
        <w:spacing w:after="120"/>
      </w:pPr>
      <w:r>
        <w:t xml:space="preserve">Diese besondere Auszeichnung wird für außergewöhnliches ehrenamtliches Engagement </w:t>
      </w:r>
      <w:r w:rsidR="00C11D64">
        <w:t>vergeben, Voraussetzung ist unter anderem</w:t>
      </w:r>
      <w:r>
        <w:t xml:space="preserve"> der Einsatz von durchschnittlich </w:t>
      </w:r>
      <w:r w:rsidR="00C11D64">
        <w:t>fünf</w:t>
      </w:r>
      <w:r>
        <w:t xml:space="preserve"> Wochenstunden. Neben der Feierstunde mit einem Abendessen, einem musikalischen Rahmenprogramm und einer attraktiven Verlosung sind mit der Ehrenamtskarte Angebote und Vergünstigungen in ganz Niedersachsen und Bremen verbunden.</w:t>
      </w:r>
    </w:p>
    <w:p w:rsidR="00084E5C" w:rsidRPr="00084E5C" w:rsidRDefault="000B7632" w:rsidP="00C11D64">
      <w:pPr>
        <w:spacing w:after="120"/>
      </w:pPr>
      <w:r>
        <w:t>Nähere Informationen z</w:t>
      </w:r>
      <w:r w:rsidR="00C11D64">
        <w:t xml:space="preserve">um Bewerbungsverfahren sind erhältlich unter </w:t>
      </w:r>
      <w:r>
        <w:t>www.landkreis-osnabrueck.de/ehrenamtskarte oder im Büro für Selbsthilfe und Ehrenamt beim Landkreis Osnabrück, Telefon</w:t>
      </w:r>
      <w:r w:rsidR="00C11D64">
        <w:t>:</w:t>
      </w:r>
      <w:r>
        <w:t xml:space="preserve"> 0541/501-3127</w:t>
      </w:r>
      <w:r w:rsidR="00C11D64">
        <w:t>.</w:t>
      </w:r>
    </w:p>
    <w:sectPr w:rsidR="00084E5C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01" w:rsidRDefault="00761301">
      <w:pPr>
        <w:spacing w:line="240" w:lineRule="auto"/>
      </w:pPr>
      <w:r>
        <w:separator/>
      </w:r>
    </w:p>
  </w:endnote>
  <w:endnote w:type="continuationSeparator" w:id="0">
    <w:p w:rsidR="00761301" w:rsidRDefault="00761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5F5F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01" w:rsidRDefault="00761301">
      <w:pPr>
        <w:spacing w:line="240" w:lineRule="auto"/>
      </w:pPr>
      <w:r>
        <w:separator/>
      </w:r>
    </w:p>
  </w:footnote>
  <w:footnote w:type="continuationSeparator" w:id="0">
    <w:p w:rsidR="00761301" w:rsidRDefault="007613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B7632"/>
    <w:rsid w:val="000C496C"/>
    <w:rsid w:val="000C51A9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3037A"/>
    <w:rsid w:val="00341DA3"/>
    <w:rsid w:val="0034297C"/>
    <w:rsid w:val="0036445F"/>
    <w:rsid w:val="00377AD5"/>
    <w:rsid w:val="00382DC9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45F5F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11D64"/>
    <w:rsid w:val="00C26BE6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F8ED-73D3-4204-97C8-38C2A672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5</cp:revision>
  <cp:lastPrinted>2016-07-21T12:50:00Z</cp:lastPrinted>
  <dcterms:created xsi:type="dcterms:W3CDTF">2018-02-28T07:13:00Z</dcterms:created>
  <dcterms:modified xsi:type="dcterms:W3CDTF">2018-03-05T11:31:00Z</dcterms:modified>
</cp:coreProperties>
</file>