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9106F">
              <w:rPr>
                <w:rFonts w:cs="Arial"/>
              </w:rPr>
              <w:t>4</w:t>
            </w:r>
            <w:r w:rsidR="00FF32AA">
              <w:rPr>
                <w:rFonts w:cs="Arial"/>
              </w:rPr>
              <w:t>.</w:t>
            </w:r>
            <w:r w:rsidR="0099106F">
              <w:rPr>
                <w:rFonts w:cs="Arial"/>
              </w:rPr>
              <w:t>6</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bookmarkStart w:id="0" w:name="_GoBack"/>
            <w:bookmarkEnd w:id="0"/>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10284" w:rsidP="00410284">
      <w:pPr>
        <w:rPr>
          <w:b/>
        </w:rPr>
      </w:pPr>
      <w:r w:rsidRPr="00410284">
        <w:rPr>
          <w:b/>
        </w:rPr>
        <w:t>Natürliche Vielfalt entdecken</w:t>
      </w:r>
      <w:r>
        <w:rPr>
          <w:b/>
        </w:rPr>
        <w:t xml:space="preserve">: </w:t>
      </w:r>
      <w:r w:rsidRPr="00410284">
        <w:rPr>
          <w:b/>
        </w:rPr>
        <w:t>Erlebnispfad „</w:t>
      </w:r>
      <w:proofErr w:type="spellStart"/>
      <w:r w:rsidRPr="00410284">
        <w:rPr>
          <w:b/>
        </w:rPr>
        <w:t>Wasser.Natur.Umwelt</w:t>
      </w:r>
      <w:proofErr w:type="spellEnd"/>
      <w:r w:rsidRPr="00410284">
        <w:rPr>
          <w:b/>
        </w:rPr>
        <w:t xml:space="preserve">.“ in Bad </w:t>
      </w:r>
      <w:proofErr w:type="spellStart"/>
      <w:r w:rsidRPr="00410284">
        <w:rPr>
          <w:b/>
        </w:rPr>
        <w:t>Iburg</w:t>
      </w:r>
      <w:proofErr w:type="spellEnd"/>
      <w:r w:rsidRPr="00410284">
        <w:rPr>
          <w:b/>
        </w:rPr>
        <w:t xml:space="preserve"> eröffnet</w:t>
      </w:r>
    </w:p>
    <w:p w:rsidR="00C26BE6" w:rsidRDefault="00C26BE6" w:rsidP="001C0D85">
      <w:pPr>
        <w:rPr>
          <w:b/>
        </w:rPr>
      </w:pPr>
    </w:p>
    <w:p w:rsidR="004D04FE" w:rsidRDefault="0064757F" w:rsidP="004D04FE">
      <w:pPr>
        <w:spacing w:after="120"/>
      </w:pPr>
      <w:r>
        <w:rPr>
          <w:b/>
        </w:rPr>
        <w:t xml:space="preserve">Bad </w:t>
      </w:r>
      <w:proofErr w:type="spellStart"/>
      <w:r>
        <w:rPr>
          <w:b/>
        </w:rPr>
        <w:t>Iburg</w:t>
      </w:r>
      <w:proofErr w:type="spellEnd"/>
      <w:r w:rsidR="00F47A48" w:rsidRPr="00F47A48">
        <w:rPr>
          <w:b/>
        </w:rPr>
        <w:t>.</w:t>
      </w:r>
      <w:r w:rsidR="00162327">
        <w:rPr>
          <w:b/>
        </w:rPr>
        <w:t xml:space="preserve"> </w:t>
      </w:r>
      <w:r w:rsidR="004D04FE">
        <w:t xml:space="preserve">Die ganze Vielfalt der Natur – und das mitten in der Stadt: Im Herzen Bad </w:t>
      </w:r>
      <w:proofErr w:type="spellStart"/>
      <w:r w:rsidR="004D04FE">
        <w:t>Iburgs</w:t>
      </w:r>
      <w:proofErr w:type="spellEnd"/>
      <w:r w:rsidR="004D04FE">
        <w:t xml:space="preserve"> hat sich entlang des </w:t>
      </w:r>
      <w:proofErr w:type="spellStart"/>
      <w:r w:rsidR="004D04FE">
        <w:t>Kolbachs</w:t>
      </w:r>
      <w:proofErr w:type="spellEnd"/>
      <w:r w:rsidR="004D04FE">
        <w:t xml:space="preserve"> ein außerordentliches ökologisches Kleinod entwickelt, das die Heimat zahlreicher Tier- und Pflanzenarten ist. Der neue Erlebnispfad „</w:t>
      </w:r>
      <w:proofErr w:type="spellStart"/>
      <w:r w:rsidR="004D04FE">
        <w:t>Wasser.Natur.Umwelt</w:t>
      </w:r>
      <w:proofErr w:type="spellEnd"/>
      <w:r w:rsidR="004D04FE">
        <w:t xml:space="preserve">.“ des Natur- und </w:t>
      </w:r>
      <w:proofErr w:type="spellStart"/>
      <w:r w:rsidR="004D04FE">
        <w:t>Geoparks</w:t>
      </w:r>
      <w:proofErr w:type="spellEnd"/>
      <w:r w:rsidR="004D04FE">
        <w:t xml:space="preserve"> </w:t>
      </w:r>
      <w:proofErr w:type="spellStart"/>
      <w:r w:rsidR="004D04FE">
        <w:t>TERRA.vita</w:t>
      </w:r>
      <w:proofErr w:type="spellEnd"/>
      <w:r w:rsidR="004D04FE">
        <w:t xml:space="preserve"> bringt Wanderern und Spaziergängern auf informative und spannende Weise Einblicke in ökologische Zusammenhänge und die reichhaltige Flora und Fauna näher.</w:t>
      </w:r>
    </w:p>
    <w:p w:rsidR="004D04FE" w:rsidRDefault="004D04FE" w:rsidP="004D04FE">
      <w:pPr>
        <w:spacing w:after="120"/>
      </w:pPr>
      <w:r>
        <w:t xml:space="preserve">Der etwa 1,1 Kilometer lange Erlebnispfad führt Besucher entlang der sechs Stationen mitten durch die abwechslungsreiche Landschaft entlang des </w:t>
      </w:r>
      <w:proofErr w:type="spellStart"/>
      <w:r>
        <w:t>Kolbachs</w:t>
      </w:r>
      <w:proofErr w:type="spellEnd"/>
      <w:r>
        <w:t xml:space="preserve">. Vom Rand der südlichen </w:t>
      </w:r>
      <w:proofErr w:type="spellStart"/>
      <w:r>
        <w:t>Tegelwiese</w:t>
      </w:r>
      <w:proofErr w:type="spellEnd"/>
      <w:r>
        <w:t xml:space="preserve">/B51 beginnt alles mit einem Blick auf das Rückhaltebecken – Hochwasserschutzmaßnahme und Biotop zugleich. Direkt nebenan erfreut eine Wildblumenwiese mit regionstypischen Pflanzen nicht nur Spaziergänger, sondern ist auch Anziehungspunkt für zahlreiche Insekten. Infotafeln lenken zudem den Blick auf die Bewohner in und am </w:t>
      </w:r>
      <w:proofErr w:type="spellStart"/>
      <w:r>
        <w:t>Kolbach</w:t>
      </w:r>
      <w:proofErr w:type="spellEnd"/>
      <w:r>
        <w:t>.</w:t>
      </w:r>
    </w:p>
    <w:p w:rsidR="004D04FE" w:rsidRDefault="004D04FE" w:rsidP="004D04FE">
      <w:pPr>
        <w:spacing w:after="120"/>
      </w:pPr>
      <w:r>
        <w:t xml:space="preserve">Verschiedene Elemente regen die Sinne an. Große Sitzsteinblöcke etwa laden dazu ein, am </w:t>
      </w:r>
      <w:proofErr w:type="spellStart"/>
      <w:r>
        <w:t>Kolbach</w:t>
      </w:r>
      <w:proofErr w:type="spellEnd"/>
      <w:r>
        <w:t xml:space="preserve"> zu verweilen </w:t>
      </w:r>
      <w:r>
        <w:lastRenderedPageBreak/>
        <w:t xml:space="preserve">und das Plätschern zu genießen. Eine Hörstation erzählt spannende Geschichten über die naturgeschichtliche und kulturhistorische Entwicklung Bad </w:t>
      </w:r>
      <w:proofErr w:type="spellStart"/>
      <w:r>
        <w:t>Iburgs</w:t>
      </w:r>
      <w:proofErr w:type="spellEnd"/>
      <w:r>
        <w:t xml:space="preserve">. Bei allen Stationen wurde darauf geachtet, dass die Installation behutsam und naturnah erfolgt. Am nördlichen schließt der Pfad direkt an den elf Kilometer langen Rundwanderweg „Kneipp </w:t>
      </w:r>
      <w:proofErr w:type="spellStart"/>
      <w:r>
        <w:t>to</w:t>
      </w:r>
      <w:proofErr w:type="spellEnd"/>
      <w:r>
        <w:t xml:space="preserve"> </w:t>
      </w:r>
      <w:proofErr w:type="spellStart"/>
      <w:r>
        <w:t>go</w:t>
      </w:r>
      <w:proofErr w:type="spellEnd"/>
      <w:r>
        <w:t>“ an – und animiert zu weiteren Aktivitäten.</w:t>
      </w:r>
    </w:p>
    <w:p w:rsidR="004D04FE" w:rsidRDefault="004D04FE" w:rsidP="004D04FE">
      <w:pPr>
        <w:spacing w:after="120"/>
      </w:pPr>
      <w:r>
        <w:t>Projektträger für den Erlebnispfad „</w:t>
      </w:r>
      <w:proofErr w:type="spellStart"/>
      <w:r>
        <w:t>Wasser.Natur.Umwelt</w:t>
      </w:r>
      <w:proofErr w:type="spellEnd"/>
      <w:r>
        <w:t xml:space="preserve">“ ist der Natur- und UNESCO </w:t>
      </w:r>
      <w:proofErr w:type="spellStart"/>
      <w:r>
        <w:t>Geopark</w:t>
      </w:r>
      <w:proofErr w:type="spellEnd"/>
      <w:r>
        <w:t xml:space="preserve"> </w:t>
      </w:r>
      <w:proofErr w:type="spellStart"/>
      <w:r>
        <w:t>TERRA.vita</w:t>
      </w:r>
      <w:proofErr w:type="spellEnd"/>
      <w:r>
        <w:t xml:space="preserve">. Gefördert </w:t>
      </w:r>
      <w:proofErr w:type="gramStart"/>
      <w:r>
        <w:t>wurden</w:t>
      </w:r>
      <w:proofErr w:type="gramEnd"/>
      <w:r>
        <w:t xml:space="preserve"> d</w:t>
      </w:r>
      <w:r w:rsidR="0064757F">
        <w:t>as Projekt</w:t>
      </w:r>
      <w:r>
        <w:t xml:space="preserve"> von der Niedersächsischen Bingo-Umweltstiftung, dem Landkreis Osnabrück, der Naturschutzstiftung des Landkreises Osnabrück sowie von der Stadt Bad </w:t>
      </w:r>
      <w:proofErr w:type="spellStart"/>
      <w:r>
        <w:t>Iburg</w:t>
      </w:r>
      <w:proofErr w:type="spellEnd"/>
      <w:r>
        <w:t xml:space="preserve">. Die </w:t>
      </w:r>
      <w:proofErr w:type="spellStart"/>
      <w:r>
        <w:t>Tegelwiese</w:t>
      </w:r>
      <w:proofErr w:type="spellEnd"/>
      <w:r>
        <w:t xml:space="preserve"> mit den frisch installierten Elementen gehört zum erweiterten Gelände der Landesgartenschau Bad </w:t>
      </w:r>
      <w:proofErr w:type="spellStart"/>
      <w:r>
        <w:t>Iburg</w:t>
      </w:r>
      <w:proofErr w:type="spellEnd"/>
      <w:r>
        <w:t xml:space="preserve"> 2018 </w:t>
      </w:r>
      <w:r w:rsidR="0064757F">
        <w:t>–</w:t>
      </w:r>
      <w:r>
        <w:t xml:space="preserve"> </w:t>
      </w:r>
      <w:r w:rsidR="0064757F">
        <w:t xml:space="preserve">und </w:t>
      </w:r>
      <w:r>
        <w:t>ist ohne Eintritt erlebbar.</w:t>
      </w:r>
    </w:p>
    <w:p w:rsidR="0064757F" w:rsidRDefault="0064757F" w:rsidP="004D04FE">
      <w:pPr>
        <w:spacing w:after="120"/>
      </w:pPr>
    </w:p>
    <w:p w:rsidR="004D04FE" w:rsidRDefault="004D04FE" w:rsidP="004D04FE">
      <w:pPr>
        <w:spacing w:after="120"/>
      </w:pPr>
      <w:r>
        <w:t>Kontakt:</w:t>
      </w:r>
    </w:p>
    <w:p w:rsidR="00F52F9C" w:rsidRPr="004D04FE" w:rsidRDefault="004D04FE" w:rsidP="004D04FE">
      <w:pPr>
        <w:spacing w:after="120"/>
      </w:pPr>
      <w:r>
        <w:t xml:space="preserve">Natur- und </w:t>
      </w:r>
      <w:proofErr w:type="spellStart"/>
      <w:r>
        <w:t>Geopark</w:t>
      </w:r>
      <w:proofErr w:type="spellEnd"/>
      <w:r>
        <w:t xml:space="preserve"> </w:t>
      </w:r>
      <w:proofErr w:type="spellStart"/>
      <w:r>
        <w:t>TERRA.vita</w:t>
      </w:r>
      <w:proofErr w:type="spellEnd"/>
      <w:r>
        <w:t xml:space="preserve">, Am </w:t>
      </w:r>
      <w:proofErr w:type="spellStart"/>
      <w:r>
        <w:t>Schölerberg</w:t>
      </w:r>
      <w:proofErr w:type="spellEnd"/>
      <w:r>
        <w:t xml:space="preserve"> 1, 49082 Os</w:t>
      </w:r>
      <w:r w:rsidR="0064757F">
        <w:t xml:space="preserve">nabrück, Telefon: 0541 501-4217. E-Mail: </w:t>
      </w:r>
      <w:hyperlink r:id="rId11" w:history="1">
        <w:r w:rsidR="0064757F" w:rsidRPr="00E11C72">
          <w:rPr>
            <w:rStyle w:val="Hyperlink"/>
          </w:rPr>
          <w:t>info@geopark-terravita.de</w:t>
        </w:r>
      </w:hyperlink>
      <w:r w:rsidR="0064757F">
        <w:t>. Internet:</w:t>
      </w:r>
      <w:r>
        <w:t xml:space="preserve"> www.geopark-terravita.de</w:t>
      </w:r>
    </w:p>
    <w:p w:rsidR="00410284" w:rsidRDefault="00410284" w:rsidP="00D760D9">
      <w:pPr>
        <w:spacing w:after="120"/>
        <w:rPr>
          <w:b/>
        </w:rPr>
      </w:pPr>
    </w:p>
    <w:p w:rsidR="00084E5C" w:rsidRDefault="00084E5C" w:rsidP="00D760D9">
      <w:pPr>
        <w:spacing w:after="120"/>
        <w:rPr>
          <w:b/>
        </w:rPr>
      </w:pPr>
      <w:r>
        <w:rPr>
          <w:b/>
        </w:rPr>
        <w:t>Bildunterschrift:</w:t>
      </w:r>
    </w:p>
    <w:p w:rsidR="000C496C" w:rsidRDefault="0064757F" w:rsidP="000C496C">
      <w:pPr>
        <w:spacing w:after="120"/>
      </w:pPr>
      <w:r w:rsidRPr="0064757F">
        <w:t>Einblicke in ökologische Zusammenhänge und die rei</w:t>
      </w:r>
      <w:r>
        <w:t xml:space="preserve">chhaltige Flora und Fauna ermöglicht der </w:t>
      </w:r>
      <w:r w:rsidRPr="0064757F">
        <w:t>Erlebnispfad „</w:t>
      </w:r>
      <w:proofErr w:type="spellStart"/>
      <w:r w:rsidRPr="0064757F">
        <w:t>Wasser.Natur.Umwelt</w:t>
      </w:r>
      <w:proofErr w:type="spellEnd"/>
      <w:r w:rsidRPr="0064757F">
        <w:t xml:space="preserve">.“ in Bad </w:t>
      </w:r>
      <w:proofErr w:type="spellStart"/>
      <w:r w:rsidRPr="0064757F">
        <w:t>Iburg</w:t>
      </w:r>
      <w:proofErr w:type="spellEnd"/>
      <w:r>
        <w:t xml:space="preserve">. Über die Eröffnung freuen sich (von links) Bürgermeisterin Annette Niermann, </w:t>
      </w:r>
      <w:r w:rsidR="00F64232">
        <w:t xml:space="preserve">Maskottchen </w:t>
      </w:r>
      <w:proofErr w:type="spellStart"/>
      <w:r w:rsidR="00F64232">
        <w:t>Rosalotta</w:t>
      </w:r>
      <w:proofErr w:type="spellEnd"/>
      <w:r w:rsidR="00F64232">
        <w:t xml:space="preserve">, </w:t>
      </w:r>
      <w:r w:rsidR="001800B6">
        <w:t xml:space="preserve">Gerrit </w:t>
      </w:r>
      <w:r w:rsidR="00F64232">
        <w:t>Tegtbauer (Wasserbehörde Landkreis Osnabrück</w:t>
      </w:r>
      <w:r w:rsidR="00381F5B">
        <w:t xml:space="preserve">), </w:t>
      </w:r>
      <w:r w:rsidR="00F64232">
        <w:t>Niclas Otto (Unterhaltungsverband 96)</w:t>
      </w:r>
      <w:r w:rsidR="00381F5B">
        <w:t>, Sabine Böhme (</w:t>
      </w:r>
      <w:proofErr w:type="spellStart"/>
      <w:r w:rsidR="00381F5B">
        <w:t>T</w:t>
      </w:r>
      <w:r w:rsidR="00F64232">
        <w:t>ERRA.vita</w:t>
      </w:r>
      <w:proofErr w:type="spellEnd"/>
      <w:r w:rsidR="00F64232">
        <w:t xml:space="preserve">) und Ulrich </w:t>
      </w:r>
      <w:proofErr w:type="spellStart"/>
      <w:r w:rsidR="00F64232">
        <w:t>Schierhold</w:t>
      </w:r>
      <w:proofErr w:type="spellEnd"/>
      <w:r w:rsidR="00F64232">
        <w:t xml:space="preserve"> (Unterhaltungsverband 96)</w:t>
      </w:r>
    </w:p>
    <w:p w:rsidR="00084E5C" w:rsidRPr="00084E5C" w:rsidRDefault="00806890" w:rsidP="00084E5C">
      <w:pPr>
        <w:spacing w:after="120"/>
        <w:jc w:val="right"/>
      </w:pPr>
      <w:r>
        <w:t xml:space="preserve">Foto: </w:t>
      </w:r>
      <w:r w:rsidR="00F64232">
        <w:t>Imma Schmidt</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106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00B6"/>
    <w:rsid w:val="00185344"/>
    <w:rsid w:val="00195B79"/>
    <w:rsid w:val="001C0D85"/>
    <w:rsid w:val="001F6145"/>
    <w:rsid w:val="00230050"/>
    <w:rsid w:val="00250ED8"/>
    <w:rsid w:val="002514AE"/>
    <w:rsid w:val="00260969"/>
    <w:rsid w:val="00264EC4"/>
    <w:rsid w:val="002726B8"/>
    <w:rsid w:val="002812BF"/>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1F5B"/>
    <w:rsid w:val="00382DC9"/>
    <w:rsid w:val="003B1659"/>
    <w:rsid w:val="003C726C"/>
    <w:rsid w:val="003E1893"/>
    <w:rsid w:val="003F2DB8"/>
    <w:rsid w:val="00410284"/>
    <w:rsid w:val="00447B33"/>
    <w:rsid w:val="00464130"/>
    <w:rsid w:val="00464C94"/>
    <w:rsid w:val="00487F4D"/>
    <w:rsid w:val="004A6621"/>
    <w:rsid w:val="004C1946"/>
    <w:rsid w:val="004C5AA4"/>
    <w:rsid w:val="004D04FE"/>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4757F"/>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0689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9106F"/>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31FAA"/>
    <w:rsid w:val="00C433C7"/>
    <w:rsid w:val="00C51B95"/>
    <w:rsid w:val="00C52954"/>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64232"/>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eopark-terravita.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6425-B5C9-4DA9-9721-B80F7FF6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2018-05-31T10:39:00Z</cp:lastPrinted>
  <dcterms:created xsi:type="dcterms:W3CDTF">2018-05-31T10:33:00Z</dcterms:created>
  <dcterms:modified xsi:type="dcterms:W3CDTF">2018-06-04T11:33:00Z</dcterms:modified>
</cp:coreProperties>
</file>