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DE111C">
              <w:rPr>
                <w:rFonts w:cs="Arial"/>
              </w:rPr>
              <w:t>29</w:t>
            </w:r>
            <w:r w:rsidR="00777988">
              <w:rPr>
                <w:rFonts w:cs="Arial"/>
              </w:rPr>
              <w:t>.01.2019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777988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777988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777988">
              <w:rPr>
                <w:rFonts w:cs="Arial"/>
              </w:rPr>
              <w:t>Müller-</w:t>
            </w:r>
            <w:proofErr w:type="spellStart"/>
            <w:r w:rsidR="00777988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97B6B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606F23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7F0EF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302A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D59DAA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92F6D3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777988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777988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62063</w:t>
            </w:r>
          </w:p>
          <w:p w:rsidR="00566731" w:rsidRPr="00C433C7" w:rsidRDefault="00777988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1DDE51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6A99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ED599D" w:rsidP="00C26BE6">
      <w:pPr>
        <w:rPr>
          <w:b/>
        </w:rPr>
      </w:pPr>
      <w:r>
        <w:rPr>
          <w:b/>
        </w:rPr>
        <w:t>Landkreis Osnabrück bietet wieder Pkw-Sicherheitstraining für „Junge Fahrer“ an</w:t>
      </w:r>
    </w:p>
    <w:p w:rsidR="00C26BE6" w:rsidRDefault="00C26BE6" w:rsidP="001C0D85">
      <w:pPr>
        <w:rPr>
          <w:b/>
        </w:rPr>
      </w:pPr>
    </w:p>
    <w:p w:rsidR="00D41EE0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ED2703">
        <w:t>Auch in diesem Jahr bietet der Landkreis Osnabrück in Zusammenarbeit mit der Landesverkehrswacht wieder ein Pkw-Sicherheitstraining für „Junge Fahrer“</w:t>
      </w:r>
      <w:r w:rsidR="00EE2399">
        <w:t xml:space="preserve"> an.</w:t>
      </w:r>
      <w:r w:rsidR="009066D1">
        <w:t xml:space="preserve"> Die ersten Termine sind am 10. u</w:t>
      </w:r>
      <w:bookmarkStart w:id="0" w:name="_GoBack"/>
      <w:bookmarkEnd w:id="0"/>
      <w:r w:rsidR="009066D1">
        <w:t>nd am 24. Februar.</w:t>
      </w:r>
    </w:p>
    <w:p w:rsidR="00EE2399" w:rsidRDefault="00EE2399" w:rsidP="00EE2399">
      <w:pPr>
        <w:spacing w:after="120"/>
      </w:pPr>
      <w:r>
        <w:t>In dem ganztägigen Kurs werden unter Anleitung eines erfahrenen Sicherheitstrainers besondere Gefahrensituationen trainiert, um speziell den noch unerfahrenen Führerscheinneulingen wichtige Hilfestellungen beim alltäglichen Fahrverhalten zu geben.</w:t>
      </w:r>
    </w:p>
    <w:p w:rsidR="00EE2399" w:rsidRDefault="00EE2399" w:rsidP="00EE2399">
      <w:pPr>
        <w:spacing w:after="120"/>
      </w:pPr>
      <w:r>
        <w:t xml:space="preserve">Die Kosten für das Sicherheitstraining betragen 95 Euro. Teilnehmer, die den vom Landkreis Osnabrück für alle Fahranfänger ausgestellten Gutschein vorlegen, bekommen  nach Durchführung des Trainings  50 Euro erstattet. </w:t>
      </w:r>
    </w:p>
    <w:p w:rsidR="00EE2399" w:rsidRDefault="00EE2399" w:rsidP="00EE2399">
      <w:pPr>
        <w:spacing w:after="120"/>
      </w:pPr>
      <w:r>
        <w:t>Die weiteren Termine sind am 10., 16., 24. und 30. März, 6., 14., 27. und 28. April, 4., 16 und 19.05. sowie 15., 16., 29. und 30. Juni.</w:t>
      </w:r>
    </w:p>
    <w:p w:rsidR="00084E5C" w:rsidRPr="00EE2399" w:rsidRDefault="00EE2399" w:rsidP="00EE2399">
      <w:pPr>
        <w:spacing w:after="120"/>
        <w:rPr>
          <w:b/>
        </w:rPr>
      </w:pPr>
      <w:r>
        <w:t xml:space="preserve">Anmeldung und nähere Informationen unter </w:t>
      </w:r>
      <w:hyperlink r:id="rId11" w:history="1">
        <w:r w:rsidRPr="009F53A2">
          <w:rPr>
            <w:rStyle w:val="Hyperlink"/>
          </w:rPr>
          <w:t>www.sicherheitstraining-osnabrueck.de</w:t>
        </w:r>
      </w:hyperlink>
      <w:r>
        <w:t>.</w:t>
      </w:r>
      <w:bookmarkStart w:id="1" w:name="os_autosavelastposition3269485"/>
      <w:bookmarkEnd w:id="1"/>
    </w:p>
    <w:sectPr w:rsidR="00084E5C" w:rsidRPr="00EE2399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93" w:rsidRDefault="00CA6C93">
      <w:pPr>
        <w:spacing w:line="240" w:lineRule="auto"/>
      </w:pPr>
      <w:r>
        <w:separator/>
      </w:r>
    </w:p>
  </w:endnote>
  <w:endnote w:type="continuationSeparator" w:id="0">
    <w:p w:rsidR="00CA6C93" w:rsidRDefault="00CA6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66D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93" w:rsidRDefault="00CA6C93">
      <w:pPr>
        <w:spacing w:line="240" w:lineRule="auto"/>
      </w:pPr>
      <w:r>
        <w:separator/>
      </w:r>
    </w:p>
  </w:footnote>
  <w:footnote w:type="continuationSeparator" w:id="0">
    <w:p w:rsidR="00CA6C93" w:rsidRDefault="00CA6C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3269485" w:val="1555"/>
  </w:docVars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77988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066D1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A6C93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E111C"/>
    <w:rsid w:val="00DF5185"/>
    <w:rsid w:val="00E130BA"/>
    <w:rsid w:val="00E15983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D2703"/>
    <w:rsid w:val="00ED599D"/>
    <w:rsid w:val="00EE2399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779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98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779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9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cherheitstraining-osnabrueck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931B-5F31-4595-A2BA-088A427C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61</cp:revision>
  <cp:lastPrinted>2016-07-21T12:50:00Z</cp:lastPrinted>
  <dcterms:created xsi:type="dcterms:W3CDTF">2016-04-25T10:13:00Z</dcterms:created>
  <dcterms:modified xsi:type="dcterms:W3CDTF">2019-01-29T06:29:00Z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1/29/2019 7:29:13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1/29/2019 7:27:03 AM</vt:lpwstr>
  </property>
  <property fmtid="{D5CDD505-2E9C-101B-9397-08002B2CF9AE}" pid="7" name="OS_LastSaveUser">
    <vt:lpwstr>MUELLER-DETERT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