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8C7993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FF58F6">
              <w:rPr>
                <w:rFonts w:cs="Arial"/>
              </w:rPr>
              <w:t>2</w:t>
            </w:r>
            <w:r w:rsidR="00FF32AA">
              <w:rPr>
                <w:rFonts w:cs="Arial"/>
              </w:rPr>
              <w:t>.</w:t>
            </w:r>
            <w:r w:rsidR="00FF58F6">
              <w:rPr>
                <w:rFonts w:cs="Arial"/>
              </w:rPr>
              <w:t>2</w:t>
            </w:r>
            <w:r w:rsidR="00862A5C">
              <w:rPr>
                <w:rFonts w:cs="Arial"/>
              </w:rPr>
              <w:t>.</w:t>
            </w:r>
            <w:r w:rsidR="00FF5D7B">
              <w:rPr>
                <w:rFonts w:cs="Arial"/>
              </w:rPr>
              <w:t>2018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</w:t>
            </w:r>
            <w:proofErr w:type="spellStart"/>
            <w:r w:rsidR="00862A5C">
              <w:rPr>
                <w:rFonts w:cs="Arial"/>
              </w:rPr>
              <w:t>Detert</w:t>
            </w:r>
            <w:proofErr w:type="spellEnd"/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4B33B8" w:rsidP="00C26BE6">
      <w:pPr>
        <w:rPr>
          <w:b/>
        </w:rPr>
      </w:pPr>
      <w:r>
        <w:rPr>
          <w:b/>
        </w:rPr>
        <w:t>Die IGS Bramsche ist Feu</w:t>
      </w:r>
      <w:r w:rsidR="005A71F9">
        <w:rPr>
          <w:b/>
        </w:rPr>
        <w:t>er und Flamme für die Feuerwehr: Landkreis beschreitet neue Wege bei der Nachwuchsgewinnung</w:t>
      </w:r>
    </w:p>
    <w:p w:rsidR="00C26BE6" w:rsidRDefault="00C26BE6" w:rsidP="001C0D85">
      <w:pPr>
        <w:rPr>
          <w:b/>
        </w:rPr>
      </w:pPr>
    </w:p>
    <w:p w:rsidR="009F64D5" w:rsidRDefault="004B33B8" w:rsidP="009F64D5">
      <w:pPr>
        <w:spacing w:after="120"/>
      </w:pPr>
      <w:r>
        <w:rPr>
          <w:b/>
        </w:rPr>
        <w:t>Bramsche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>
        <w:t xml:space="preserve">Die Jugendfeuerwehren sind im Osnabrücker Land eine feste Einrichtung. </w:t>
      </w:r>
      <w:r w:rsidR="00126A4D">
        <w:t>Doch</w:t>
      </w:r>
      <w:r w:rsidR="00D74DD2">
        <w:t xml:space="preserve"> bei der Nachwuchsgewinnung entwickelt</w:t>
      </w:r>
      <w:r w:rsidR="00126A4D">
        <w:t xml:space="preserve"> der Landkreis</w:t>
      </w:r>
      <w:r w:rsidR="009E04D2">
        <w:t xml:space="preserve"> Osnabrück </w:t>
      </w:r>
      <w:r w:rsidR="00D74DD2">
        <w:t xml:space="preserve">neue Bausteine. </w:t>
      </w:r>
      <w:r w:rsidR="009E04D2">
        <w:t>So gibt es an der</w:t>
      </w:r>
      <w:r w:rsidR="00126A4D">
        <w:t xml:space="preserve"> IGS Bramsche seit Schuljahresbeginn eine Feuerwehr AG. </w:t>
      </w:r>
      <w:r w:rsidR="00D74DD2">
        <w:t xml:space="preserve">Kreisjugendfeuerwehrwart Karsten Pösse und Mitglieder der Freiwilligen Feuerwehren der Stadt </w:t>
      </w:r>
      <w:r w:rsidR="00DB3169">
        <w:t xml:space="preserve">Bramsche </w:t>
      </w:r>
      <w:r w:rsidR="00D74DD2">
        <w:t>unterrichten wöchentlich Mädchen und Jungen in Theorie und Praxis.</w:t>
      </w:r>
    </w:p>
    <w:p w:rsidR="009E07E9" w:rsidRPr="000505CB" w:rsidRDefault="00D74DD2" w:rsidP="009F64D5">
      <w:pPr>
        <w:spacing w:after="120"/>
      </w:pPr>
      <w:r>
        <w:t xml:space="preserve">Besorgniserregend sind die Zahlen im Landkreis Osnabrück nicht, betont Kreisrat Winfried Wilkens. Nach wie vor gibt es genug Nachwuchs für die freiwilligen Feuerwehren. </w:t>
      </w:r>
      <w:r w:rsidR="00DB3169">
        <w:t xml:space="preserve">„Dennoch wollen wir nicht die Hände in den Schoss legen. Schließlich ist nicht gewährleistet, dass auch in Zukunft ausreichend viele junge Menschen in die Jugendfeuerwehren eintreten“, sagt Wilkens. </w:t>
      </w:r>
      <w:r w:rsidR="00501245" w:rsidRPr="000505CB">
        <w:t>Umso passender war der Vorschlag</w:t>
      </w:r>
      <w:r w:rsidR="009E07E9" w:rsidRPr="000505CB">
        <w:t>, im Rahmen des Ganztagsangebots der IGS Bramsche die Feuerwehr AG ins Leben zu rufen. Den Ans</w:t>
      </w:r>
      <w:r w:rsidR="00BE046C" w:rsidRPr="000505CB">
        <w:t>toß hatte Kreisbrandmeister Cor</w:t>
      </w:r>
      <w:r w:rsidR="009E07E9" w:rsidRPr="000505CB">
        <w:t>n</w:t>
      </w:r>
      <w:r w:rsidR="00BE046C" w:rsidRPr="000505CB">
        <w:t>e</w:t>
      </w:r>
      <w:r w:rsidR="009E07E9" w:rsidRPr="000505CB">
        <w:t>lis van de Water im Gespräch mit Stadtbrandmeister Amin Schnieder gegeben.</w:t>
      </w:r>
    </w:p>
    <w:p w:rsidR="00D74DD2" w:rsidRDefault="005A71F9" w:rsidP="009F64D5">
      <w:pPr>
        <w:spacing w:after="120"/>
      </w:pPr>
      <w:r>
        <w:lastRenderedPageBreak/>
        <w:t xml:space="preserve">Der Landkreis sponserte </w:t>
      </w:r>
      <w:r w:rsidR="00D74DD2">
        <w:t>Schutzkleidung und Aus</w:t>
      </w:r>
      <w:r>
        <w:t>rüstung für die Mädchen und Jungen.</w:t>
      </w:r>
      <w:r w:rsidR="00D74DD2">
        <w:t xml:space="preserve"> </w:t>
      </w:r>
      <w:r>
        <w:t xml:space="preserve">Doch damit ist es nicht getan, schließlich benötigt die AG auch fachliche Unterweisung. </w:t>
      </w:r>
      <w:r w:rsidR="006B3CE5">
        <w:t xml:space="preserve">Die Frage, die im Raum gestanden habe, so van de Water: „Bekommen wir das überhaupt ehrenamtlich hin?“ Tatsächlich konnte die Hürde leicht genommen werden: </w:t>
      </w:r>
      <w:r>
        <w:t>Neben Kreisjugendfeuerwe</w:t>
      </w:r>
      <w:r w:rsidR="00BD0A02">
        <w:t>hrwart</w:t>
      </w:r>
      <w:r>
        <w:t xml:space="preserve"> Pösse und Marten </w:t>
      </w:r>
      <w:proofErr w:type="spellStart"/>
      <w:r>
        <w:t>Viet</w:t>
      </w:r>
      <w:proofErr w:type="spellEnd"/>
      <w:r>
        <w:t>, der sein Freiwilliges Soziales Jahr beim Landkreis absolviert, stehen reihum</w:t>
      </w:r>
      <w:r w:rsidR="004A4C79">
        <w:t xml:space="preserve"> zwei</w:t>
      </w:r>
      <w:r>
        <w:t xml:space="preserve"> Mitglieder der acht Freiwilligen Feuerwehren der Stadt Bramsche für den Unterricht zur Verfügung.</w:t>
      </w:r>
    </w:p>
    <w:p w:rsidR="00171A1A" w:rsidRPr="000505CB" w:rsidRDefault="005A71F9" w:rsidP="009F64D5">
      <w:pPr>
        <w:spacing w:after="120"/>
      </w:pPr>
      <w:r>
        <w:t>Doch die AG bedeutet nicht nur eine Möglichkeit, um junge Menschen für die Feuer</w:t>
      </w:r>
      <w:r w:rsidR="004A4C79">
        <w:t>wehrarbeit zu begeistern, sagt</w:t>
      </w:r>
      <w:r>
        <w:t xml:space="preserve"> Schulleiter Thomas </w:t>
      </w:r>
      <w:proofErr w:type="spellStart"/>
      <w:r>
        <w:t>Behning</w:t>
      </w:r>
      <w:proofErr w:type="spellEnd"/>
      <w:r>
        <w:t xml:space="preserve">. „Es ist großartig, wenn Jugendliche ihre Freizeit sinnvoll nutzen und </w:t>
      </w:r>
      <w:r w:rsidR="00501245">
        <w:t xml:space="preserve">sich für andere einsetzen.“ </w:t>
      </w:r>
      <w:r w:rsidR="00E81836">
        <w:t>D</w:t>
      </w:r>
      <w:r w:rsidR="00501245">
        <w:t xml:space="preserve">ie Teilnahme kann noch weitere Vorteile bieten, etwa für spätere Bewerbungen, unterstreicht </w:t>
      </w:r>
      <w:proofErr w:type="spellStart"/>
      <w:r w:rsidR="00501245">
        <w:t>Behning</w:t>
      </w:r>
      <w:proofErr w:type="spellEnd"/>
      <w:r w:rsidR="00501245">
        <w:t>: „Unternehmen schauen zunehmend auf Soft Skills. Dazu  gehört ehrenamtliches Engagement.“</w:t>
      </w:r>
      <w:r w:rsidR="00171A1A">
        <w:t xml:space="preserve"> </w:t>
      </w:r>
      <w:r w:rsidR="00171A1A" w:rsidRPr="000505CB">
        <w:t xml:space="preserve">Langfristig könnte die AG den Jugendlichen auch die Möglichkeiten bieten, die sogenannte </w:t>
      </w:r>
      <w:proofErr w:type="spellStart"/>
      <w:r w:rsidR="00171A1A" w:rsidRPr="000505CB">
        <w:t>Truppmannausbildung</w:t>
      </w:r>
      <w:proofErr w:type="spellEnd"/>
      <w:r w:rsidR="00171A1A" w:rsidRPr="000505CB">
        <w:t xml:space="preserve"> 1 zu machen, was sie für den Eintritt in eine Freiwillige Feuerwehr qualifizieren würde.</w:t>
      </w:r>
    </w:p>
    <w:p w:rsidR="00E2112B" w:rsidRDefault="00CD4757" w:rsidP="009F64D5">
      <w:pPr>
        <w:spacing w:after="120"/>
      </w:pPr>
      <w:r>
        <w:t>Die ersten Kenntnisse haben die Mädchen und Jungen in den vergangenen Monaten bereits erhalten. Nun</w:t>
      </w:r>
      <w:r w:rsidR="00E2112B">
        <w:t xml:space="preserve"> fiebern </w:t>
      </w:r>
      <w:r>
        <w:t xml:space="preserve">sie </w:t>
      </w:r>
      <w:r w:rsidR="00E2112B">
        <w:t xml:space="preserve">dem ersten </w:t>
      </w:r>
      <w:r>
        <w:t>öffentlichen</w:t>
      </w:r>
      <w:r w:rsidR="00E2112B">
        <w:t xml:space="preserve"> Auftritt entgegen: Am 2</w:t>
      </w:r>
      <w:r>
        <w:t>. März wird sich die AG</w:t>
      </w:r>
      <w:r w:rsidR="00E2112B">
        <w:t xml:space="preserve"> beim Tag der offenen Tür der IGS Bramsche präsentieren.</w:t>
      </w:r>
    </w:p>
    <w:p w:rsidR="004B33B8" w:rsidRDefault="004B33B8" w:rsidP="009F64D5">
      <w:pPr>
        <w:spacing w:after="120"/>
      </w:pPr>
    </w:p>
    <w:p w:rsidR="00604CDD" w:rsidRPr="00604CDD" w:rsidRDefault="00604CDD" w:rsidP="00C06B13">
      <w:pPr>
        <w:spacing w:after="120"/>
      </w:pPr>
    </w:p>
    <w:p w:rsidR="00084E5C" w:rsidRDefault="00084E5C" w:rsidP="00C06B13">
      <w:pPr>
        <w:spacing w:after="120"/>
        <w:rPr>
          <w:b/>
        </w:rPr>
      </w:pPr>
      <w:r>
        <w:rPr>
          <w:b/>
        </w:rPr>
        <w:t>Bildunterschrift:</w:t>
      </w:r>
    </w:p>
    <w:p w:rsidR="00A06FE9" w:rsidRDefault="00D601F9" w:rsidP="00A06FE9">
      <w:pPr>
        <w:spacing w:after="120"/>
      </w:pPr>
      <w:r>
        <w:t>Löschmittel</w:t>
      </w:r>
      <w:r w:rsidR="00A06FE9">
        <w:t xml:space="preserve"> Marsch: Die Feuerwehr-AG der IGS Bramsche demonstrie</w:t>
      </w:r>
      <w:bookmarkStart w:id="0" w:name="_GoBack"/>
      <w:bookmarkEnd w:id="0"/>
      <w:r w:rsidR="00A06FE9">
        <w:t>rt den Besuchern, dass sie den Umgang mit Feuerlöschern bereits beherrschen.</w:t>
      </w:r>
    </w:p>
    <w:p w:rsidR="00084E5C" w:rsidRPr="00084E5C" w:rsidRDefault="00084E5C" w:rsidP="00084E5C">
      <w:pPr>
        <w:spacing w:after="120"/>
        <w:jc w:val="right"/>
      </w:pPr>
      <w:r>
        <w:t>Foto</w:t>
      </w:r>
      <w:r w:rsidR="00DB3169">
        <w:t>s</w:t>
      </w:r>
      <w:r>
        <w:t>: Landkreis Osnabrück/</w:t>
      </w:r>
      <w:r w:rsidR="00A06FE9">
        <w:t>Henning Müller-</w:t>
      </w:r>
      <w:proofErr w:type="spellStart"/>
      <w:r w:rsidR="00A06FE9">
        <w:t>Detert</w:t>
      </w:r>
      <w:proofErr w:type="spellEnd"/>
    </w:p>
    <w:sectPr w:rsidR="00084E5C" w:rsidRPr="00084E5C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01" w:rsidRDefault="00761301">
      <w:pPr>
        <w:spacing w:line="240" w:lineRule="auto"/>
      </w:pPr>
      <w:r>
        <w:separator/>
      </w:r>
    </w:p>
  </w:endnote>
  <w:endnote w:type="continuationSeparator" w:id="0">
    <w:p w:rsidR="00761301" w:rsidRDefault="00761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601F9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01" w:rsidRDefault="00761301">
      <w:pPr>
        <w:spacing w:line="240" w:lineRule="auto"/>
      </w:pPr>
      <w:r>
        <w:separator/>
      </w:r>
    </w:p>
  </w:footnote>
  <w:footnote w:type="continuationSeparator" w:id="0">
    <w:p w:rsidR="00761301" w:rsidRDefault="007613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345B8"/>
    <w:rsid w:val="000505CB"/>
    <w:rsid w:val="0008394D"/>
    <w:rsid w:val="00084E5C"/>
    <w:rsid w:val="00085B5C"/>
    <w:rsid w:val="0009174E"/>
    <w:rsid w:val="000A025B"/>
    <w:rsid w:val="000B0542"/>
    <w:rsid w:val="000C51A9"/>
    <w:rsid w:val="000D6D18"/>
    <w:rsid w:val="000F189A"/>
    <w:rsid w:val="00105D62"/>
    <w:rsid w:val="001269AF"/>
    <w:rsid w:val="00126A4D"/>
    <w:rsid w:val="00142162"/>
    <w:rsid w:val="001465F4"/>
    <w:rsid w:val="0015295E"/>
    <w:rsid w:val="0015505A"/>
    <w:rsid w:val="0016056D"/>
    <w:rsid w:val="00162327"/>
    <w:rsid w:val="00171A1A"/>
    <w:rsid w:val="00185344"/>
    <w:rsid w:val="00195B79"/>
    <w:rsid w:val="001B250E"/>
    <w:rsid w:val="001C0D85"/>
    <w:rsid w:val="001F6145"/>
    <w:rsid w:val="00230050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4297C"/>
    <w:rsid w:val="0036445F"/>
    <w:rsid w:val="00377AD5"/>
    <w:rsid w:val="00382DC9"/>
    <w:rsid w:val="003B1659"/>
    <w:rsid w:val="003C726C"/>
    <w:rsid w:val="003F2DB8"/>
    <w:rsid w:val="004470A4"/>
    <w:rsid w:val="00447B33"/>
    <w:rsid w:val="00464130"/>
    <w:rsid w:val="00464C94"/>
    <w:rsid w:val="00487F4D"/>
    <w:rsid w:val="004A4C79"/>
    <w:rsid w:val="004A6621"/>
    <w:rsid w:val="004B33B8"/>
    <w:rsid w:val="004C1946"/>
    <w:rsid w:val="004C5AA4"/>
    <w:rsid w:val="00500497"/>
    <w:rsid w:val="00501245"/>
    <w:rsid w:val="005064D3"/>
    <w:rsid w:val="00511E94"/>
    <w:rsid w:val="00513B2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A71F9"/>
    <w:rsid w:val="005C4BD9"/>
    <w:rsid w:val="005D4065"/>
    <w:rsid w:val="006033EF"/>
    <w:rsid w:val="00604CDD"/>
    <w:rsid w:val="00610DBA"/>
    <w:rsid w:val="006230B6"/>
    <w:rsid w:val="006375C0"/>
    <w:rsid w:val="00660CF1"/>
    <w:rsid w:val="0068340C"/>
    <w:rsid w:val="006928CA"/>
    <w:rsid w:val="006B3CE5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840"/>
    <w:rsid w:val="00751981"/>
    <w:rsid w:val="00755D5F"/>
    <w:rsid w:val="007601F5"/>
    <w:rsid w:val="00761301"/>
    <w:rsid w:val="00793504"/>
    <w:rsid w:val="007945D7"/>
    <w:rsid w:val="007C5758"/>
    <w:rsid w:val="007E607B"/>
    <w:rsid w:val="007F1E7D"/>
    <w:rsid w:val="007F3360"/>
    <w:rsid w:val="00810E65"/>
    <w:rsid w:val="008113E7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2D6A"/>
    <w:rsid w:val="008D3D08"/>
    <w:rsid w:val="008F0606"/>
    <w:rsid w:val="008F06E5"/>
    <w:rsid w:val="008F5A3A"/>
    <w:rsid w:val="00933713"/>
    <w:rsid w:val="00936A53"/>
    <w:rsid w:val="00952203"/>
    <w:rsid w:val="00955F60"/>
    <w:rsid w:val="00975993"/>
    <w:rsid w:val="00977EA8"/>
    <w:rsid w:val="009833AA"/>
    <w:rsid w:val="009A39ED"/>
    <w:rsid w:val="009C0F1C"/>
    <w:rsid w:val="009C6E9E"/>
    <w:rsid w:val="009E04D2"/>
    <w:rsid w:val="009E07E9"/>
    <w:rsid w:val="009E1D78"/>
    <w:rsid w:val="009F64D5"/>
    <w:rsid w:val="00A04908"/>
    <w:rsid w:val="00A05B1C"/>
    <w:rsid w:val="00A06FE9"/>
    <w:rsid w:val="00A374C3"/>
    <w:rsid w:val="00A37E09"/>
    <w:rsid w:val="00A40F64"/>
    <w:rsid w:val="00A45AB3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D0A02"/>
    <w:rsid w:val="00BD3618"/>
    <w:rsid w:val="00BD66DC"/>
    <w:rsid w:val="00BE046C"/>
    <w:rsid w:val="00BE17C9"/>
    <w:rsid w:val="00C06B13"/>
    <w:rsid w:val="00C26BE6"/>
    <w:rsid w:val="00C433C7"/>
    <w:rsid w:val="00C51B95"/>
    <w:rsid w:val="00C8046B"/>
    <w:rsid w:val="00CA2D96"/>
    <w:rsid w:val="00CC29AE"/>
    <w:rsid w:val="00CD4757"/>
    <w:rsid w:val="00D0152A"/>
    <w:rsid w:val="00D0252A"/>
    <w:rsid w:val="00D138B0"/>
    <w:rsid w:val="00D178D9"/>
    <w:rsid w:val="00D34915"/>
    <w:rsid w:val="00D43F2C"/>
    <w:rsid w:val="00D4784A"/>
    <w:rsid w:val="00D510AD"/>
    <w:rsid w:val="00D6012F"/>
    <w:rsid w:val="00D601F9"/>
    <w:rsid w:val="00D7273D"/>
    <w:rsid w:val="00D74DD2"/>
    <w:rsid w:val="00DB2B7E"/>
    <w:rsid w:val="00DB3169"/>
    <w:rsid w:val="00DC155D"/>
    <w:rsid w:val="00DF5185"/>
    <w:rsid w:val="00E130BA"/>
    <w:rsid w:val="00E2112B"/>
    <w:rsid w:val="00E37808"/>
    <w:rsid w:val="00E37934"/>
    <w:rsid w:val="00E421D9"/>
    <w:rsid w:val="00E47ABD"/>
    <w:rsid w:val="00E81836"/>
    <w:rsid w:val="00E854F5"/>
    <w:rsid w:val="00E94D5B"/>
    <w:rsid w:val="00EA23A1"/>
    <w:rsid w:val="00EB7E11"/>
    <w:rsid w:val="00EC4FA5"/>
    <w:rsid w:val="00EC724B"/>
    <w:rsid w:val="00EF33A2"/>
    <w:rsid w:val="00EF7121"/>
    <w:rsid w:val="00F37764"/>
    <w:rsid w:val="00F420A1"/>
    <w:rsid w:val="00F47A48"/>
    <w:rsid w:val="00F6152E"/>
    <w:rsid w:val="00F639AF"/>
    <w:rsid w:val="00F9059A"/>
    <w:rsid w:val="00F966D1"/>
    <w:rsid w:val="00FA5F78"/>
    <w:rsid w:val="00FC4AF0"/>
    <w:rsid w:val="00FE4210"/>
    <w:rsid w:val="00FE74F5"/>
    <w:rsid w:val="00FF32AA"/>
    <w:rsid w:val="00FF58F6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6A53D-0CC8-419E-B47C-27171682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23</cp:revision>
  <cp:lastPrinted>2018-01-30T13:22:00Z</cp:lastPrinted>
  <dcterms:created xsi:type="dcterms:W3CDTF">2018-01-30T08:02:00Z</dcterms:created>
  <dcterms:modified xsi:type="dcterms:W3CDTF">2018-02-02T10:16:00Z</dcterms:modified>
</cp:coreProperties>
</file>