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7188A">
              <w:rPr>
                <w:rFonts w:cs="Arial"/>
              </w:rPr>
              <w:t>3.2</w:t>
            </w:r>
            <w:r w:rsidR="00973822">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73822">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73822">
              <w:rPr>
                <w:rFonts w:cs="Arial"/>
              </w:rPr>
              <w:t>Henning</w:t>
            </w:r>
            <w:r w:rsidR="00374CB6" w:rsidRPr="00374CB6">
              <w:rPr>
                <w:rFonts w:cs="Arial"/>
              </w:rPr>
              <w:t xml:space="preserve"> </w:t>
            </w:r>
            <w:r w:rsidR="00973822">
              <w:rPr>
                <w:rFonts w:cs="Arial"/>
              </w:rPr>
              <w:t>Müller-</w:t>
            </w:r>
            <w:proofErr w:type="spellStart"/>
            <w:r w:rsidR="00973822">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6DCBB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4DE12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7D8E4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54B8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208BE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E4358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73822" w:rsidP="005D4065">
            <w:pPr>
              <w:spacing w:line="240" w:lineRule="auto"/>
              <w:rPr>
                <w:rFonts w:cs="Arial"/>
                <w:lang w:val="fr-FR"/>
              </w:rPr>
            </w:pPr>
            <w:r>
              <w:rPr>
                <w:rFonts w:cs="Arial"/>
                <w:lang w:val="fr-FR"/>
              </w:rPr>
              <w:t>2463</w:t>
            </w:r>
          </w:p>
          <w:p w:rsidR="00566731" w:rsidRPr="006D4E99" w:rsidRDefault="00973822" w:rsidP="005D4065">
            <w:pPr>
              <w:spacing w:line="240" w:lineRule="auto"/>
              <w:rPr>
                <w:rFonts w:cs="Arial"/>
                <w:lang w:val="fr-FR"/>
              </w:rPr>
            </w:pPr>
            <w:r>
              <w:rPr>
                <w:rFonts w:cs="Arial"/>
                <w:lang w:val="fr-FR"/>
              </w:rPr>
              <w:t>62463</w:t>
            </w:r>
          </w:p>
          <w:p w:rsidR="00566731" w:rsidRPr="00C433C7" w:rsidRDefault="00973822"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4149A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EE774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9E7864" w:rsidP="00C26BE6">
      <w:pPr>
        <w:rPr>
          <w:b/>
        </w:rPr>
      </w:pPr>
      <w:r>
        <w:rPr>
          <w:b/>
        </w:rPr>
        <w:t>Landkreis legt Fortbildungsprogramm für ehrenamtliche Betreuer und Vorsorgebevollmächtigte auf</w:t>
      </w:r>
    </w:p>
    <w:p w:rsidR="00C26BE6" w:rsidRDefault="00C26BE6" w:rsidP="001C0D85">
      <w:pPr>
        <w:rPr>
          <w:b/>
        </w:rPr>
      </w:pPr>
    </w:p>
    <w:p w:rsidR="00700AA1" w:rsidRPr="00700AA1" w:rsidRDefault="00AD7438" w:rsidP="00095B9A">
      <w:pPr>
        <w:spacing w:after="120"/>
        <w:rPr>
          <w:rFonts w:eastAsiaTheme="minorHAnsi" w:cs="Arial"/>
          <w:lang w:eastAsia="en-US"/>
        </w:rPr>
      </w:pPr>
      <w:r>
        <w:rPr>
          <w:b/>
        </w:rPr>
        <w:t>Osn</w:t>
      </w:r>
      <w:r w:rsidR="00F9059A">
        <w:rPr>
          <w:b/>
        </w:rPr>
        <w:t>a</w:t>
      </w:r>
      <w:r>
        <w:rPr>
          <w:b/>
        </w:rPr>
        <w:t>brück</w:t>
      </w:r>
      <w:r w:rsidR="00F47A48" w:rsidRPr="00F47A48">
        <w:rPr>
          <w:b/>
        </w:rPr>
        <w:t>.</w:t>
      </w:r>
      <w:r w:rsidR="00162327">
        <w:rPr>
          <w:b/>
        </w:rPr>
        <w:t xml:space="preserve"> </w:t>
      </w:r>
      <w:r w:rsidR="00700AA1" w:rsidRPr="00700AA1">
        <w:rPr>
          <w:rFonts w:eastAsiaTheme="minorHAnsi" w:cs="Arial"/>
          <w:lang w:eastAsia="en-US"/>
        </w:rPr>
        <w:t xml:space="preserve">Der Arbeitskreis „Rechtliche Betreuung“ </w:t>
      </w:r>
      <w:r w:rsidR="00700AA1">
        <w:rPr>
          <w:rFonts w:eastAsiaTheme="minorHAnsi" w:cs="Arial"/>
          <w:lang w:eastAsia="en-US"/>
        </w:rPr>
        <w:t>vom</w:t>
      </w:r>
      <w:r w:rsidR="00700AA1" w:rsidRPr="00700AA1">
        <w:rPr>
          <w:rFonts w:eastAsiaTheme="minorHAnsi" w:cs="Arial"/>
          <w:lang w:eastAsia="en-US"/>
        </w:rPr>
        <w:t xml:space="preserve"> Landkreis Osnabrück hat auch in diesem Jahr ein Faltblatt entwickelt, das zur Gewinnung und Förderung von ehrenamtlichen Betreuerinnen und Betreuern beitragen soll. Darüber hinaus liegt jetzt das Fortbildungsprogramm 2020 vor. In diesem Rahmen findet am </w:t>
      </w:r>
      <w:r w:rsidR="00700AA1">
        <w:rPr>
          <w:rFonts w:eastAsiaTheme="minorHAnsi" w:cs="Arial"/>
          <w:lang w:eastAsia="en-US"/>
        </w:rPr>
        <w:t>Dienstag,</w:t>
      </w:r>
      <w:r w:rsidR="00700AA1" w:rsidRPr="00700AA1">
        <w:rPr>
          <w:rFonts w:eastAsiaTheme="minorHAnsi" w:cs="Arial"/>
          <w:lang w:eastAsia="en-US"/>
        </w:rPr>
        <w:t xml:space="preserve"> </w:t>
      </w:r>
      <w:r w:rsidR="00700AA1">
        <w:rPr>
          <w:rFonts w:eastAsiaTheme="minorHAnsi" w:cs="Arial"/>
          <w:lang w:eastAsia="en-US"/>
        </w:rPr>
        <w:t>18. Februar</w:t>
      </w:r>
      <w:r w:rsidR="00700AA1" w:rsidRPr="00700AA1">
        <w:rPr>
          <w:rFonts w:eastAsiaTheme="minorHAnsi" w:cs="Arial"/>
          <w:lang w:eastAsia="en-US"/>
        </w:rPr>
        <w:t xml:space="preserve">, der jährliche Grundkurs für </w:t>
      </w:r>
      <w:r w:rsidR="00700AA1">
        <w:rPr>
          <w:rFonts w:eastAsiaTheme="minorHAnsi" w:cs="Arial"/>
          <w:lang w:eastAsia="en-US"/>
        </w:rPr>
        <w:t>ehrenamtliche</w:t>
      </w:r>
      <w:r w:rsidR="00700AA1" w:rsidRPr="00700AA1">
        <w:rPr>
          <w:rFonts w:eastAsiaTheme="minorHAnsi" w:cs="Arial"/>
          <w:lang w:eastAsia="en-US"/>
        </w:rPr>
        <w:t xml:space="preserve"> Betreuer statt.</w:t>
      </w:r>
    </w:p>
    <w:p w:rsidR="00700AA1" w:rsidRPr="00700AA1" w:rsidRDefault="00700AA1" w:rsidP="00095B9A">
      <w:pPr>
        <w:spacing w:after="120"/>
        <w:rPr>
          <w:rFonts w:eastAsiaTheme="minorHAnsi" w:cs="Arial"/>
          <w:lang w:eastAsia="en-US"/>
        </w:rPr>
      </w:pPr>
      <w:r w:rsidRPr="00700AA1">
        <w:rPr>
          <w:rFonts w:eastAsiaTheme="minorHAnsi" w:cs="Arial"/>
          <w:lang w:eastAsia="en-US"/>
        </w:rPr>
        <w:t>Das aktuelle Faltblatt enthält in einfacher Sprache Informationen, die vom Anregungsverfahren bis zu Aufgaben, Rechten und Pflichten eines rechtlichen Betreuers reichen. Diese unterstützen volljährige Menschen, die aufgrund einer geistigen, körperlichen und seelischen Behinderung ihre rechtlichen Angelegenheiten ganz oder teilweise nicht selbst erledigen können. Über ein bestimmtes Verfahren beim Amtsgericht wird ihnen ein rechtlicher Betreuer zur Seite gestellt.</w:t>
      </w:r>
    </w:p>
    <w:p w:rsidR="00700AA1" w:rsidRPr="00700AA1" w:rsidRDefault="00700AA1" w:rsidP="00095B9A">
      <w:pPr>
        <w:spacing w:after="120"/>
        <w:rPr>
          <w:rFonts w:eastAsiaTheme="minorHAnsi" w:cs="Arial"/>
          <w:lang w:eastAsia="en-US"/>
        </w:rPr>
      </w:pPr>
      <w:r w:rsidRPr="00700AA1">
        <w:rPr>
          <w:rFonts w:eastAsiaTheme="minorHAnsi" w:cs="Arial"/>
          <w:lang w:eastAsia="en-US"/>
        </w:rPr>
        <w:t xml:space="preserve">Nach wie vor wird der überwiegende Anteil an rechtlichen Betreuern von Familienangehörigen sowie sozial engagierten ehrenamtlichen Personen wahrgenommen. Unterstützt werden sie bei den speziellen, formellen und vermögensrechtlichen Aufgaben </w:t>
      </w:r>
      <w:r w:rsidRPr="00700AA1">
        <w:rPr>
          <w:rFonts w:eastAsiaTheme="minorHAnsi" w:cs="Arial"/>
          <w:lang w:eastAsia="en-US"/>
        </w:rPr>
        <w:lastRenderedPageBreak/>
        <w:t>durch Betreuungsvereine wie auch durch die Betreuungsbehörde. Hier setzt das Fortbildungsprogramm 2020 an. Es enthält die einzelnen Schulungs- und Fortbildungsveranstaltungen, die im Kreishaus stattfinden.</w:t>
      </w:r>
    </w:p>
    <w:p w:rsidR="00700AA1" w:rsidRPr="00700AA1" w:rsidRDefault="00700AA1" w:rsidP="00095B9A">
      <w:pPr>
        <w:spacing w:after="120"/>
        <w:rPr>
          <w:rFonts w:eastAsiaTheme="minorHAnsi" w:cs="Arial"/>
          <w:lang w:eastAsia="en-US"/>
        </w:rPr>
      </w:pPr>
      <w:r w:rsidRPr="00700AA1">
        <w:rPr>
          <w:rFonts w:eastAsiaTheme="minorHAnsi" w:cs="Arial"/>
          <w:lang w:eastAsia="en-US"/>
        </w:rPr>
        <w:t>Am 18.</w:t>
      </w:r>
      <w:r w:rsidR="00D87568">
        <w:rPr>
          <w:rFonts w:eastAsiaTheme="minorHAnsi" w:cs="Arial"/>
          <w:lang w:eastAsia="en-US"/>
        </w:rPr>
        <w:t xml:space="preserve"> Februar</w:t>
      </w:r>
      <w:r w:rsidRPr="00700AA1">
        <w:rPr>
          <w:rFonts w:eastAsiaTheme="minorHAnsi" w:cs="Arial"/>
          <w:lang w:eastAsia="en-US"/>
        </w:rPr>
        <w:t xml:space="preserve"> wird der jährliche Grundkurs angeboten. Die Mitarbeiter der Betreuungsvereine stellen für alle Interessierten die Grundlagen des Betreuungsrechts dar und geben eine Einführung in die Tätigkeit der ehrenamtlichen rechtlichen Betreuung. Die Veranstaltung findet von 18 bis 20 Uhr im Kreishaus, Am </w:t>
      </w:r>
      <w:proofErr w:type="spellStart"/>
      <w:r w:rsidRPr="00700AA1">
        <w:rPr>
          <w:rFonts w:eastAsiaTheme="minorHAnsi" w:cs="Arial"/>
          <w:lang w:eastAsia="en-US"/>
        </w:rPr>
        <w:t>Schölerberg</w:t>
      </w:r>
      <w:proofErr w:type="spellEnd"/>
      <w:r w:rsidRPr="00700AA1">
        <w:rPr>
          <w:rFonts w:eastAsiaTheme="minorHAnsi" w:cs="Arial"/>
          <w:lang w:eastAsia="en-US"/>
        </w:rPr>
        <w:t xml:space="preserve"> 1, Osnabrück, Raum 2092 (Eingang Sitzungsbereich), statt.</w:t>
      </w:r>
    </w:p>
    <w:p w:rsidR="00700AA1" w:rsidRPr="00700AA1" w:rsidRDefault="00D87568" w:rsidP="00095B9A">
      <w:pPr>
        <w:spacing w:after="120"/>
        <w:rPr>
          <w:rFonts w:eastAsiaTheme="minorHAnsi" w:cs="Arial"/>
          <w:lang w:eastAsia="en-US"/>
        </w:rPr>
      </w:pPr>
      <w:r>
        <w:rPr>
          <w:rFonts w:eastAsiaTheme="minorHAnsi" w:cs="Arial"/>
          <w:lang w:eastAsia="en-US"/>
        </w:rPr>
        <w:t xml:space="preserve">Der Arbeitskreis „Rechtliche Betreuung“ sucht </w:t>
      </w:r>
      <w:r w:rsidR="00EE14B4">
        <w:rPr>
          <w:rFonts w:eastAsiaTheme="minorHAnsi" w:cs="Arial"/>
          <w:lang w:eastAsia="en-US"/>
        </w:rPr>
        <w:t xml:space="preserve">und berät </w:t>
      </w:r>
      <w:r>
        <w:rPr>
          <w:rFonts w:eastAsiaTheme="minorHAnsi" w:cs="Arial"/>
          <w:lang w:eastAsia="en-US"/>
        </w:rPr>
        <w:t>Interessierte</w:t>
      </w:r>
      <w:r w:rsidR="00700AA1" w:rsidRPr="00700AA1">
        <w:rPr>
          <w:rFonts w:eastAsiaTheme="minorHAnsi" w:cs="Arial"/>
          <w:lang w:eastAsia="en-US"/>
        </w:rPr>
        <w:t xml:space="preserve">, die eine ehrenamtliche Betreuung übernehmen möchten. </w:t>
      </w:r>
      <w:r w:rsidR="006A7549">
        <w:rPr>
          <w:rFonts w:eastAsiaTheme="minorHAnsi" w:cs="Arial"/>
          <w:lang w:eastAsia="en-US"/>
        </w:rPr>
        <w:t xml:space="preserve">Rechtliche </w:t>
      </w:r>
      <w:r w:rsidR="00EE14B4">
        <w:rPr>
          <w:rFonts w:eastAsiaTheme="minorHAnsi" w:cs="Arial"/>
          <w:lang w:eastAsia="en-US"/>
        </w:rPr>
        <w:t xml:space="preserve">Betreuerinnen und Betreuer sollten </w:t>
      </w:r>
      <w:r w:rsidR="00700AA1" w:rsidRPr="00700AA1">
        <w:rPr>
          <w:rFonts w:eastAsiaTheme="minorHAnsi" w:cs="Arial"/>
          <w:lang w:eastAsia="en-US"/>
        </w:rPr>
        <w:t>Freude an persönlichen Kontakten</w:t>
      </w:r>
      <w:r w:rsidR="00EE14B4">
        <w:rPr>
          <w:rFonts w:eastAsiaTheme="minorHAnsi" w:cs="Arial"/>
          <w:lang w:eastAsia="en-US"/>
        </w:rPr>
        <w:t>, E</w:t>
      </w:r>
      <w:r w:rsidR="00700AA1" w:rsidRPr="00700AA1">
        <w:rPr>
          <w:rFonts w:eastAsiaTheme="minorHAnsi" w:cs="Arial"/>
          <w:lang w:eastAsia="en-US"/>
        </w:rPr>
        <w:t>infühlungsvermögen</w:t>
      </w:r>
      <w:r w:rsidR="00EE14B4">
        <w:rPr>
          <w:rFonts w:eastAsiaTheme="minorHAnsi" w:cs="Arial"/>
          <w:lang w:eastAsia="en-US"/>
        </w:rPr>
        <w:t xml:space="preserve"> und G</w:t>
      </w:r>
      <w:r w:rsidR="00700AA1" w:rsidRPr="00700AA1">
        <w:rPr>
          <w:rFonts w:eastAsiaTheme="minorHAnsi" w:cs="Arial"/>
          <w:lang w:eastAsia="en-US"/>
        </w:rPr>
        <w:t>eduld</w:t>
      </w:r>
      <w:r w:rsidR="00EE14B4">
        <w:rPr>
          <w:rFonts w:eastAsiaTheme="minorHAnsi" w:cs="Arial"/>
          <w:lang w:eastAsia="en-US"/>
        </w:rPr>
        <w:t xml:space="preserve"> mitbringen. Sie unterstützen </w:t>
      </w:r>
      <w:r w:rsidR="00B467C5">
        <w:rPr>
          <w:rFonts w:eastAsiaTheme="minorHAnsi" w:cs="Arial"/>
          <w:lang w:eastAsia="en-US"/>
        </w:rPr>
        <w:t>Menschen mit Beeinträchtigung bei schriftlichen und finanziellen Angelegenheiten sowie bei Entscheidungen in persönlichen Fragen.</w:t>
      </w:r>
    </w:p>
    <w:p w:rsidR="00095B9A" w:rsidRDefault="00700AA1" w:rsidP="00095B9A">
      <w:pPr>
        <w:spacing w:after="120"/>
        <w:rPr>
          <w:rFonts w:eastAsiaTheme="minorHAnsi" w:cs="Arial"/>
          <w:lang w:eastAsia="en-US"/>
        </w:rPr>
      </w:pPr>
      <w:r w:rsidRPr="00700AA1">
        <w:rPr>
          <w:rFonts w:eastAsiaTheme="minorHAnsi" w:cs="Arial"/>
          <w:lang w:eastAsia="en-US"/>
        </w:rPr>
        <w:t xml:space="preserve">Zum Arbeitskreis gehören die Betreuungsstelle des Landkreises Osnabrück sowie folgende Betreuungsvereine: der Sozialdienst katholischer Frauen, Osnabrück und </w:t>
      </w:r>
      <w:proofErr w:type="spellStart"/>
      <w:r w:rsidRPr="00700AA1">
        <w:rPr>
          <w:rFonts w:eastAsiaTheme="minorHAnsi" w:cs="Arial"/>
          <w:lang w:eastAsia="en-US"/>
        </w:rPr>
        <w:t>Bersenbrück</w:t>
      </w:r>
      <w:proofErr w:type="spellEnd"/>
      <w:r w:rsidRPr="00700AA1">
        <w:rPr>
          <w:rFonts w:eastAsiaTheme="minorHAnsi" w:cs="Arial"/>
          <w:lang w:eastAsia="en-US"/>
        </w:rPr>
        <w:t xml:space="preserve"> (</w:t>
      </w:r>
      <w:proofErr w:type="spellStart"/>
      <w:r w:rsidRPr="00700AA1">
        <w:rPr>
          <w:rFonts w:eastAsiaTheme="minorHAnsi" w:cs="Arial"/>
          <w:lang w:eastAsia="en-US"/>
        </w:rPr>
        <w:t>SkF</w:t>
      </w:r>
      <w:proofErr w:type="spellEnd"/>
      <w:r w:rsidRPr="00700AA1">
        <w:rPr>
          <w:rFonts w:eastAsiaTheme="minorHAnsi" w:cs="Arial"/>
          <w:lang w:eastAsia="en-US"/>
        </w:rPr>
        <w:t xml:space="preserve">) sowie der Katholische Verein für soziale Dienste im </w:t>
      </w:r>
      <w:proofErr w:type="spellStart"/>
      <w:r w:rsidRPr="00700AA1">
        <w:rPr>
          <w:rFonts w:eastAsiaTheme="minorHAnsi" w:cs="Arial"/>
          <w:lang w:eastAsia="en-US"/>
        </w:rPr>
        <w:t>Artland</w:t>
      </w:r>
      <w:proofErr w:type="spellEnd"/>
      <w:r w:rsidRPr="00700AA1">
        <w:rPr>
          <w:rFonts w:eastAsiaTheme="minorHAnsi" w:cs="Arial"/>
          <w:lang w:eastAsia="en-US"/>
        </w:rPr>
        <w:t xml:space="preserve"> (</w:t>
      </w:r>
      <w:proofErr w:type="spellStart"/>
      <w:r w:rsidRPr="00700AA1">
        <w:rPr>
          <w:rFonts w:eastAsiaTheme="minorHAnsi" w:cs="Arial"/>
          <w:lang w:eastAsia="en-US"/>
        </w:rPr>
        <w:t>SkFM</w:t>
      </w:r>
      <w:proofErr w:type="spellEnd"/>
      <w:r w:rsidRPr="00700AA1">
        <w:rPr>
          <w:rFonts w:eastAsiaTheme="minorHAnsi" w:cs="Arial"/>
          <w:lang w:eastAsia="en-US"/>
        </w:rPr>
        <w:t>).</w:t>
      </w:r>
    </w:p>
    <w:p w:rsidR="00700AA1" w:rsidRDefault="00700AA1" w:rsidP="00095B9A">
      <w:pPr>
        <w:spacing w:after="120"/>
        <w:rPr>
          <w:rFonts w:eastAsiaTheme="minorHAnsi" w:cs="Arial"/>
          <w:lang w:eastAsia="en-US"/>
        </w:rPr>
      </w:pPr>
      <w:r w:rsidRPr="00700AA1">
        <w:rPr>
          <w:rFonts w:eastAsiaTheme="minorHAnsi" w:cs="Arial"/>
          <w:lang w:eastAsia="en-US"/>
        </w:rPr>
        <w:t>Informa</w:t>
      </w:r>
      <w:r>
        <w:rPr>
          <w:rFonts w:eastAsiaTheme="minorHAnsi" w:cs="Arial"/>
          <w:lang w:eastAsia="en-US"/>
        </w:rPr>
        <w:t>tionen sind erhältlich bei</w:t>
      </w:r>
      <w:r w:rsidR="006E67AB">
        <w:rPr>
          <w:rFonts w:eastAsiaTheme="minorHAnsi" w:cs="Arial"/>
          <w:lang w:eastAsia="en-US"/>
        </w:rPr>
        <w:t>m</w:t>
      </w:r>
      <w:r w:rsidRPr="00700AA1">
        <w:rPr>
          <w:rFonts w:eastAsiaTheme="minorHAnsi" w:cs="Arial"/>
          <w:lang w:eastAsia="en-US"/>
        </w:rPr>
        <w:t xml:space="preserve"> </w:t>
      </w:r>
      <w:proofErr w:type="spellStart"/>
      <w:r w:rsidR="006E67AB">
        <w:rPr>
          <w:rFonts w:eastAsiaTheme="minorHAnsi" w:cs="Arial"/>
          <w:lang w:eastAsia="en-US"/>
        </w:rPr>
        <w:t>SkF</w:t>
      </w:r>
      <w:proofErr w:type="spellEnd"/>
      <w:r w:rsidR="006E67AB">
        <w:rPr>
          <w:rFonts w:eastAsiaTheme="minorHAnsi" w:cs="Arial"/>
          <w:lang w:eastAsia="en-US"/>
        </w:rPr>
        <w:t xml:space="preserve"> Osnabrück</w:t>
      </w:r>
      <w:r w:rsidRPr="00700AA1">
        <w:rPr>
          <w:rFonts w:eastAsiaTheme="minorHAnsi" w:cs="Arial"/>
          <w:lang w:eastAsia="en-US"/>
        </w:rPr>
        <w:t xml:space="preserve"> </w:t>
      </w:r>
      <w:r w:rsidR="006E67AB">
        <w:rPr>
          <w:rFonts w:eastAsiaTheme="minorHAnsi" w:cs="Arial"/>
          <w:lang w:eastAsia="en-US"/>
        </w:rPr>
        <w:t>(</w:t>
      </w:r>
      <w:r w:rsidRPr="00700AA1">
        <w:rPr>
          <w:rFonts w:eastAsiaTheme="minorHAnsi" w:cs="Arial"/>
          <w:lang w:eastAsia="en-US"/>
        </w:rPr>
        <w:t>Telefon: 0541/33876-22</w:t>
      </w:r>
      <w:r>
        <w:rPr>
          <w:rFonts w:eastAsiaTheme="minorHAnsi" w:cs="Arial"/>
          <w:lang w:eastAsia="en-US"/>
        </w:rPr>
        <w:t>)</w:t>
      </w:r>
      <w:r w:rsidR="00144338">
        <w:rPr>
          <w:rFonts w:eastAsiaTheme="minorHAnsi" w:cs="Arial"/>
          <w:lang w:eastAsia="en-US"/>
        </w:rPr>
        <w:t xml:space="preserve">, </w:t>
      </w:r>
      <w:r w:rsidR="006E67AB">
        <w:rPr>
          <w:rFonts w:eastAsiaTheme="minorHAnsi" w:cs="Arial"/>
          <w:lang w:eastAsia="en-US"/>
        </w:rPr>
        <w:t xml:space="preserve">beim </w:t>
      </w:r>
      <w:proofErr w:type="spellStart"/>
      <w:r>
        <w:rPr>
          <w:rFonts w:eastAsiaTheme="minorHAnsi" w:cs="Arial"/>
          <w:lang w:eastAsia="en-US"/>
        </w:rPr>
        <w:t>SkF</w:t>
      </w:r>
      <w:proofErr w:type="spellEnd"/>
      <w:r>
        <w:rPr>
          <w:rFonts w:eastAsiaTheme="minorHAnsi" w:cs="Arial"/>
          <w:lang w:eastAsia="en-US"/>
        </w:rPr>
        <w:t xml:space="preserve"> </w:t>
      </w:r>
      <w:proofErr w:type="spellStart"/>
      <w:r>
        <w:rPr>
          <w:rFonts w:eastAsiaTheme="minorHAnsi" w:cs="Arial"/>
          <w:lang w:eastAsia="en-US"/>
        </w:rPr>
        <w:t>Bersenbrück</w:t>
      </w:r>
      <w:proofErr w:type="spellEnd"/>
      <w:r w:rsidR="00487727">
        <w:rPr>
          <w:rFonts w:eastAsiaTheme="minorHAnsi" w:cs="Arial"/>
          <w:lang w:eastAsia="en-US"/>
        </w:rPr>
        <w:t xml:space="preserve"> </w:t>
      </w:r>
      <w:r w:rsidR="006E67AB">
        <w:rPr>
          <w:rFonts w:eastAsiaTheme="minorHAnsi" w:cs="Arial"/>
          <w:lang w:eastAsia="en-US"/>
        </w:rPr>
        <w:t>(</w:t>
      </w:r>
      <w:r w:rsidR="00487727">
        <w:rPr>
          <w:rFonts w:eastAsiaTheme="minorHAnsi" w:cs="Arial"/>
          <w:lang w:eastAsia="en-US"/>
        </w:rPr>
        <w:t xml:space="preserve">Telefon: </w:t>
      </w:r>
      <w:r w:rsidRPr="00700AA1">
        <w:rPr>
          <w:rFonts w:eastAsiaTheme="minorHAnsi" w:cs="Arial"/>
          <w:lang w:eastAsia="en-US"/>
        </w:rPr>
        <w:t>05439/1645</w:t>
      </w:r>
      <w:r>
        <w:rPr>
          <w:rFonts w:eastAsiaTheme="minorHAnsi" w:cs="Arial"/>
          <w:lang w:eastAsia="en-US"/>
        </w:rPr>
        <w:t>)</w:t>
      </w:r>
      <w:r w:rsidRPr="00700AA1">
        <w:rPr>
          <w:rFonts w:eastAsiaTheme="minorHAnsi" w:cs="Arial"/>
          <w:lang w:eastAsia="en-US"/>
        </w:rPr>
        <w:t xml:space="preserve"> </w:t>
      </w:r>
      <w:r w:rsidR="006E67AB">
        <w:rPr>
          <w:rFonts w:eastAsiaTheme="minorHAnsi" w:cs="Arial"/>
          <w:lang w:eastAsia="en-US"/>
        </w:rPr>
        <w:t xml:space="preserve">sowie </w:t>
      </w:r>
      <w:proofErr w:type="spellStart"/>
      <w:r w:rsidR="006E67AB">
        <w:rPr>
          <w:rFonts w:eastAsiaTheme="minorHAnsi" w:cs="Arial"/>
          <w:lang w:eastAsia="en-US"/>
        </w:rPr>
        <w:t>SkFM</w:t>
      </w:r>
      <w:proofErr w:type="spellEnd"/>
      <w:r w:rsidR="006E67AB">
        <w:rPr>
          <w:rFonts w:eastAsiaTheme="minorHAnsi" w:cs="Arial"/>
          <w:lang w:eastAsia="en-US"/>
        </w:rPr>
        <w:t xml:space="preserve"> </w:t>
      </w:r>
      <w:proofErr w:type="spellStart"/>
      <w:r w:rsidR="006E67AB">
        <w:rPr>
          <w:rFonts w:eastAsiaTheme="minorHAnsi" w:cs="Arial"/>
          <w:lang w:eastAsia="en-US"/>
        </w:rPr>
        <w:t>Artland</w:t>
      </w:r>
      <w:proofErr w:type="spellEnd"/>
      <w:r w:rsidR="006E67AB">
        <w:rPr>
          <w:rFonts w:eastAsiaTheme="minorHAnsi" w:cs="Arial"/>
          <w:lang w:eastAsia="en-US"/>
        </w:rPr>
        <w:t xml:space="preserve"> (</w:t>
      </w:r>
      <w:r w:rsidRPr="00700AA1">
        <w:rPr>
          <w:rFonts w:eastAsiaTheme="minorHAnsi" w:cs="Arial"/>
          <w:lang w:eastAsia="en-US"/>
        </w:rPr>
        <w:t>Telefon: 0541/33144-20</w:t>
      </w:r>
      <w:r>
        <w:rPr>
          <w:rFonts w:eastAsiaTheme="minorHAnsi" w:cs="Arial"/>
          <w:lang w:eastAsia="en-US"/>
        </w:rPr>
        <w:t>)</w:t>
      </w:r>
      <w:r w:rsidRPr="00700AA1">
        <w:rPr>
          <w:rFonts w:eastAsiaTheme="minorHAnsi" w:cs="Arial"/>
          <w:lang w:eastAsia="en-US"/>
        </w:rPr>
        <w:t>. Beim Landkreis Osnabrüc</w:t>
      </w:r>
      <w:r>
        <w:rPr>
          <w:rFonts w:eastAsiaTheme="minorHAnsi" w:cs="Arial"/>
          <w:lang w:eastAsia="en-US"/>
        </w:rPr>
        <w:t xml:space="preserve">k gibt es Informationen </w:t>
      </w:r>
      <w:r w:rsidR="006E67AB">
        <w:rPr>
          <w:rFonts w:eastAsiaTheme="minorHAnsi" w:cs="Arial"/>
          <w:lang w:eastAsia="en-US"/>
        </w:rPr>
        <w:t xml:space="preserve">unter folgenden Telefonnummern: </w:t>
      </w:r>
      <w:r w:rsidRPr="00700AA1">
        <w:rPr>
          <w:rFonts w:eastAsiaTheme="minorHAnsi" w:cs="Arial"/>
          <w:lang w:eastAsia="en-US"/>
        </w:rPr>
        <w:t>0541/501-3039</w:t>
      </w:r>
      <w:r w:rsidR="006E67AB">
        <w:rPr>
          <w:rFonts w:eastAsiaTheme="minorHAnsi" w:cs="Arial"/>
          <w:lang w:eastAsia="en-US"/>
        </w:rPr>
        <w:t>, -</w:t>
      </w:r>
      <w:r w:rsidRPr="00700AA1">
        <w:rPr>
          <w:rFonts w:eastAsiaTheme="minorHAnsi" w:cs="Arial"/>
          <w:lang w:eastAsia="en-US"/>
        </w:rPr>
        <w:t xml:space="preserve">3439, </w:t>
      </w:r>
      <w:r w:rsidR="006E67AB">
        <w:rPr>
          <w:rFonts w:eastAsiaTheme="minorHAnsi" w:cs="Arial"/>
          <w:lang w:eastAsia="en-US"/>
        </w:rPr>
        <w:t>-3038 und -</w:t>
      </w:r>
      <w:r w:rsidRPr="00700AA1">
        <w:rPr>
          <w:rFonts w:eastAsiaTheme="minorHAnsi" w:cs="Arial"/>
          <w:lang w:eastAsia="en-US"/>
        </w:rPr>
        <w:t>3438</w:t>
      </w:r>
      <w:r>
        <w:rPr>
          <w:rFonts w:eastAsiaTheme="minorHAnsi" w:cs="Arial"/>
          <w:lang w:eastAsia="en-US"/>
        </w:rPr>
        <w:t>.</w:t>
      </w:r>
    </w:p>
    <w:p w:rsidR="00095B9A" w:rsidRPr="00700AA1" w:rsidRDefault="00095B9A" w:rsidP="00700AA1">
      <w:pPr>
        <w:spacing w:after="200"/>
        <w:rPr>
          <w:rFonts w:eastAsiaTheme="minorHAnsi" w:cs="Arial"/>
          <w:lang w:eastAsia="en-US"/>
        </w:rPr>
      </w:pPr>
    </w:p>
    <w:p w:rsidR="00084E5C" w:rsidRDefault="00084E5C" w:rsidP="00D760D9">
      <w:pPr>
        <w:spacing w:after="120"/>
        <w:rPr>
          <w:b/>
        </w:rPr>
      </w:pPr>
      <w:r>
        <w:rPr>
          <w:b/>
        </w:rPr>
        <w:t>Bildunterschrift:</w:t>
      </w:r>
    </w:p>
    <w:p w:rsidR="000C496C" w:rsidRDefault="00F340D2" w:rsidP="000C496C">
      <w:pPr>
        <w:spacing w:after="120"/>
      </w:pPr>
      <w:bookmarkStart w:id="0" w:name="_GoBack"/>
      <w:r w:rsidRPr="00F340D2">
        <w:t xml:space="preserve">Das </w:t>
      </w:r>
      <w:r>
        <w:t>neue</w:t>
      </w:r>
      <w:r w:rsidRPr="00F340D2">
        <w:t xml:space="preserve"> Faltblatt </w:t>
      </w:r>
      <w:r>
        <w:t>liegt aus, das Informationen für rechtliche Betreuerinnen und Betreuer erhält. Vorgestellt wird es von den Mitgliedern des Arbeitskreises „Rechtliche Betreuung“.</w:t>
      </w:r>
    </w:p>
    <w:bookmarkEnd w:id="0"/>
    <w:p w:rsidR="00084E5C" w:rsidRPr="00084E5C" w:rsidRDefault="00942E6A" w:rsidP="00084E5C">
      <w:pPr>
        <w:spacing w:after="120"/>
        <w:jc w:val="right"/>
      </w:pPr>
      <w:r>
        <w:t>Foto: Landkreis Osnabrück</w:t>
      </w:r>
      <w:r w:rsidR="00747273">
        <w:t>/</w:t>
      </w:r>
      <w:r w:rsidR="00700AA1">
        <w:t>Henning Müller-</w:t>
      </w:r>
      <w:proofErr w:type="spellStart"/>
      <w:r w:rsidR="00700AA1">
        <w:t>Detert</w:t>
      </w:r>
      <w:proofErr w:type="spellEnd"/>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59" w:rsidRDefault="00194559">
      <w:pPr>
        <w:spacing w:line="240" w:lineRule="auto"/>
      </w:pPr>
      <w:r>
        <w:separator/>
      </w:r>
    </w:p>
  </w:endnote>
  <w:endnote w:type="continuationSeparator" w:id="0">
    <w:p w:rsidR="00194559" w:rsidRDefault="00194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09C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59" w:rsidRDefault="00194559">
      <w:pPr>
        <w:spacing w:line="240" w:lineRule="auto"/>
      </w:pPr>
      <w:r>
        <w:separator/>
      </w:r>
    </w:p>
  </w:footnote>
  <w:footnote w:type="continuationSeparator" w:id="0">
    <w:p w:rsidR="00194559" w:rsidRDefault="001945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2AAF"/>
    <w:multiLevelType w:val="hybridMultilevel"/>
    <w:tmpl w:val="4C1657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B64B69"/>
    <w:multiLevelType w:val="hybridMultilevel"/>
    <w:tmpl w:val="7AF0B08C"/>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95B9A"/>
    <w:rsid w:val="000A025B"/>
    <w:rsid w:val="000B0542"/>
    <w:rsid w:val="000C3E06"/>
    <w:rsid w:val="000C496C"/>
    <w:rsid w:val="000C51A9"/>
    <w:rsid w:val="000D2EB1"/>
    <w:rsid w:val="000D6D18"/>
    <w:rsid w:val="000F189A"/>
    <w:rsid w:val="00105D62"/>
    <w:rsid w:val="001269AF"/>
    <w:rsid w:val="00142162"/>
    <w:rsid w:val="00144338"/>
    <w:rsid w:val="001465F4"/>
    <w:rsid w:val="0015295E"/>
    <w:rsid w:val="0015505A"/>
    <w:rsid w:val="001567A1"/>
    <w:rsid w:val="0016056D"/>
    <w:rsid w:val="00162327"/>
    <w:rsid w:val="00185344"/>
    <w:rsid w:val="00194559"/>
    <w:rsid w:val="00195B79"/>
    <w:rsid w:val="001A7172"/>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5685"/>
    <w:rsid w:val="00377AD5"/>
    <w:rsid w:val="00382DC9"/>
    <w:rsid w:val="003A0427"/>
    <w:rsid w:val="003B1659"/>
    <w:rsid w:val="003C726C"/>
    <w:rsid w:val="003E1893"/>
    <w:rsid w:val="003F2DB8"/>
    <w:rsid w:val="00447B33"/>
    <w:rsid w:val="00464130"/>
    <w:rsid w:val="00464C94"/>
    <w:rsid w:val="00487727"/>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74BD"/>
    <w:rsid w:val="006033EF"/>
    <w:rsid w:val="00604CDD"/>
    <w:rsid w:val="00610DBA"/>
    <w:rsid w:val="006230B6"/>
    <w:rsid w:val="006375C0"/>
    <w:rsid w:val="00640F0A"/>
    <w:rsid w:val="00657240"/>
    <w:rsid w:val="00660CF1"/>
    <w:rsid w:val="00673BD4"/>
    <w:rsid w:val="0068340C"/>
    <w:rsid w:val="006928CA"/>
    <w:rsid w:val="006A7549"/>
    <w:rsid w:val="006C2BA2"/>
    <w:rsid w:val="006C3FC2"/>
    <w:rsid w:val="006D4E99"/>
    <w:rsid w:val="006D5BD1"/>
    <w:rsid w:val="006E0E4F"/>
    <w:rsid w:val="006E4B46"/>
    <w:rsid w:val="006E67AB"/>
    <w:rsid w:val="006E7893"/>
    <w:rsid w:val="006F2E7E"/>
    <w:rsid w:val="007009FB"/>
    <w:rsid w:val="00700AA1"/>
    <w:rsid w:val="0071531A"/>
    <w:rsid w:val="00743A19"/>
    <w:rsid w:val="00747273"/>
    <w:rsid w:val="00747840"/>
    <w:rsid w:val="00751981"/>
    <w:rsid w:val="00755D5F"/>
    <w:rsid w:val="007601F5"/>
    <w:rsid w:val="00761301"/>
    <w:rsid w:val="00793504"/>
    <w:rsid w:val="007945D7"/>
    <w:rsid w:val="007A134E"/>
    <w:rsid w:val="007C5758"/>
    <w:rsid w:val="007E0170"/>
    <w:rsid w:val="007E2B9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3822"/>
    <w:rsid w:val="00975993"/>
    <w:rsid w:val="00977EA8"/>
    <w:rsid w:val="009833AA"/>
    <w:rsid w:val="009A39ED"/>
    <w:rsid w:val="009C0F1C"/>
    <w:rsid w:val="009C6E9E"/>
    <w:rsid w:val="009D09C2"/>
    <w:rsid w:val="009D1F51"/>
    <w:rsid w:val="009E1D78"/>
    <w:rsid w:val="009E7864"/>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467C5"/>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87568"/>
    <w:rsid w:val="00DB2B7E"/>
    <w:rsid w:val="00DC155D"/>
    <w:rsid w:val="00DE0FCA"/>
    <w:rsid w:val="00DF5185"/>
    <w:rsid w:val="00E130BA"/>
    <w:rsid w:val="00E37808"/>
    <w:rsid w:val="00E37934"/>
    <w:rsid w:val="00E421D9"/>
    <w:rsid w:val="00E47ABD"/>
    <w:rsid w:val="00E7188A"/>
    <w:rsid w:val="00E84CE8"/>
    <w:rsid w:val="00E854F5"/>
    <w:rsid w:val="00E94D5B"/>
    <w:rsid w:val="00EA23A1"/>
    <w:rsid w:val="00EB7E11"/>
    <w:rsid w:val="00EC4FA5"/>
    <w:rsid w:val="00EC724B"/>
    <w:rsid w:val="00EE14B4"/>
    <w:rsid w:val="00EF7121"/>
    <w:rsid w:val="00F340D2"/>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738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382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738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38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599F-DB0F-4B7E-AB9F-5981D007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Aline Hüls</cp:lastModifiedBy>
  <cp:revision>2</cp:revision>
  <cp:lastPrinted>2016-07-21T12:50:00Z</cp:lastPrinted>
  <dcterms:created xsi:type="dcterms:W3CDTF">2020-02-04T13:54:00Z</dcterms:created>
  <dcterms:modified xsi:type="dcterms:W3CDTF">2020-02-04T13:54:00Z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2/3/2020 8:50:17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