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11DCF">
              <w:rPr>
                <w:rFonts w:cs="Arial"/>
              </w:rPr>
              <w:t>18. Juni</w:t>
            </w:r>
            <w:r w:rsidR="003D7FE1">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70ED1" w:rsidRDefault="00ED7898" w:rsidP="00FA5F78">
      <w:pPr>
        <w:rPr>
          <w:rFonts w:cs="Arial"/>
          <w:b/>
        </w:rPr>
      </w:pPr>
      <w:r>
        <w:rPr>
          <w:rFonts w:cs="Arial"/>
          <w:b/>
        </w:rPr>
        <w:t xml:space="preserve">Frauenhaus </w:t>
      </w:r>
      <w:proofErr w:type="spellStart"/>
      <w:r>
        <w:rPr>
          <w:rFonts w:cs="Arial"/>
          <w:b/>
        </w:rPr>
        <w:t>Bersenbrück</w:t>
      </w:r>
      <w:proofErr w:type="spellEnd"/>
      <w:r>
        <w:rPr>
          <w:rFonts w:cs="Arial"/>
          <w:b/>
        </w:rPr>
        <w:t xml:space="preserve"> erweitert um drei Familienzimmer </w:t>
      </w:r>
    </w:p>
    <w:p w:rsidR="00ED7898" w:rsidRDefault="00C11DCF" w:rsidP="00FA5F78">
      <w:pPr>
        <w:rPr>
          <w:rFonts w:cs="Arial"/>
          <w:b/>
        </w:rPr>
      </w:pPr>
      <w:r>
        <w:rPr>
          <w:rFonts w:cs="Arial"/>
          <w:b/>
        </w:rPr>
        <w:t>Ab Herbst l</w:t>
      </w:r>
      <w:r w:rsidR="00ED7898">
        <w:rPr>
          <w:rFonts w:cs="Arial"/>
          <w:b/>
        </w:rPr>
        <w:t xml:space="preserve">andesweites digitales Verzeichnis freier Plätze </w:t>
      </w:r>
    </w:p>
    <w:p w:rsidR="002312D5" w:rsidRPr="002312D5" w:rsidRDefault="002312D5" w:rsidP="00FA5F78">
      <w:pPr>
        <w:rPr>
          <w:rFonts w:cs="Arial"/>
          <w:b/>
        </w:rPr>
      </w:pPr>
    </w:p>
    <w:p w:rsidR="00224C4C" w:rsidRDefault="00224C4C" w:rsidP="00ED7898">
      <w:pPr>
        <w:spacing w:after="120"/>
        <w:rPr>
          <w:rFonts w:cs="Arial"/>
        </w:rPr>
      </w:pPr>
      <w:proofErr w:type="spellStart"/>
      <w:r>
        <w:rPr>
          <w:b/>
        </w:rPr>
        <w:t>Bersenbrück</w:t>
      </w:r>
      <w:proofErr w:type="spellEnd"/>
      <w:r>
        <w:rPr>
          <w:b/>
        </w:rPr>
        <w:t xml:space="preserve">. </w:t>
      </w:r>
      <w:r w:rsidRPr="00224C4C">
        <w:t>Mehr Plätze im Frauenhaus:</w:t>
      </w:r>
      <w:r>
        <w:rPr>
          <w:b/>
        </w:rPr>
        <w:t xml:space="preserve"> </w:t>
      </w:r>
      <w:r>
        <w:rPr>
          <w:rFonts w:cs="Arial"/>
        </w:rPr>
        <w:t xml:space="preserve">Ab Oktober wird das </w:t>
      </w:r>
      <w:proofErr w:type="spellStart"/>
      <w:r>
        <w:rPr>
          <w:rFonts w:cs="Arial"/>
        </w:rPr>
        <w:t>Bersenbrücker</w:t>
      </w:r>
      <w:proofErr w:type="spellEnd"/>
      <w:r>
        <w:rPr>
          <w:rFonts w:cs="Arial"/>
        </w:rPr>
        <w:t xml:space="preserve"> Frauen- und Kinderschutzhaus</w:t>
      </w:r>
      <w:r w:rsidR="00ED7898">
        <w:rPr>
          <w:rFonts w:cs="Arial"/>
        </w:rPr>
        <w:t xml:space="preserve"> zunächst</w:t>
      </w:r>
      <w:r>
        <w:rPr>
          <w:rFonts w:cs="Arial"/>
        </w:rPr>
        <w:t xml:space="preserve"> um drei Familienzimmer erweitert.</w:t>
      </w:r>
      <w:r w:rsidR="0041093A">
        <w:rPr>
          <w:rFonts w:cs="Arial"/>
        </w:rPr>
        <w:t xml:space="preserve"> </w:t>
      </w:r>
      <w:r>
        <w:rPr>
          <w:rFonts w:cs="Arial"/>
        </w:rPr>
        <w:t>Der Sozialdienst katholischer Frauen (</w:t>
      </w:r>
      <w:proofErr w:type="spellStart"/>
      <w:r>
        <w:rPr>
          <w:rFonts w:cs="Arial"/>
        </w:rPr>
        <w:t>SkF</w:t>
      </w:r>
      <w:proofErr w:type="spellEnd"/>
      <w:r>
        <w:rPr>
          <w:rFonts w:cs="Arial"/>
        </w:rPr>
        <w:t xml:space="preserve">) </w:t>
      </w:r>
      <w:proofErr w:type="spellStart"/>
      <w:r>
        <w:rPr>
          <w:rFonts w:cs="Arial"/>
        </w:rPr>
        <w:t>Bersenbrück</w:t>
      </w:r>
      <w:proofErr w:type="spellEnd"/>
      <w:r>
        <w:rPr>
          <w:rFonts w:cs="Arial"/>
        </w:rPr>
        <w:t xml:space="preserve"> hatte in Kooperation mit dem Landkreis Osnabrück schon im August </w:t>
      </w:r>
      <w:r w:rsidR="0041093A">
        <w:rPr>
          <w:rFonts w:cs="Arial"/>
        </w:rPr>
        <w:t>vergangenen Jahres</w:t>
      </w:r>
      <w:r>
        <w:rPr>
          <w:rFonts w:cs="Arial"/>
        </w:rPr>
        <w:t xml:space="preserve"> einen Antrag </w:t>
      </w:r>
      <w:r w:rsidR="00ED7898">
        <w:rPr>
          <w:rFonts w:cs="Arial"/>
        </w:rPr>
        <w:t>auf Erweiterung und finanzielle</w:t>
      </w:r>
      <w:r>
        <w:rPr>
          <w:rFonts w:cs="Arial"/>
        </w:rPr>
        <w:t xml:space="preserve"> Förderung beim niedersächsischen Sozialministerium </w:t>
      </w:r>
      <w:r w:rsidR="00ED7898">
        <w:rPr>
          <w:rFonts w:cs="Arial"/>
        </w:rPr>
        <w:t>gestellt</w:t>
      </w:r>
      <w:r>
        <w:rPr>
          <w:rFonts w:cs="Arial"/>
        </w:rPr>
        <w:t xml:space="preserve">. Im Januar </w:t>
      </w:r>
      <w:r w:rsidR="0041093A">
        <w:rPr>
          <w:rFonts w:cs="Arial"/>
        </w:rPr>
        <w:t>dieses Jahres</w:t>
      </w:r>
      <w:r>
        <w:rPr>
          <w:rFonts w:cs="Arial"/>
        </w:rPr>
        <w:t xml:space="preserve"> kam die Genehmigung aus Hannover. Nun wird </w:t>
      </w:r>
      <w:r w:rsidR="0041093A">
        <w:rPr>
          <w:rFonts w:cs="Arial"/>
        </w:rPr>
        <w:t xml:space="preserve">es neben den </w:t>
      </w:r>
      <w:r>
        <w:rPr>
          <w:rFonts w:cs="Arial"/>
        </w:rPr>
        <w:t>bisherigen</w:t>
      </w:r>
      <w:r w:rsidR="0041093A">
        <w:rPr>
          <w:rFonts w:cs="Arial"/>
        </w:rPr>
        <w:t xml:space="preserve"> fünf</w:t>
      </w:r>
      <w:r>
        <w:rPr>
          <w:rFonts w:cs="Arial"/>
        </w:rPr>
        <w:t xml:space="preserve"> Familienzimmern </w:t>
      </w:r>
      <w:r w:rsidR="0041093A">
        <w:rPr>
          <w:rFonts w:cs="Arial"/>
        </w:rPr>
        <w:t>weitere</w:t>
      </w:r>
      <w:r w:rsidR="00ED7898">
        <w:rPr>
          <w:rFonts w:cs="Arial"/>
        </w:rPr>
        <w:t xml:space="preserve"> drei</w:t>
      </w:r>
      <w:r>
        <w:rPr>
          <w:rFonts w:cs="Arial"/>
        </w:rPr>
        <w:t xml:space="preserve"> </w:t>
      </w:r>
      <w:r w:rsidR="0041093A">
        <w:rPr>
          <w:rFonts w:cs="Arial"/>
        </w:rPr>
        <w:t>Räume</w:t>
      </w:r>
      <w:r w:rsidR="00ED7898">
        <w:rPr>
          <w:rFonts w:cs="Arial"/>
        </w:rPr>
        <w:t xml:space="preserve"> für Familien</w:t>
      </w:r>
      <w:r w:rsidR="0041093A">
        <w:rPr>
          <w:rFonts w:cs="Arial"/>
        </w:rPr>
        <w:t xml:space="preserve"> geben</w:t>
      </w:r>
      <w:r>
        <w:rPr>
          <w:rFonts w:cs="Arial"/>
        </w:rPr>
        <w:t>.</w:t>
      </w:r>
    </w:p>
    <w:p w:rsidR="0007637D" w:rsidRDefault="0007637D" w:rsidP="00ED7898">
      <w:pPr>
        <w:spacing w:after="120"/>
        <w:rPr>
          <w:rFonts w:cs="Arial"/>
        </w:rPr>
      </w:pPr>
      <w:r>
        <w:rPr>
          <w:rFonts w:cs="Arial"/>
        </w:rPr>
        <w:t>Da der Bedarf auch wegen erhöhter Fallzahlen von häuslicher Gewalt weiter steigen wird, plant das Frauen- und Kinderschutzhaus</w:t>
      </w:r>
      <w:r w:rsidR="002E3122">
        <w:rPr>
          <w:rFonts w:cs="Arial"/>
        </w:rPr>
        <w:t xml:space="preserve"> in Zukunft</w:t>
      </w:r>
      <w:r>
        <w:rPr>
          <w:rFonts w:cs="Arial"/>
        </w:rPr>
        <w:t xml:space="preserve"> eine Erweiterung von</w:t>
      </w:r>
      <w:r w:rsidR="00ED7898">
        <w:rPr>
          <w:rFonts w:cs="Arial"/>
        </w:rPr>
        <w:t xml:space="preserve"> zusätzlich</w:t>
      </w:r>
      <w:r>
        <w:rPr>
          <w:rFonts w:cs="Arial"/>
        </w:rPr>
        <w:t xml:space="preserve"> bis zu acht Plätzen. Sowohl das Land Niedersachsen als auch der Landkreis Osnabrück unterstützen diese Pläne, um den betroffenen Frauen im Landkreis Osnabrück Schutz und neue </w:t>
      </w:r>
      <w:r>
        <w:rPr>
          <w:rFonts w:cs="Arial"/>
        </w:rPr>
        <w:lastRenderedPageBreak/>
        <w:t>Perspektiven zu bieten.</w:t>
      </w:r>
      <w:r w:rsidR="00E635FC">
        <w:rPr>
          <w:rFonts w:cs="Arial"/>
        </w:rPr>
        <w:t xml:space="preserve"> Mit einer Auslastungsquote von rund 70 Prozent liegt das </w:t>
      </w:r>
      <w:proofErr w:type="spellStart"/>
      <w:r w:rsidR="00E635FC">
        <w:rPr>
          <w:rFonts w:cs="Arial"/>
        </w:rPr>
        <w:t>Bersenbrücker</w:t>
      </w:r>
      <w:proofErr w:type="spellEnd"/>
      <w:r w:rsidR="00E635FC">
        <w:rPr>
          <w:rFonts w:cs="Arial"/>
        </w:rPr>
        <w:t xml:space="preserve"> Schutzhaus im landesweiten niedersächsischen Durchschnitt.</w:t>
      </w:r>
      <w:bookmarkStart w:id="0" w:name="_GoBack"/>
      <w:bookmarkEnd w:id="0"/>
    </w:p>
    <w:p w:rsidR="00224C4C" w:rsidRDefault="0041093A" w:rsidP="00ED7898">
      <w:pPr>
        <w:spacing w:after="120"/>
        <w:rPr>
          <w:rFonts w:cs="Arial"/>
        </w:rPr>
      </w:pPr>
      <w:r>
        <w:rPr>
          <w:rFonts w:cs="Arial"/>
        </w:rPr>
        <w:t xml:space="preserve">Zum Hintergrund: </w:t>
      </w:r>
      <w:r w:rsidR="00224C4C">
        <w:rPr>
          <w:rFonts w:cs="Arial"/>
        </w:rPr>
        <w:t xml:space="preserve">Die Bedarfslage stellt sich für den Landkreis etwas anders da als in der Stadt Osnabrück. In den </w:t>
      </w:r>
      <w:r>
        <w:rPr>
          <w:rFonts w:cs="Arial"/>
        </w:rPr>
        <w:t>vergangenen</w:t>
      </w:r>
      <w:r w:rsidR="00224C4C">
        <w:rPr>
          <w:rFonts w:cs="Arial"/>
        </w:rPr>
        <w:t xml:space="preserve"> Jahren fanden in den fünf Familienzimmern</w:t>
      </w:r>
      <w:r>
        <w:rPr>
          <w:rFonts w:cs="Arial"/>
        </w:rPr>
        <w:t xml:space="preserve"> jährlich</w:t>
      </w:r>
      <w:r w:rsidR="00224C4C">
        <w:rPr>
          <w:rFonts w:cs="Arial"/>
        </w:rPr>
        <w:t xml:space="preserve"> zwischen 40</w:t>
      </w:r>
      <w:r>
        <w:rPr>
          <w:rFonts w:cs="Arial"/>
        </w:rPr>
        <w:t xml:space="preserve"> und</w:t>
      </w:r>
      <w:r w:rsidR="00224C4C">
        <w:rPr>
          <w:rFonts w:cs="Arial"/>
        </w:rPr>
        <w:t xml:space="preserve"> 49 Frauen Schutz.</w:t>
      </w:r>
      <w:r>
        <w:rPr>
          <w:rFonts w:cs="Arial"/>
        </w:rPr>
        <w:t xml:space="preserve"> Die </w:t>
      </w:r>
      <w:r w:rsidR="00224C4C">
        <w:rPr>
          <w:rFonts w:cs="Arial"/>
        </w:rPr>
        <w:t>Anfragen kommen</w:t>
      </w:r>
      <w:r>
        <w:rPr>
          <w:rFonts w:cs="Arial"/>
        </w:rPr>
        <w:t xml:space="preserve"> dabei</w:t>
      </w:r>
      <w:r w:rsidR="00224C4C">
        <w:rPr>
          <w:rFonts w:cs="Arial"/>
        </w:rPr>
        <w:t xml:space="preserve"> von Frauen aus der gesamten Osnabrücker Region und auch von Frauen, die </w:t>
      </w:r>
      <w:r>
        <w:rPr>
          <w:rFonts w:cs="Arial"/>
        </w:rPr>
        <w:t xml:space="preserve">aus weiter entfernten Regionen </w:t>
      </w:r>
      <w:r w:rsidR="00224C4C">
        <w:rPr>
          <w:rFonts w:cs="Arial"/>
        </w:rPr>
        <w:t>Schutz suchen. Sie haben Gründe dafür, nicht</w:t>
      </w:r>
      <w:r>
        <w:rPr>
          <w:rFonts w:cs="Arial"/>
        </w:rPr>
        <w:t xml:space="preserve"> in einem Frauenhaus</w:t>
      </w:r>
      <w:r w:rsidR="00224C4C">
        <w:rPr>
          <w:rFonts w:cs="Arial"/>
        </w:rPr>
        <w:t xml:space="preserve"> in der Nähe ihres Wohnortes Schutz zu suchen, sondern </w:t>
      </w:r>
      <w:r>
        <w:rPr>
          <w:rFonts w:cs="Arial"/>
        </w:rPr>
        <w:t xml:space="preserve">entweder </w:t>
      </w:r>
      <w:r w:rsidR="00224C4C">
        <w:rPr>
          <w:rFonts w:cs="Arial"/>
        </w:rPr>
        <w:t xml:space="preserve">möglichst </w:t>
      </w:r>
      <w:r>
        <w:rPr>
          <w:rFonts w:cs="Arial"/>
        </w:rPr>
        <w:t>weit weg</w:t>
      </w:r>
      <w:r w:rsidR="00224C4C">
        <w:rPr>
          <w:rFonts w:cs="Arial"/>
        </w:rPr>
        <w:t xml:space="preserve"> vom Täter oder</w:t>
      </w:r>
      <w:r>
        <w:rPr>
          <w:rFonts w:cs="Arial"/>
        </w:rPr>
        <w:t xml:space="preserve"> aber</w:t>
      </w:r>
      <w:r w:rsidR="00224C4C">
        <w:rPr>
          <w:rFonts w:cs="Arial"/>
        </w:rPr>
        <w:t xml:space="preserve"> in einer Region, in der sie vorher schon gewohnt haben und</w:t>
      </w:r>
      <w:r>
        <w:rPr>
          <w:rFonts w:cs="Arial"/>
        </w:rPr>
        <w:t xml:space="preserve"> in die</w:t>
      </w:r>
      <w:r w:rsidR="00224C4C">
        <w:rPr>
          <w:rFonts w:cs="Arial"/>
        </w:rPr>
        <w:t xml:space="preserve"> noch Ver</w:t>
      </w:r>
      <w:r>
        <w:rPr>
          <w:rFonts w:cs="Arial"/>
        </w:rPr>
        <w:t xml:space="preserve">bindungen bestehen. Auch suchen manche Frauen </w:t>
      </w:r>
      <w:r w:rsidR="0087689D">
        <w:rPr>
          <w:rFonts w:cs="Arial"/>
        </w:rPr>
        <w:t>an einem Ort</w:t>
      </w:r>
      <w:r>
        <w:rPr>
          <w:rFonts w:cs="Arial"/>
        </w:rPr>
        <w:t xml:space="preserve"> Schutz</w:t>
      </w:r>
      <w:r w:rsidR="00224C4C">
        <w:rPr>
          <w:rFonts w:cs="Arial"/>
        </w:rPr>
        <w:t xml:space="preserve">, wo sie hoffen, sich </w:t>
      </w:r>
      <w:r w:rsidR="000A2A09">
        <w:rPr>
          <w:rFonts w:cs="Arial"/>
        </w:rPr>
        <w:t xml:space="preserve">erfolgreich </w:t>
      </w:r>
      <w:r w:rsidR="00224C4C">
        <w:rPr>
          <w:rFonts w:cs="Arial"/>
        </w:rPr>
        <w:t>eine neue Existenz aufbauen zu können.</w:t>
      </w:r>
    </w:p>
    <w:p w:rsidR="00224C4C" w:rsidRDefault="0087689D" w:rsidP="00ED7898">
      <w:pPr>
        <w:spacing w:after="120"/>
        <w:rPr>
          <w:rFonts w:cs="Arial"/>
        </w:rPr>
      </w:pPr>
      <w:r>
        <w:rPr>
          <w:rFonts w:cs="Arial"/>
        </w:rPr>
        <w:t>Im vergangenen Jahr</w:t>
      </w:r>
      <w:r w:rsidR="00224C4C">
        <w:rPr>
          <w:rFonts w:cs="Arial"/>
        </w:rPr>
        <w:t xml:space="preserve"> waren 40 Frauen mit 37 Kindern im </w:t>
      </w:r>
      <w:proofErr w:type="spellStart"/>
      <w:r w:rsidR="00224C4C">
        <w:rPr>
          <w:rFonts w:cs="Arial"/>
        </w:rPr>
        <w:t>Bersenbrücker</w:t>
      </w:r>
      <w:proofErr w:type="spellEnd"/>
      <w:r w:rsidR="00224C4C">
        <w:rPr>
          <w:rFonts w:cs="Arial"/>
        </w:rPr>
        <w:t xml:space="preserve"> Frauen-und Kinderschutzhaus</w:t>
      </w:r>
      <w:r>
        <w:rPr>
          <w:rFonts w:cs="Arial"/>
        </w:rPr>
        <w:t xml:space="preserve"> untergebracht</w:t>
      </w:r>
      <w:r w:rsidR="00224C4C">
        <w:rPr>
          <w:rFonts w:cs="Arial"/>
        </w:rPr>
        <w:t xml:space="preserve">. Davon kamen 21 Frauen und 17 Kinder aus dem Landkreis Osnabrück, </w:t>
      </w:r>
      <w:r>
        <w:rPr>
          <w:rFonts w:cs="Arial"/>
        </w:rPr>
        <w:t>zwölf</w:t>
      </w:r>
      <w:r w:rsidR="00224C4C">
        <w:rPr>
          <w:rFonts w:cs="Arial"/>
        </w:rPr>
        <w:t xml:space="preserve"> Frauen und </w:t>
      </w:r>
      <w:r>
        <w:rPr>
          <w:rFonts w:cs="Arial"/>
        </w:rPr>
        <w:t>acht</w:t>
      </w:r>
      <w:r w:rsidR="00224C4C">
        <w:rPr>
          <w:rFonts w:cs="Arial"/>
        </w:rPr>
        <w:t xml:space="preserve"> Kinder aus der Stadt Osnabrück, </w:t>
      </w:r>
      <w:r>
        <w:rPr>
          <w:rFonts w:cs="Arial"/>
        </w:rPr>
        <w:t>sechs</w:t>
      </w:r>
      <w:r w:rsidR="00224C4C">
        <w:rPr>
          <w:rFonts w:cs="Arial"/>
        </w:rPr>
        <w:t xml:space="preserve"> Frauen aus</w:t>
      </w:r>
      <w:r>
        <w:rPr>
          <w:rFonts w:cs="Arial"/>
        </w:rPr>
        <w:t xml:space="preserve"> anderen Regionen in Niedersachsen und eine</w:t>
      </w:r>
      <w:r w:rsidR="00224C4C">
        <w:rPr>
          <w:rFonts w:cs="Arial"/>
        </w:rPr>
        <w:t xml:space="preserve"> Frau </w:t>
      </w:r>
      <w:r>
        <w:rPr>
          <w:rFonts w:cs="Arial"/>
        </w:rPr>
        <w:t>aus einem anderen Bundesland</w:t>
      </w:r>
      <w:r w:rsidR="00224C4C">
        <w:rPr>
          <w:rFonts w:cs="Arial"/>
        </w:rPr>
        <w:t xml:space="preserve">. </w:t>
      </w:r>
      <w:r>
        <w:rPr>
          <w:rFonts w:cs="Arial"/>
        </w:rPr>
        <w:t>Umgerechnet bedeutet das, dass</w:t>
      </w:r>
      <w:r w:rsidR="00224C4C">
        <w:rPr>
          <w:rFonts w:cs="Arial"/>
        </w:rPr>
        <w:t xml:space="preserve"> jedes der </w:t>
      </w:r>
      <w:r>
        <w:rPr>
          <w:rFonts w:cs="Arial"/>
        </w:rPr>
        <w:t>fünf</w:t>
      </w:r>
      <w:r w:rsidR="00224C4C">
        <w:rPr>
          <w:rFonts w:cs="Arial"/>
        </w:rPr>
        <w:t xml:space="preserve"> Familienzimmer </w:t>
      </w:r>
      <w:r>
        <w:rPr>
          <w:rFonts w:cs="Arial"/>
        </w:rPr>
        <w:t>acht Mal im J</w:t>
      </w:r>
      <w:r w:rsidR="000A2A09">
        <w:rPr>
          <w:rFonts w:cs="Arial"/>
        </w:rPr>
        <w:t>ahr neu belegt worden ist</w:t>
      </w:r>
      <w:r>
        <w:rPr>
          <w:rFonts w:cs="Arial"/>
        </w:rPr>
        <w:t>.</w:t>
      </w:r>
    </w:p>
    <w:p w:rsidR="000A2A09" w:rsidRDefault="00224C4C" w:rsidP="00ED7898">
      <w:pPr>
        <w:spacing w:after="120"/>
        <w:rPr>
          <w:rFonts w:cs="Arial"/>
        </w:rPr>
      </w:pPr>
      <w:r>
        <w:rPr>
          <w:rFonts w:cs="Arial"/>
        </w:rPr>
        <w:t xml:space="preserve">Für die Frauen </w:t>
      </w:r>
      <w:r w:rsidR="000A2A09">
        <w:rPr>
          <w:rFonts w:cs="Arial"/>
        </w:rPr>
        <w:t xml:space="preserve">ist </w:t>
      </w:r>
      <w:r>
        <w:rPr>
          <w:rFonts w:cs="Arial"/>
        </w:rPr>
        <w:t>der Aufenthalt im Frauen- und Kinderschutzhaus immer eine zeitlich begrenzte Überbrückung</w:t>
      </w:r>
      <w:r w:rsidR="0087689D">
        <w:rPr>
          <w:rFonts w:cs="Arial"/>
        </w:rPr>
        <w:t xml:space="preserve"> </w:t>
      </w:r>
      <w:r>
        <w:rPr>
          <w:rFonts w:cs="Arial"/>
        </w:rPr>
        <w:t>zur Stabilisierung und Klärung</w:t>
      </w:r>
      <w:r w:rsidR="0087689D">
        <w:rPr>
          <w:rFonts w:cs="Arial"/>
        </w:rPr>
        <w:t xml:space="preserve"> über einen Zeitraum</w:t>
      </w:r>
      <w:r>
        <w:rPr>
          <w:rFonts w:cs="Arial"/>
        </w:rPr>
        <w:t xml:space="preserve"> von wenigen Tagen</w:t>
      </w:r>
      <w:r w:rsidR="0087689D">
        <w:rPr>
          <w:rFonts w:cs="Arial"/>
        </w:rPr>
        <w:t xml:space="preserve"> bis</w:t>
      </w:r>
      <w:r>
        <w:rPr>
          <w:rFonts w:cs="Arial"/>
        </w:rPr>
        <w:t xml:space="preserve"> hin zu mehreren Wochen. Die durchschnittliche Aufenthaltsdauer</w:t>
      </w:r>
      <w:r w:rsidR="0087689D">
        <w:rPr>
          <w:rFonts w:cs="Arial"/>
        </w:rPr>
        <w:t xml:space="preserve"> betrug</w:t>
      </w:r>
      <w:r>
        <w:rPr>
          <w:rFonts w:cs="Arial"/>
        </w:rPr>
        <w:t xml:space="preserve"> </w:t>
      </w:r>
      <w:r w:rsidR="0087689D">
        <w:rPr>
          <w:rFonts w:cs="Arial"/>
        </w:rPr>
        <w:t xml:space="preserve">in den vergangenen </w:t>
      </w:r>
      <w:r>
        <w:rPr>
          <w:rFonts w:cs="Arial"/>
        </w:rPr>
        <w:t>Jahre</w:t>
      </w:r>
      <w:r w:rsidR="0087689D">
        <w:rPr>
          <w:rFonts w:cs="Arial"/>
        </w:rPr>
        <w:t>n</w:t>
      </w:r>
      <w:r>
        <w:rPr>
          <w:rFonts w:cs="Arial"/>
        </w:rPr>
        <w:t xml:space="preserve"> im </w:t>
      </w:r>
      <w:proofErr w:type="spellStart"/>
      <w:r>
        <w:rPr>
          <w:rFonts w:cs="Arial"/>
        </w:rPr>
        <w:t>Bersenbrücker</w:t>
      </w:r>
      <w:proofErr w:type="spellEnd"/>
      <w:r>
        <w:rPr>
          <w:rFonts w:cs="Arial"/>
        </w:rPr>
        <w:t xml:space="preserve"> Schutzhaus 26 bis 32 Tage. Nur in Einzelfällen </w:t>
      </w:r>
      <w:r w:rsidR="0087689D">
        <w:rPr>
          <w:rFonts w:cs="Arial"/>
        </w:rPr>
        <w:t>bei komplexen Problemlagen</w:t>
      </w:r>
      <w:r>
        <w:rPr>
          <w:rFonts w:cs="Arial"/>
        </w:rPr>
        <w:t xml:space="preserve"> wie Migrationshintergrund, </w:t>
      </w:r>
      <w:r w:rsidR="0087689D">
        <w:rPr>
          <w:rFonts w:cs="Arial"/>
        </w:rPr>
        <w:t>fehlenden deutsche</w:t>
      </w:r>
      <w:r w:rsidR="000A2A09">
        <w:rPr>
          <w:rFonts w:cs="Arial"/>
        </w:rPr>
        <w:t>n</w:t>
      </w:r>
      <w:r w:rsidR="0087689D">
        <w:rPr>
          <w:rFonts w:cs="Arial"/>
        </w:rPr>
        <w:t xml:space="preserve"> Sprachkenntnissen oder</w:t>
      </w:r>
      <w:r>
        <w:rPr>
          <w:rFonts w:cs="Arial"/>
        </w:rPr>
        <w:t xml:space="preserve"> mehrere</w:t>
      </w:r>
      <w:r w:rsidR="0087689D">
        <w:rPr>
          <w:rFonts w:cs="Arial"/>
        </w:rPr>
        <w:t>n Kinder</w:t>
      </w:r>
      <w:r>
        <w:rPr>
          <w:rFonts w:cs="Arial"/>
        </w:rPr>
        <w:t xml:space="preserve"> </w:t>
      </w:r>
      <w:r w:rsidR="000A2A09">
        <w:rPr>
          <w:rFonts w:cs="Arial"/>
        </w:rPr>
        <w:t>sind</w:t>
      </w:r>
      <w:r>
        <w:rPr>
          <w:rFonts w:cs="Arial"/>
        </w:rPr>
        <w:t xml:space="preserve"> Frauen</w:t>
      </w:r>
      <w:r w:rsidR="0087689D">
        <w:rPr>
          <w:rFonts w:cs="Arial"/>
        </w:rPr>
        <w:t xml:space="preserve"> auch</w:t>
      </w:r>
      <w:r>
        <w:rPr>
          <w:rFonts w:cs="Arial"/>
        </w:rPr>
        <w:t xml:space="preserve"> länger</w:t>
      </w:r>
      <w:r w:rsidR="000A2A09">
        <w:rPr>
          <w:rFonts w:cs="Arial"/>
        </w:rPr>
        <w:t xml:space="preserve"> geblieben</w:t>
      </w:r>
      <w:r>
        <w:rPr>
          <w:rFonts w:cs="Arial"/>
        </w:rPr>
        <w:t xml:space="preserve">. </w:t>
      </w:r>
    </w:p>
    <w:p w:rsidR="00224C4C" w:rsidRDefault="0087689D" w:rsidP="00ED7898">
      <w:pPr>
        <w:spacing w:after="120"/>
        <w:rPr>
          <w:rFonts w:cs="Arial"/>
        </w:rPr>
      </w:pPr>
      <w:r>
        <w:rPr>
          <w:rFonts w:cs="Arial"/>
        </w:rPr>
        <w:t xml:space="preserve">Im vergangenen Jahr ist aber </w:t>
      </w:r>
      <w:r w:rsidR="00224C4C">
        <w:rPr>
          <w:rFonts w:cs="Arial"/>
        </w:rPr>
        <w:t xml:space="preserve">keine Frau länger als </w:t>
      </w:r>
      <w:r>
        <w:rPr>
          <w:rFonts w:cs="Arial"/>
        </w:rPr>
        <w:t xml:space="preserve">sechs Monate geblieben, im Jahr </w:t>
      </w:r>
      <w:r w:rsidR="00224C4C">
        <w:rPr>
          <w:rFonts w:cs="Arial"/>
        </w:rPr>
        <w:t xml:space="preserve">2017 </w:t>
      </w:r>
      <w:r>
        <w:rPr>
          <w:rFonts w:cs="Arial"/>
        </w:rPr>
        <w:t xml:space="preserve">war das bei </w:t>
      </w:r>
      <w:r w:rsidR="000A2A09">
        <w:rPr>
          <w:rFonts w:cs="Arial"/>
        </w:rPr>
        <w:t xml:space="preserve">nur </w:t>
      </w:r>
      <w:r w:rsidR="00224C4C">
        <w:rPr>
          <w:rFonts w:cs="Arial"/>
        </w:rPr>
        <w:t>eine</w:t>
      </w:r>
      <w:r>
        <w:rPr>
          <w:rFonts w:cs="Arial"/>
        </w:rPr>
        <w:t>r Frau der Fall</w:t>
      </w:r>
      <w:r w:rsidR="00224C4C">
        <w:rPr>
          <w:rFonts w:cs="Arial"/>
        </w:rPr>
        <w:t xml:space="preserve">. Eine Frau </w:t>
      </w:r>
      <w:r>
        <w:rPr>
          <w:rFonts w:cs="Arial"/>
        </w:rPr>
        <w:t xml:space="preserve">ist im vergangenen Jahr bis zu </w:t>
      </w:r>
      <w:r w:rsidR="000A2A09">
        <w:rPr>
          <w:rFonts w:cs="Arial"/>
        </w:rPr>
        <w:t xml:space="preserve">fünf </w:t>
      </w:r>
      <w:r>
        <w:rPr>
          <w:rFonts w:cs="Arial"/>
        </w:rPr>
        <w:t xml:space="preserve">Monate geblieben, im Jahr </w:t>
      </w:r>
      <w:r w:rsidR="00224C4C">
        <w:rPr>
          <w:rFonts w:cs="Arial"/>
        </w:rPr>
        <w:t xml:space="preserve">2017 </w:t>
      </w:r>
      <w:r>
        <w:rPr>
          <w:rFonts w:cs="Arial"/>
        </w:rPr>
        <w:t>waren es</w:t>
      </w:r>
      <w:r w:rsidR="000A2A09">
        <w:rPr>
          <w:rFonts w:cs="Arial"/>
        </w:rPr>
        <w:t xml:space="preserve"> noch</w:t>
      </w:r>
      <w:r>
        <w:rPr>
          <w:rFonts w:cs="Arial"/>
        </w:rPr>
        <w:t xml:space="preserve"> zwei Frauen</w:t>
      </w:r>
      <w:r w:rsidR="00224C4C">
        <w:rPr>
          <w:rFonts w:cs="Arial"/>
        </w:rPr>
        <w:t xml:space="preserve">. Momentan </w:t>
      </w:r>
      <w:r w:rsidR="000A2A09">
        <w:rPr>
          <w:rFonts w:cs="Arial"/>
        </w:rPr>
        <w:t>finden</w:t>
      </w:r>
      <w:r w:rsidR="00224C4C">
        <w:rPr>
          <w:rFonts w:cs="Arial"/>
        </w:rPr>
        <w:t xml:space="preserve"> Frauen mit ihren Kindern</w:t>
      </w:r>
      <w:r w:rsidR="000A2A09">
        <w:rPr>
          <w:rFonts w:cs="Arial"/>
        </w:rPr>
        <w:t xml:space="preserve"> in der Region</w:t>
      </w:r>
      <w:r w:rsidR="00224C4C">
        <w:rPr>
          <w:rFonts w:cs="Arial"/>
        </w:rPr>
        <w:t xml:space="preserve"> </w:t>
      </w:r>
      <w:r w:rsidR="000A2A09">
        <w:rPr>
          <w:rFonts w:cs="Arial"/>
        </w:rPr>
        <w:t>in der Regel</w:t>
      </w:r>
      <w:r w:rsidR="000639A7">
        <w:rPr>
          <w:rFonts w:cs="Arial"/>
        </w:rPr>
        <w:t xml:space="preserve"> zeitnah neuen </w:t>
      </w:r>
      <w:r w:rsidR="000639A7">
        <w:rPr>
          <w:rFonts w:cs="Arial"/>
        </w:rPr>
        <w:lastRenderedPageBreak/>
        <w:t>Wohnraum, was</w:t>
      </w:r>
      <w:r w:rsidR="00224C4C">
        <w:rPr>
          <w:rFonts w:cs="Arial"/>
        </w:rPr>
        <w:t xml:space="preserve"> oft in guter Kooperation mit den Städten, Gemeinden und Samtgemeinden im Landkreis Osnabrück</w:t>
      </w:r>
      <w:r w:rsidR="000639A7">
        <w:rPr>
          <w:rFonts w:cs="Arial"/>
        </w:rPr>
        <w:t xml:space="preserve"> passiert. Doch auch auf dem Land wird der Wohnungsmarkt zusehends enger</w:t>
      </w:r>
      <w:r w:rsidR="00224C4C">
        <w:rPr>
          <w:rFonts w:cs="Arial"/>
        </w:rPr>
        <w:t xml:space="preserve">.  </w:t>
      </w:r>
    </w:p>
    <w:p w:rsidR="00224C4C" w:rsidRDefault="00224C4C" w:rsidP="00ED7898">
      <w:pPr>
        <w:spacing w:after="120"/>
        <w:rPr>
          <w:rFonts w:cs="Arial"/>
        </w:rPr>
      </w:pPr>
      <w:r>
        <w:rPr>
          <w:rFonts w:cs="Arial"/>
        </w:rPr>
        <w:t xml:space="preserve">Seit </w:t>
      </w:r>
      <w:r w:rsidR="000639A7">
        <w:rPr>
          <w:rFonts w:cs="Arial"/>
        </w:rPr>
        <w:t>einigen</w:t>
      </w:r>
      <w:r>
        <w:rPr>
          <w:rFonts w:cs="Arial"/>
        </w:rPr>
        <w:t xml:space="preserve"> Jahren werden Abweisungen </w:t>
      </w:r>
      <w:r w:rsidR="000639A7">
        <w:rPr>
          <w:rFonts w:cs="Arial"/>
        </w:rPr>
        <w:t xml:space="preserve">wegen einer Vollbelegung </w:t>
      </w:r>
      <w:r>
        <w:rPr>
          <w:rFonts w:cs="Arial"/>
        </w:rPr>
        <w:t xml:space="preserve">in </w:t>
      </w:r>
      <w:proofErr w:type="spellStart"/>
      <w:r>
        <w:rPr>
          <w:rFonts w:cs="Arial"/>
        </w:rPr>
        <w:t>Bersenbrück</w:t>
      </w:r>
      <w:proofErr w:type="spellEnd"/>
      <w:r>
        <w:rPr>
          <w:rFonts w:cs="Arial"/>
        </w:rPr>
        <w:t xml:space="preserve"> </w:t>
      </w:r>
      <w:r w:rsidR="000639A7">
        <w:rPr>
          <w:rFonts w:cs="Arial"/>
        </w:rPr>
        <w:t>genau aufgezeichnet</w:t>
      </w:r>
      <w:r>
        <w:rPr>
          <w:rFonts w:cs="Arial"/>
        </w:rPr>
        <w:t xml:space="preserve">. </w:t>
      </w:r>
      <w:r w:rsidR="000639A7">
        <w:rPr>
          <w:rFonts w:cs="Arial"/>
        </w:rPr>
        <w:t xml:space="preserve">So mussten im Jahr 2016 56 Frauen, im Jahr 2017 45 Frauen und im vergangenen Jahr 72 Frauen </w:t>
      </w:r>
      <w:r>
        <w:rPr>
          <w:rFonts w:cs="Arial"/>
        </w:rPr>
        <w:t>ab</w:t>
      </w:r>
      <w:r w:rsidR="000639A7">
        <w:rPr>
          <w:rFonts w:cs="Arial"/>
        </w:rPr>
        <w:t>gewiesen werden. Im vergangenen Jahr</w:t>
      </w:r>
      <w:r>
        <w:rPr>
          <w:rFonts w:cs="Arial"/>
        </w:rPr>
        <w:t xml:space="preserve"> kamen 20 dieser Anfragen von Frauen aus dem Landkreis Osnabrück, 18 Anfragen aus der Stadt Osnabrück, 18 Anfragen aus Niedersachsen und 16 Anfragen aus anderen Bundesländern. Einige Frauen konnten bei der Weitervermittlung in umliegende Frauenhäuser unterstützt werden. </w:t>
      </w:r>
      <w:r w:rsidR="000639A7">
        <w:rPr>
          <w:rFonts w:cs="Arial"/>
        </w:rPr>
        <w:t>E</w:t>
      </w:r>
      <w:r>
        <w:rPr>
          <w:rFonts w:cs="Arial"/>
        </w:rPr>
        <w:t xml:space="preserve">inige Frauen, denen ein Platz zugesagt worden ist, </w:t>
      </w:r>
      <w:r w:rsidR="000639A7">
        <w:rPr>
          <w:rFonts w:cs="Arial"/>
        </w:rPr>
        <w:t>sind dann nicht erschienen</w:t>
      </w:r>
      <w:r>
        <w:rPr>
          <w:rFonts w:cs="Arial"/>
        </w:rPr>
        <w:t>.</w:t>
      </w:r>
    </w:p>
    <w:p w:rsidR="00224C4C" w:rsidRPr="0007637D" w:rsidRDefault="00224C4C" w:rsidP="00ED7898">
      <w:pPr>
        <w:spacing w:after="120"/>
        <w:rPr>
          <w:rFonts w:cs="Arial"/>
        </w:rPr>
      </w:pPr>
      <w:r>
        <w:rPr>
          <w:rFonts w:cs="Arial"/>
        </w:rPr>
        <w:t xml:space="preserve">In den </w:t>
      </w:r>
      <w:r w:rsidR="0007637D">
        <w:rPr>
          <w:rFonts w:cs="Arial"/>
        </w:rPr>
        <w:t>vergangenen zwei</w:t>
      </w:r>
      <w:r>
        <w:rPr>
          <w:rFonts w:cs="Arial"/>
        </w:rPr>
        <w:t xml:space="preserve"> Jahren </w:t>
      </w:r>
      <w:r w:rsidR="0007637D">
        <w:rPr>
          <w:rFonts w:cs="Arial"/>
        </w:rPr>
        <w:t>hat sich abgezeichnet</w:t>
      </w:r>
      <w:r>
        <w:rPr>
          <w:rFonts w:cs="Arial"/>
        </w:rPr>
        <w:t xml:space="preserve">, dass die Nachfrage nach Frauenschutzplätzen steigt. Mit Augenmaß </w:t>
      </w:r>
      <w:r w:rsidR="0007637D">
        <w:rPr>
          <w:rFonts w:cs="Arial"/>
        </w:rPr>
        <w:t xml:space="preserve">haben das Land Niedersachsen, der Landkreis Osnabrück und das Frauen- und Kinderschutzhaus des </w:t>
      </w:r>
      <w:proofErr w:type="spellStart"/>
      <w:r w:rsidR="0007637D">
        <w:rPr>
          <w:rFonts w:cs="Arial"/>
        </w:rPr>
        <w:t>SkF</w:t>
      </w:r>
      <w:proofErr w:type="spellEnd"/>
      <w:r w:rsidR="0007637D">
        <w:rPr>
          <w:rFonts w:cs="Arial"/>
        </w:rPr>
        <w:t xml:space="preserve"> </w:t>
      </w:r>
      <w:proofErr w:type="spellStart"/>
      <w:r w:rsidR="0007637D">
        <w:rPr>
          <w:rFonts w:cs="Arial"/>
        </w:rPr>
        <w:t>Bersenbrück</w:t>
      </w:r>
      <w:proofErr w:type="spellEnd"/>
      <w:r>
        <w:rPr>
          <w:rFonts w:cs="Arial"/>
        </w:rPr>
        <w:t xml:space="preserve"> deswegen die jetzt realisierte Erweiterung um </w:t>
      </w:r>
      <w:r w:rsidR="0007637D">
        <w:rPr>
          <w:rFonts w:cs="Arial"/>
        </w:rPr>
        <w:t>drei</w:t>
      </w:r>
      <w:r>
        <w:rPr>
          <w:rFonts w:cs="Arial"/>
        </w:rPr>
        <w:t xml:space="preserve"> Familienzimmer geplant. </w:t>
      </w:r>
      <w:r w:rsidR="0007637D">
        <w:rPr>
          <w:rFonts w:cs="Arial"/>
        </w:rPr>
        <w:t>Außerdem wird a</w:t>
      </w:r>
      <w:r>
        <w:rPr>
          <w:rFonts w:cs="Arial"/>
        </w:rPr>
        <w:t xml:space="preserve">b Herbst </w:t>
      </w:r>
      <w:r w:rsidR="0007637D">
        <w:rPr>
          <w:rFonts w:cs="Arial"/>
        </w:rPr>
        <w:t>dieses Jahres</w:t>
      </w:r>
      <w:r>
        <w:rPr>
          <w:rFonts w:cs="Arial"/>
        </w:rPr>
        <w:t xml:space="preserve"> die Suche nach einem freien Frauenhausplatz</w:t>
      </w:r>
      <w:r w:rsidR="00ED7898">
        <w:rPr>
          <w:rFonts w:cs="Arial"/>
        </w:rPr>
        <w:t xml:space="preserve"> landesweit</w:t>
      </w:r>
      <w:r>
        <w:rPr>
          <w:rFonts w:cs="Arial"/>
        </w:rPr>
        <w:t xml:space="preserve"> digitalisiert unterstützt. Alle 42 niedersächsischen Frauen- und Kinderschutzhäuser werden ihre freien Plätze</w:t>
      </w:r>
      <w:r w:rsidR="000A2A09">
        <w:rPr>
          <w:rFonts w:cs="Arial"/>
        </w:rPr>
        <w:t xml:space="preserve"> dann</w:t>
      </w:r>
      <w:r>
        <w:rPr>
          <w:rFonts w:cs="Arial"/>
        </w:rPr>
        <w:t xml:space="preserve"> täglich an das Sozialministerium melden. </w:t>
      </w:r>
      <w:r w:rsidR="00ED7898">
        <w:rPr>
          <w:rFonts w:cs="Arial"/>
        </w:rPr>
        <w:t>Auf einer digitalen</w:t>
      </w:r>
      <w:r>
        <w:rPr>
          <w:rFonts w:cs="Arial"/>
        </w:rPr>
        <w:t xml:space="preserve"> </w:t>
      </w:r>
      <w:r w:rsidR="00ED7898">
        <w:rPr>
          <w:rFonts w:cs="Arial"/>
        </w:rPr>
        <w:t>Landkarte</w:t>
      </w:r>
      <w:r>
        <w:rPr>
          <w:rFonts w:cs="Arial"/>
        </w:rPr>
        <w:t xml:space="preserve"> wird ersichtlich sein, in welchen Frauen- und Ki</w:t>
      </w:r>
      <w:r w:rsidR="000A2A09">
        <w:rPr>
          <w:rFonts w:cs="Arial"/>
        </w:rPr>
        <w:t xml:space="preserve">nderschutzhäusern aktuell </w:t>
      </w:r>
      <w:r>
        <w:rPr>
          <w:rFonts w:cs="Arial"/>
        </w:rPr>
        <w:t>Plätze</w:t>
      </w:r>
      <w:r w:rsidR="000A2A09">
        <w:rPr>
          <w:rFonts w:cs="Arial"/>
        </w:rPr>
        <w:t xml:space="preserve"> frei</w:t>
      </w:r>
      <w:r>
        <w:rPr>
          <w:rFonts w:cs="Arial"/>
        </w:rPr>
        <w:t xml:space="preserve"> sind. Ähnliche </w:t>
      </w:r>
      <w:r w:rsidR="00ED7898">
        <w:rPr>
          <w:rFonts w:cs="Arial"/>
        </w:rPr>
        <w:t xml:space="preserve">Systeme </w:t>
      </w:r>
      <w:r>
        <w:rPr>
          <w:rFonts w:cs="Arial"/>
        </w:rPr>
        <w:t xml:space="preserve">sind in </w:t>
      </w:r>
      <w:r w:rsidR="00ED7898">
        <w:rPr>
          <w:rFonts w:cs="Arial"/>
        </w:rPr>
        <w:t>Nordrhein-Westfalen</w:t>
      </w:r>
      <w:r>
        <w:rPr>
          <w:rFonts w:cs="Arial"/>
        </w:rPr>
        <w:t xml:space="preserve">, Hessen und Bayern schon im Einsatz. </w:t>
      </w:r>
    </w:p>
    <w:p w:rsidR="00831453" w:rsidRDefault="00831453" w:rsidP="00ED7898"/>
    <w:p w:rsidR="00787869" w:rsidRDefault="00787869" w:rsidP="00831453"/>
    <w:p w:rsidR="00831453" w:rsidRDefault="00831453" w:rsidP="00831453">
      <w:r>
        <w:t>BU:</w:t>
      </w:r>
    </w:p>
    <w:p w:rsidR="00512262" w:rsidRDefault="000A2A09" w:rsidP="002D5F93">
      <w:r>
        <w:rPr>
          <w:b/>
        </w:rPr>
        <w:t>Geschütz</w:t>
      </w:r>
      <w:r w:rsidR="00C11DCF">
        <w:rPr>
          <w:b/>
        </w:rPr>
        <w:t>t</w:t>
      </w:r>
      <w:r>
        <w:rPr>
          <w:b/>
        </w:rPr>
        <w:t>er Raum</w:t>
      </w:r>
      <w:r w:rsidR="00831453" w:rsidRPr="00831453">
        <w:rPr>
          <w:b/>
        </w:rPr>
        <w:t>:</w:t>
      </w:r>
      <w:r w:rsidR="00831453">
        <w:t xml:space="preserve"> </w:t>
      </w:r>
      <w:r>
        <w:t xml:space="preserve">Im Frauenhaus in </w:t>
      </w:r>
      <w:proofErr w:type="spellStart"/>
      <w:r>
        <w:t>Bersenbrück</w:t>
      </w:r>
      <w:proofErr w:type="spellEnd"/>
      <w:r>
        <w:t xml:space="preserve"> werd</w:t>
      </w:r>
      <w:r w:rsidR="00C11DCF">
        <w:t>en zunächst drei weitere Famili</w:t>
      </w:r>
      <w:r>
        <w:t>enzimmer wie dieses eingerichtet, um der steigenden Nachf</w:t>
      </w:r>
      <w:r w:rsidR="00C11DCF">
        <w:t>r</w:t>
      </w:r>
      <w:r>
        <w:t>age gerecht zu werden.</w:t>
      </w:r>
    </w:p>
    <w:p w:rsidR="000A2A09" w:rsidRPr="00AA098D" w:rsidRDefault="000A2A09" w:rsidP="00C11DCF">
      <w:pPr>
        <w:ind w:left="3545"/>
      </w:pPr>
      <w:r>
        <w:t>Foto: Landkreis Osnabrück</w:t>
      </w:r>
    </w:p>
    <w:sectPr w:rsidR="000A2A09"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635F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69CB"/>
    <w:multiLevelType w:val="singleLevel"/>
    <w:tmpl w:val="9912D2D0"/>
    <w:lvl w:ilvl="0">
      <w:start w:val="1"/>
      <w:numFmt w:val="decimal"/>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639A7"/>
    <w:rsid w:val="0007637D"/>
    <w:rsid w:val="0008394D"/>
    <w:rsid w:val="00085B5C"/>
    <w:rsid w:val="000A2A09"/>
    <w:rsid w:val="000B0542"/>
    <w:rsid w:val="000C51A9"/>
    <w:rsid w:val="000D6D18"/>
    <w:rsid w:val="00105D62"/>
    <w:rsid w:val="001269AF"/>
    <w:rsid w:val="00142162"/>
    <w:rsid w:val="001465F4"/>
    <w:rsid w:val="0015295E"/>
    <w:rsid w:val="0015505A"/>
    <w:rsid w:val="00162327"/>
    <w:rsid w:val="00195B79"/>
    <w:rsid w:val="001F6145"/>
    <w:rsid w:val="00224C4C"/>
    <w:rsid w:val="00230050"/>
    <w:rsid w:val="002312D5"/>
    <w:rsid w:val="00250ED8"/>
    <w:rsid w:val="0025207F"/>
    <w:rsid w:val="00264EC4"/>
    <w:rsid w:val="00294A40"/>
    <w:rsid w:val="002A204E"/>
    <w:rsid w:val="002B3D5E"/>
    <w:rsid w:val="002C1213"/>
    <w:rsid w:val="002D013F"/>
    <w:rsid w:val="002D0804"/>
    <w:rsid w:val="002D0CB5"/>
    <w:rsid w:val="002D5F93"/>
    <w:rsid w:val="002E3122"/>
    <w:rsid w:val="002E43CA"/>
    <w:rsid w:val="002E6FF7"/>
    <w:rsid w:val="003026CF"/>
    <w:rsid w:val="003B1659"/>
    <w:rsid w:val="003C726C"/>
    <w:rsid w:val="003C7FEB"/>
    <w:rsid w:val="003D7FE1"/>
    <w:rsid w:val="003F2DB8"/>
    <w:rsid w:val="0041093A"/>
    <w:rsid w:val="00431B24"/>
    <w:rsid w:val="0043484A"/>
    <w:rsid w:val="00447B33"/>
    <w:rsid w:val="00464130"/>
    <w:rsid w:val="00467605"/>
    <w:rsid w:val="00475452"/>
    <w:rsid w:val="00487F4D"/>
    <w:rsid w:val="004A7A1A"/>
    <w:rsid w:val="004C1F6F"/>
    <w:rsid w:val="004C5AA4"/>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87869"/>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89D"/>
    <w:rsid w:val="00876B90"/>
    <w:rsid w:val="00885402"/>
    <w:rsid w:val="00896F52"/>
    <w:rsid w:val="008A1EB3"/>
    <w:rsid w:val="008D3D08"/>
    <w:rsid w:val="008F0606"/>
    <w:rsid w:val="008F1A53"/>
    <w:rsid w:val="008F5A3A"/>
    <w:rsid w:val="00916844"/>
    <w:rsid w:val="0092646C"/>
    <w:rsid w:val="00952203"/>
    <w:rsid w:val="00955F60"/>
    <w:rsid w:val="00975993"/>
    <w:rsid w:val="009833AA"/>
    <w:rsid w:val="009A39ED"/>
    <w:rsid w:val="009C0F1C"/>
    <w:rsid w:val="009C6E9E"/>
    <w:rsid w:val="009E1D78"/>
    <w:rsid w:val="00A04908"/>
    <w:rsid w:val="00A05B1C"/>
    <w:rsid w:val="00A374C3"/>
    <w:rsid w:val="00A37E09"/>
    <w:rsid w:val="00A40F64"/>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11DCF"/>
    <w:rsid w:val="00C51B95"/>
    <w:rsid w:val="00CA6495"/>
    <w:rsid w:val="00CC29AE"/>
    <w:rsid w:val="00D0152A"/>
    <w:rsid w:val="00D0252A"/>
    <w:rsid w:val="00D138B0"/>
    <w:rsid w:val="00D20451"/>
    <w:rsid w:val="00D34915"/>
    <w:rsid w:val="00D4784A"/>
    <w:rsid w:val="00D510AD"/>
    <w:rsid w:val="00D7273D"/>
    <w:rsid w:val="00DB5364"/>
    <w:rsid w:val="00DC155D"/>
    <w:rsid w:val="00DD75F5"/>
    <w:rsid w:val="00DF14B1"/>
    <w:rsid w:val="00DF5185"/>
    <w:rsid w:val="00E37808"/>
    <w:rsid w:val="00E37934"/>
    <w:rsid w:val="00E421D9"/>
    <w:rsid w:val="00E47ABD"/>
    <w:rsid w:val="00E635FC"/>
    <w:rsid w:val="00E84431"/>
    <w:rsid w:val="00E854F5"/>
    <w:rsid w:val="00E94D5B"/>
    <w:rsid w:val="00EA23A1"/>
    <w:rsid w:val="00EB7E11"/>
    <w:rsid w:val="00EC4FA5"/>
    <w:rsid w:val="00EC724B"/>
    <w:rsid w:val="00ED7898"/>
    <w:rsid w:val="00EF7121"/>
    <w:rsid w:val="00F11B08"/>
    <w:rsid w:val="00F356AD"/>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278268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36348950">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5169-17B8-48D3-B403-6054CCC3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2017-01-04T10:10:00Z</cp:lastPrinted>
  <dcterms:created xsi:type="dcterms:W3CDTF">2019-06-18T12:07:00Z</dcterms:created>
  <dcterms:modified xsi:type="dcterms:W3CDTF">2019-06-18T12:13:00Z</dcterms:modified>
</cp:coreProperties>
</file>