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731" w:rsidRPr="006D4E99" w:rsidRDefault="008C7993">
      <w:pPr>
        <w:framePr w:hSpace="142" w:wrap="around" w:vAnchor="text" w:hAnchor="page" w:x="8069" w:y="-838"/>
        <w:rPr>
          <w:rFonts w:cs="Arial"/>
        </w:rPr>
      </w:pPr>
      <w:r>
        <w:rPr>
          <w:rFonts w:cs="Arial"/>
          <w:noProof/>
        </w:rPr>
        <w:drawing>
          <wp:inline distT="0" distB="0" distL="0" distR="0">
            <wp:extent cx="914400" cy="1019175"/>
            <wp:effectExtent l="0" t="0" r="0" b="9525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276"/>
        <w:gridCol w:w="2409"/>
      </w:tblGrid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 xml:space="preserve">Landkreis Osnabrück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Postfach 25 09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49015 Osnabrück</w:t>
            </w: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pStyle w:val="Fuzeile"/>
              <w:tabs>
                <w:tab w:val="clear" w:pos="4536"/>
                <w:tab w:val="clear" w:pos="9072"/>
              </w:tabs>
              <w:spacing w:line="240" w:lineRule="auto"/>
              <w:rPr>
                <w:rFonts w:cs="Arial"/>
              </w:rPr>
            </w:pPr>
            <w:r w:rsidRPr="006D4E99">
              <w:rPr>
                <w:rFonts w:cs="Arial"/>
              </w:rPr>
              <w:t>Der Landrat</w:t>
            </w: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4"/>
              </w:rPr>
            </w:pP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b/>
                <w:noProof/>
              </w:rPr>
            </w:pPr>
            <w:r w:rsidRPr="006D4E99">
              <w:rPr>
                <w:rFonts w:cs="Arial"/>
                <w:b/>
                <w:noProof/>
              </w:rPr>
              <w:t>An die</w:t>
            </w: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  <w:r w:rsidRPr="006D4E99">
              <w:rPr>
                <w:rFonts w:cs="Arial"/>
                <w:b/>
                <w:noProof/>
              </w:rPr>
              <w:t>Redaktion</w:t>
            </w: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  <w:r w:rsidRPr="006D4E99">
              <w:rPr>
                <w:rFonts w:cs="Arial"/>
                <w:b/>
              </w:rPr>
              <w:t xml:space="preserve">Referat </w:t>
            </w:r>
            <w:r w:rsidR="00E37934">
              <w:rPr>
                <w:rFonts w:cs="Arial"/>
                <w:b/>
              </w:rPr>
              <w:t>für Assistenz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und Kommunikation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-Pressestelle-</w:t>
            </w: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</w:p>
          <w:p w:rsidR="00566731" w:rsidRPr="00E47ABD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Datum:</w:t>
            </w:r>
            <w:r w:rsidRPr="006D4E99">
              <w:rPr>
                <w:rFonts w:cs="Arial"/>
                <w:sz w:val="14"/>
              </w:rPr>
              <w:tab/>
            </w:r>
            <w:r w:rsidR="00AB0205">
              <w:rPr>
                <w:rFonts w:cs="Arial"/>
              </w:rPr>
              <w:t>22</w:t>
            </w:r>
            <w:bookmarkStart w:id="0" w:name="_GoBack"/>
            <w:bookmarkEnd w:id="0"/>
            <w:r w:rsidR="00FF32AA">
              <w:rPr>
                <w:rFonts w:cs="Arial"/>
              </w:rPr>
              <w:t>.</w:t>
            </w:r>
            <w:r w:rsidR="00F6152E">
              <w:rPr>
                <w:rFonts w:cs="Arial"/>
              </w:rPr>
              <w:t>1</w:t>
            </w:r>
            <w:r w:rsidR="00862A5C">
              <w:rPr>
                <w:rFonts w:cs="Arial"/>
              </w:rPr>
              <w:t>.</w:t>
            </w:r>
            <w:r w:rsidR="00FF5D7B">
              <w:rPr>
                <w:rFonts w:cs="Arial"/>
              </w:rPr>
              <w:t>2018</w:t>
            </w:r>
          </w:p>
          <w:p w:rsidR="00566731" w:rsidRPr="006D4E99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14"/>
              </w:rPr>
              <w:t>Zimmer-Nr.:</w:t>
            </w:r>
            <w:r w:rsidRPr="006D4E99">
              <w:rPr>
                <w:rFonts w:cs="Arial"/>
                <w:sz w:val="14"/>
              </w:rPr>
              <w:tab/>
            </w:r>
            <w:r w:rsidR="00FF32AA">
              <w:rPr>
                <w:rFonts w:cs="Arial"/>
              </w:rPr>
              <w:t>2</w:t>
            </w:r>
            <w:r w:rsidR="00105D62">
              <w:rPr>
                <w:rFonts w:cs="Arial"/>
              </w:rPr>
              <w:t>063</w:t>
            </w:r>
          </w:p>
          <w:p w:rsidR="00862A5C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Auskunft erteilt:</w:t>
            </w:r>
            <w:r w:rsidRPr="006D4E99">
              <w:rPr>
                <w:rFonts w:cs="Arial"/>
                <w:sz w:val="14"/>
              </w:rPr>
              <w:tab/>
            </w:r>
            <w:r w:rsidR="00862A5C">
              <w:rPr>
                <w:rFonts w:cs="Arial"/>
              </w:rPr>
              <w:t>Henning Müller-</w:t>
            </w:r>
            <w:proofErr w:type="spellStart"/>
            <w:r w:rsidR="00862A5C">
              <w:rPr>
                <w:rFonts w:cs="Arial"/>
              </w:rPr>
              <w:t>Detert</w:t>
            </w:r>
            <w:proofErr w:type="spellEnd"/>
          </w:p>
          <w:p w:rsidR="00566731" w:rsidRPr="006D4E99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Durchwahl:</w:t>
            </w:r>
          </w:p>
        </w:tc>
      </w:tr>
      <w:tr w:rsidR="00566731" w:rsidRPr="004C1946">
        <w:trPr>
          <w:trHeight w:val="874"/>
        </w:trPr>
        <w:tc>
          <w:tcPr>
            <w:tcW w:w="6591" w:type="dxa"/>
          </w:tcPr>
          <w:p w:rsidR="00566731" w:rsidRPr="006D4E99" w:rsidRDefault="008C7993" w:rsidP="005D4065">
            <w:pPr>
              <w:spacing w:after="40" w:line="240" w:lineRule="auto"/>
              <w:rPr>
                <w:rFonts w:cs="Arial"/>
                <w:sz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0" allowOverlap="1">
                      <wp:simplePos x="0" y="0"/>
                      <wp:positionH relativeFrom="column">
                        <wp:posOffset>5005705</wp:posOffset>
                      </wp:positionH>
                      <wp:positionV relativeFrom="paragraph">
                        <wp:posOffset>-212090</wp:posOffset>
                      </wp:positionV>
                      <wp:extent cx="1403985" cy="635"/>
                      <wp:effectExtent l="0" t="0" r="24765" b="37465"/>
                      <wp:wrapNone/>
                      <wp:docPr id="9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15pt,-16.7pt" to="504.7pt,-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Cl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-439420</wp:posOffset>
                      </wp:positionV>
                      <wp:extent cx="1403985" cy="635"/>
                      <wp:effectExtent l="0" t="0" r="24765" b="37465"/>
                      <wp:wrapNone/>
                      <wp:docPr id="8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34.6pt" to="505.45pt,-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-605790</wp:posOffset>
                      </wp:positionV>
                      <wp:extent cx="1403985" cy="635"/>
                      <wp:effectExtent l="0" t="0" r="24765" b="37465"/>
                      <wp:wrapNone/>
                      <wp:docPr id="7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47.7pt" to="505.45pt,-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467995</wp:posOffset>
                      </wp:positionV>
                      <wp:extent cx="1403985" cy="635"/>
                      <wp:effectExtent l="0" t="0" r="24765" b="37465"/>
                      <wp:wrapNone/>
                      <wp:docPr id="6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36.85pt" to="505.4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" o:allowincell="f" strokeweight=".25pt">
                      <v:stroke dashstyle="1 1"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ATP5Oo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144145</wp:posOffset>
                      </wp:positionV>
                      <wp:extent cx="1403985" cy="635"/>
                      <wp:effectExtent l="0" t="0" r="24765" b="37465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11.35pt" to="504.8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PV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="00566731" w:rsidRPr="006D4E99">
              <w:rPr>
                <w:rFonts w:cs="Arial"/>
                <w:b/>
                <w:noProof/>
                <w:spacing w:val="60"/>
                <w:sz w:val="56"/>
              </w:rPr>
              <w:t>Pressemitteilung</w:t>
            </w:r>
          </w:p>
        </w:tc>
        <w:tc>
          <w:tcPr>
            <w:tcW w:w="1276" w:type="dxa"/>
          </w:tcPr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4"/>
              </w:rPr>
              <w:br/>
            </w:r>
            <w:r w:rsidRPr="006D4E99">
              <w:rPr>
                <w:rFonts w:cs="Arial"/>
                <w:sz w:val="14"/>
              </w:rPr>
              <w:t>Tel.: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Fax: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e-mail:</w:t>
            </w:r>
          </w:p>
        </w:tc>
        <w:tc>
          <w:tcPr>
            <w:tcW w:w="2409" w:type="dxa"/>
          </w:tcPr>
          <w:p w:rsidR="00195B79" w:rsidRDefault="00105D62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2063</w:t>
            </w:r>
          </w:p>
          <w:p w:rsidR="00566731" w:rsidRPr="006D4E99" w:rsidRDefault="00A374C3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4420</w:t>
            </w:r>
          </w:p>
          <w:p w:rsidR="00566731" w:rsidRPr="00C433C7" w:rsidRDefault="002514AE" w:rsidP="005D4065">
            <w:pPr>
              <w:spacing w:line="240" w:lineRule="auto"/>
              <w:rPr>
                <w:rFonts w:cs="Arial"/>
                <w:sz w:val="21"/>
                <w:szCs w:val="21"/>
                <w:lang w:val="fr-FR"/>
              </w:rPr>
            </w:pPr>
            <w:r w:rsidRPr="00C433C7">
              <w:rPr>
                <w:rFonts w:cs="Arial"/>
                <w:sz w:val="21"/>
                <w:szCs w:val="21"/>
                <w:lang w:val="fr-FR"/>
              </w:rPr>
              <w:t>m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ueller</w:t>
            </w:r>
            <w:r w:rsidRPr="00C433C7">
              <w:rPr>
                <w:rFonts w:cs="Arial"/>
                <w:sz w:val="21"/>
                <w:szCs w:val="21"/>
                <w:lang w:val="fr-FR"/>
              </w:rPr>
              <w:t>-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detert@</w:t>
            </w:r>
            <w:r w:rsidR="00885402" w:rsidRPr="00C433C7">
              <w:rPr>
                <w:rFonts w:cs="Arial"/>
                <w:sz w:val="21"/>
                <w:szCs w:val="21"/>
                <w:lang w:val="fr-FR"/>
              </w:rPr>
              <w:t>lkos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.de</w:t>
            </w:r>
          </w:p>
          <w:p w:rsidR="00566731" w:rsidRPr="006D4E99" w:rsidRDefault="008C7993" w:rsidP="005D4065">
            <w:pPr>
              <w:spacing w:line="240" w:lineRule="auto"/>
              <w:rPr>
                <w:rFonts w:cs="Arial"/>
                <w:sz w:val="14"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BFHzsx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</w:p>
        </w:tc>
      </w:tr>
    </w:tbl>
    <w:p w:rsidR="00566731" w:rsidRPr="006D4E99" w:rsidRDefault="00566731" w:rsidP="005D4065">
      <w:pPr>
        <w:spacing w:line="240" w:lineRule="auto"/>
        <w:rPr>
          <w:rFonts w:cs="Arial"/>
          <w:lang w:val="fr-FR"/>
        </w:rPr>
        <w:sectPr w:rsidR="00566731" w:rsidRPr="006D4E99" w:rsidSect="007601F5">
          <w:footerReference w:type="even" r:id="rId9"/>
          <w:footerReference w:type="default" r:id="rId10"/>
          <w:type w:val="continuous"/>
          <w:pgSz w:w="11907" w:h="16840" w:code="9"/>
          <w:pgMar w:top="1701" w:right="2552" w:bottom="680" w:left="1474" w:header="720" w:footer="227" w:gutter="0"/>
          <w:paperSrc w:first="3" w:other="2"/>
          <w:cols w:space="720"/>
        </w:sectPr>
      </w:pP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Landkreis Osnabrück</w:t>
      </w:r>
      <w:r w:rsidRPr="006D4E99">
        <w:rPr>
          <w:rFonts w:cs="Arial"/>
          <w:sz w:val="16"/>
        </w:rPr>
        <w:tab/>
        <w:t>Sprechzeiten:</w:t>
      </w:r>
      <w:r w:rsidRPr="006D4E99">
        <w:rPr>
          <w:rFonts w:cs="Arial"/>
          <w:sz w:val="16"/>
        </w:rPr>
        <w:tab/>
        <w:t>Der Landkreis im Internet: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 xml:space="preserve">Am </w:t>
      </w:r>
      <w:proofErr w:type="spellStart"/>
      <w:r w:rsidRPr="006D4E99">
        <w:rPr>
          <w:rFonts w:cs="Arial"/>
          <w:sz w:val="16"/>
        </w:rPr>
        <w:t>Schölerberg</w:t>
      </w:r>
      <w:proofErr w:type="spellEnd"/>
      <w:r w:rsidRPr="006D4E99">
        <w:rPr>
          <w:rFonts w:cs="Arial"/>
          <w:sz w:val="16"/>
        </w:rPr>
        <w:t xml:space="preserve"> 1</w:t>
      </w:r>
      <w:r w:rsidRPr="006D4E99">
        <w:rPr>
          <w:rFonts w:cs="Arial"/>
          <w:sz w:val="16"/>
        </w:rPr>
        <w:tab/>
        <w:t>Montag bis Freitag, 8.00 bis 13.00 Uhr.</w:t>
      </w:r>
      <w:r w:rsidRPr="006D4E99">
        <w:rPr>
          <w:rFonts w:cs="Arial"/>
          <w:sz w:val="16"/>
        </w:rPr>
        <w:tab/>
        <w:t>http:</w:t>
      </w:r>
      <w:r w:rsidR="00E37934">
        <w:rPr>
          <w:rFonts w:cs="Arial"/>
          <w:sz w:val="16"/>
        </w:rPr>
        <w:t>/</w:t>
      </w:r>
      <w:r w:rsidRPr="006D4E99">
        <w:rPr>
          <w:rFonts w:cs="Arial"/>
          <w:sz w:val="16"/>
        </w:rPr>
        <w:t>/www.lkos.de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49082 Osnabrück</w:t>
      </w:r>
      <w:r w:rsidRPr="006D4E99">
        <w:rPr>
          <w:rFonts w:cs="Arial"/>
          <w:sz w:val="16"/>
        </w:rPr>
        <w:tab/>
        <w:t>Donnerstag auch bis 17.30 Uhr.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ind w:firstLine="708"/>
        <w:rPr>
          <w:rFonts w:cs="Arial"/>
        </w:rPr>
      </w:pPr>
      <w:r w:rsidRPr="006D4E99">
        <w:rPr>
          <w:rFonts w:cs="Arial"/>
          <w:sz w:val="16"/>
        </w:rPr>
        <w:tab/>
        <w:t>Ansonsten nach Vereinbarung</w:t>
      </w:r>
    </w:p>
    <w:p w:rsidR="00CC29AE" w:rsidRDefault="00CC29AE" w:rsidP="00BA2A94">
      <w:pPr>
        <w:rPr>
          <w:b/>
        </w:rPr>
      </w:pPr>
    </w:p>
    <w:p w:rsidR="00C26BE6" w:rsidRDefault="00EC2C64" w:rsidP="00C26BE6">
      <w:pPr>
        <w:rPr>
          <w:b/>
        </w:rPr>
      </w:pPr>
      <w:r>
        <w:rPr>
          <w:b/>
        </w:rPr>
        <w:t xml:space="preserve">Gastfamilien </w:t>
      </w:r>
      <w:r w:rsidR="00262191">
        <w:rPr>
          <w:b/>
        </w:rPr>
        <w:t xml:space="preserve">gesucht: AFS Interkulturelle Begegnungen </w:t>
      </w:r>
      <w:r w:rsidR="006E37FC">
        <w:rPr>
          <w:b/>
        </w:rPr>
        <w:t xml:space="preserve">bietet </w:t>
      </w:r>
      <w:r>
        <w:rPr>
          <w:b/>
        </w:rPr>
        <w:t>Schüleraustauschprogramme an</w:t>
      </w:r>
    </w:p>
    <w:p w:rsidR="00C26BE6" w:rsidRDefault="00C26BE6" w:rsidP="001C0D85">
      <w:pPr>
        <w:rPr>
          <w:b/>
        </w:rPr>
      </w:pPr>
    </w:p>
    <w:p w:rsidR="007A2764" w:rsidRDefault="00AD7438" w:rsidP="00357B46">
      <w:pPr>
        <w:spacing w:after="120"/>
      </w:pPr>
      <w:r>
        <w:rPr>
          <w:b/>
        </w:rPr>
        <w:t>Osn</w:t>
      </w:r>
      <w:r w:rsidR="00F9059A">
        <w:rPr>
          <w:b/>
        </w:rPr>
        <w:t>a</w:t>
      </w:r>
      <w:r>
        <w:rPr>
          <w:b/>
        </w:rPr>
        <w:t>brück</w:t>
      </w:r>
      <w:r w:rsidR="00F47A48" w:rsidRPr="00F47A48">
        <w:rPr>
          <w:b/>
        </w:rPr>
        <w:t>.</w:t>
      </w:r>
      <w:r w:rsidR="00162327">
        <w:rPr>
          <w:b/>
        </w:rPr>
        <w:t xml:space="preserve"> </w:t>
      </w:r>
      <w:r w:rsidR="00357B46">
        <w:t>E</w:t>
      </w:r>
      <w:r w:rsidR="007A2764">
        <w:t>nde Februar reisen 120 Schülerinnen und Schüler aus aller Welt im Rahmen eines Austauschprogramms nach Deutschland. Auch für den Landkreis Osnabrück werden Gastfamilien gesucht.</w:t>
      </w:r>
    </w:p>
    <w:p w:rsidR="00357B46" w:rsidRDefault="007A2764" w:rsidP="00357B46">
      <w:pPr>
        <w:spacing w:after="120"/>
      </w:pPr>
      <w:r>
        <w:t xml:space="preserve">Durchgeführt wird das Programm von der Austauschorganisation AFS Interkulturelle Begegnungen e.V. </w:t>
      </w:r>
      <w:r w:rsidR="00357B46">
        <w:t>Die Jugendlichen möchten für ein ganzes oder halbes Schuljahr Deutschland und seine vielfältige Kultur kennenlernen, ihre Sprachkenntnisse verbessern und Teil ihrer Gastfamilie werden.</w:t>
      </w:r>
      <w:r w:rsidR="00A94868">
        <w:t xml:space="preserve"> Unterstützt wird das Programm von Landrat Michael Lübbersmann: </w:t>
      </w:r>
      <w:r w:rsidR="00357B46">
        <w:t>„Familien erleben durch die Aufnahme eines Gastkindes eine andere Kultur hautnah mit und lernen gleichzeitig ihren eigenen Alltag aus</w:t>
      </w:r>
      <w:r w:rsidR="00A94868">
        <w:t xml:space="preserve"> einer neuen Perspektive kennen“, ist</w:t>
      </w:r>
      <w:r w:rsidR="00357B46">
        <w:t xml:space="preserve"> </w:t>
      </w:r>
      <w:r w:rsidR="00A94868">
        <w:t>Lübbersmann überzeugt</w:t>
      </w:r>
      <w:r w:rsidR="00357B46">
        <w:t>.</w:t>
      </w:r>
    </w:p>
    <w:p w:rsidR="00357B46" w:rsidRDefault="00357B46" w:rsidP="00357B46">
      <w:pPr>
        <w:spacing w:after="120"/>
      </w:pPr>
      <w:r>
        <w:t xml:space="preserve">Gastfamilien sind so vielfältig wie die Welt: Ein </w:t>
      </w:r>
      <w:proofErr w:type="spellStart"/>
      <w:r>
        <w:t>Gastkind</w:t>
      </w:r>
      <w:proofErr w:type="spellEnd"/>
      <w:r>
        <w:t xml:space="preserve"> aufnehmen können Paare mit oder ohne Kinder, Alleinerziehende, gleichgeschlechtliche Paare, Senioren und Alleinstehende. Ein freies Bett, Neugierde auf andere Kulturen und natürlich Gastfreundschaft genügen. Die AFS-Geschäftsstelle und auch ein aktives Netzwerk ehrenamtlich Engagierter vor Ort bereiten alle </w:t>
      </w:r>
      <w:r>
        <w:lastRenderedPageBreak/>
        <w:t>Beteiligten auf den Austausch vor und begleiten während des Aufenthaltes des Gastkindes.</w:t>
      </w:r>
    </w:p>
    <w:p w:rsidR="00C321D4" w:rsidRDefault="00357B46" w:rsidP="00357B46">
      <w:pPr>
        <w:spacing w:after="120"/>
      </w:pPr>
      <w:r>
        <w:t xml:space="preserve">Interessierte, die ein </w:t>
      </w:r>
      <w:proofErr w:type="spellStart"/>
      <w:r>
        <w:t>Gastkind</w:t>
      </w:r>
      <w:proofErr w:type="spellEnd"/>
      <w:r>
        <w:t xml:space="preserve"> ab Februar aufnehmen möchten, können sich direkt an die Au</w:t>
      </w:r>
      <w:r w:rsidR="00EA6534">
        <w:t>stauschorganisation AFS wenden. Telefon:</w:t>
      </w:r>
      <w:r>
        <w:t xml:space="preserve"> 040</w:t>
      </w:r>
      <w:r w:rsidR="00EA6534">
        <w:t>/399222-90,</w:t>
      </w:r>
      <w:r>
        <w:t xml:space="preserve"> </w:t>
      </w:r>
      <w:r w:rsidR="00EA6534">
        <w:t>E-Mail:</w:t>
      </w:r>
      <w:r>
        <w:t xml:space="preserve"> gastfamilie@afs.de. Weitere Informationen</w:t>
      </w:r>
      <w:r w:rsidR="00EA6534">
        <w:t xml:space="preserve"> sind erhältlich</w:t>
      </w:r>
      <w:r>
        <w:t xml:space="preserve"> unter www.afs.de/gastfamilie.</w:t>
      </w:r>
    </w:p>
    <w:sectPr w:rsidR="00C321D4" w:rsidSect="00464130">
      <w:footerReference w:type="default" r:id="rId11"/>
      <w:type w:val="continuous"/>
      <w:pgSz w:w="11907" w:h="16840" w:code="9"/>
      <w:pgMar w:top="1701" w:right="3969" w:bottom="397" w:left="1474" w:header="284" w:footer="284" w:gutter="0"/>
      <w:paperSrc w:first="3" w:other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301" w:rsidRDefault="00761301">
      <w:pPr>
        <w:spacing w:line="240" w:lineRule="auto"/>
      </w:pPr>
      <w:r>
        <w:separator/>
      </w:r>
    </w:p>
  </w:endnote>
  <w:endnote w:type="continuationSeparator" w:id="0">
    <w:p w:rsidR="00761301" w:rsidRDefault="007613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B0205">
      <w:rPr>
        <w:rStyle w:val="Seitenzahl"/>
        <w:noProof/>
      </w:rPr>
      <w:t>1</w: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F52" w:rsidRDefault="00896F5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301" w:rsidRDefault="00761301">
      <w:pPr>
        <w:spacing w:line="240" w:lineRule="auto"/>
      </w:pPr>
      <w:r>
        <w:separator/>
      </w:r>
    </w:p>
  </w:footnote>
  <w:footnote w:type="continuationSeparator" w:id="0">
    <w:p w:rsidR="00761301" w:rsidRDefault="0076130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065"/>
    <w:rsid w:val="00010558"/>
    <w:rsid w:val="000345B8"/>
    <w:rsid w:val="0008394D"/>
    <w:rsid w:val="00084E5C"/>
    <w:rsid w:val="00085B5C"/>
    <w:rsid w:val="0009174E"/>
    <w:rsid w:val="000A025B"/>
    <w:rsid w:val="000B0542"/>
    <w:rsid w:val="000C51A9"/>
    <w:rsid w:val="000D6D18"/>
    <w:rsid w:val="000E3168"/>
    <w:rsid w:val="000F189A"/>
    <w:rsid w:val="00105D62"/>
    <w:rsid w:val="001269AF"/>
    <w:rsid w:val="00142162"/>
    <w:rsid w:val="001465F4"/>
    <w:rsid w:val="0015295E"/>
    <w:rsid w:val="0015505A"/>
    <w:rsid w:val="0016056D"/>
    <w:rsid w:val="00162327"/>
    <w:rsid w:val="00185344"/>
    <w:rsid w:val="00195B79"/>
    <w:rsid w:val="001C0D85"/>
    <w:rsid w:val="001F6145"/>
    <w:rsid w:val="00230050"/>
    <w:rsid w:val="00250ED8"/>
    <w:rsid w:val="002514AE"/>
    <w:rsid w:val="00260969"/>
    <w:rsid w:val="00262191"/>
    <w:rsid w:val="00264EC4"/>
    <w:rsid w:val="002726B8"/>
    <w:rsid w:val="00294A40"/>
    <w:rsid w:val="002B3D5E"/>
    <w:rsid w:val="002C1213"/>
    <w:rsid w:val="002D0804"/>
    <w:rsid w:val="002E43CA"/>
    <w:rsid w:val="002E6FF7"/>
    <w:rsid w:val="002E745F"/>
    <w:rsid w:val="002E7D59"/>
    <w:rsid w:val="003026CF"/>
    <w:rsid w:val="00322A2F"/>
    <w:rsid w:val="0034297C"/>
    <w:rsid w:val="00357B46"/>
    <w:rsid w:val="0036445F"/>
    <w:rsid w:val="00377AD5"/>
    <w:rsid w:val="00382DC9"/>
    <w:rsid w:val="003B1659"/>
    <w:rsid w:val="003C726C"/>
    <w:rsid w:val="003F2DB8"/>
    <w:rsid w:val="00447B33"/>
    <w:rsid w:val="00464130"/>
    <w:rsid w:val="00464C94"/>
    <w:rsid w:val="00487F4D"/>
    <w:rsid w:val="004A6621"/>
    <w:rsid w:val="004C1946"/>
    <w:rsid w:val="004C5AA4"/>
    <w:rsid w:val="00500497"/>
    <w:rsid w:val="005064D3"/>
    <w:rsid w:val="00511E94"/>
    <w:rsid w:val="00515E7D"/>
    <w:rsid w:val="005210A3"/>
    <w:rsid w:val="005220E2"/>
    <w:rsid w:val="005226F6"/>
    <w:rsid w:val="00543D20"/>
    <w:rsid w:val="00547809"/>
    <w:rsid w:val="00554C06"/>
    <w:rsid w:val="005634A4"/>
    <w:rsid w:val="00566731"/>
    <w:rsid w:val="0057486D"/>
    <w:rsid w:val="005C4BD9"/>
    <w:rsid w:val="005D4065"/>
    <w:rsid w:val="006033EF"/>
    <w:rsid w:val="00604CDD"/>
    <w:rsid w:val="00610DBA"/>
    <w:rsid w:val="006230B6"/>
    <w:rsid w:val="006375C0"/>
    <w:rsid w:val="00660CF1"/>
    <w:rsid w:val="0068340C"/>
    <w:rsid w:val="006928CA"/>
    <w:rsid w:val="006C2BA2"/>
    <w:rsid w:val="006C3FC2"/>
    <w:rsid w:val="006D4E99"/>
    <w:rsid w:val="006D5BD1"/>
    <w:rsid w:val="006E0E4F"/>
    <w:rsid w:val="006E37FC"/>
    <w:rsid w:val="006E4B46"/>
    <w:rsid w:val="006E7893"/>
    <w:rsid w:val="006F2E7E"/>
    <w:rsid w:val="007009FB"/>
    <w:rsid w:val="0071531A"/>
    <w:rsid w:val="00743A19"/>
    <w:rsid w:val="00747840"/>
    <w:rsid w:val="00751981"/>
    <w:rsid w:val="00755D5F"/>
    <w:rsid w:val="007601F5"/>
    <w:rsid w:val="00761301"/>
    <w:rsid w:val="00793504"/>
    <w:rsid w:val="007945D7"/>
    <w:rsid w:val="007A2764"/>
    <w:rsid w:val="007B5DBB"/>
    <w:rsid w:val="007C5758"/>
    <w:rsid w:val="007E607B"/>
    <w:rsid w:val="007F1E7D"/>
    <w:rsid w:val="007F3360"/>
    <w:rsid w:val="00810E65"/>
    <w:rsid w:val="008113E7"/>
    <w:rsid w:val="00836C30"/>
    <w:rsid w:val="008477B5"/>
    <w:rsid w:val="00853960"/>
    <w:rsid w:val="00861BA4"/>
    <w:rsid w:val="00862A5C"/>
    <w:rsid w:val="00865A52"/>
    <w:rsid w:val="008761FC"/>
    <w:rsid w:val="00876B90"/>
    <w:rsid w:val="00885402"/>
    <w:rsid w:val="00896F52"/>
    <w:rsid w:val="008A1EB3"/>
    <w:rsid w:val="008A4FB1"/>
    <w:rsid w:val="008C7993"/>
    <w:rsid w:val="008D23EA"/>
    <w:rsid w:val="008D3D08"/>
    <w:rsid w:val="008F0606"/>
    <w:rsid w:val="008F06E5"/>
    <w:rsid w:val="008F5A3A"/>
    <w:rsid w:val="00933713"/>
    <w:rsid w:val="00936A53"/>
    <w:rsid w:val="00952203"/>
    <w:rsid w:val="00955F60"/>
    <w:rsid w:val="00975993"/>
    <w:rsid w:val="00977EA8"/>
    <w:rsid w:val="009833AA"/>
    <w:rsid w:val="009A39ED"/>
    <w:rsid w:val="009C0F1C"/>
    <w:rsid w:val="009C6E9E"/>
    <w:rsid w:val="009E1D78"/>
    <w:rsid w:val="009F64D5"/>
    <w:rsid w:val="00A04908"/>
    <w:rsid w:val="00A05B1C"/>
    <w:rsid w:val="00A374C3"/>
    <w:rsid w:val="00A37E09"/>
    <w:rsid w:val="00A40F64"/>
    <w:rsid w:val="00A45AB3"/>
    <w:rsid w:val="00A85C15"/>
    <w:rsid w:val="00A92CA8"/>
    <w:rsid w:val="00A94868"/>
    <w:rsid w:val="00AB0205"/>
    <w:rsid w:val="00AB46ED"/>
    <w:rsid w:val="00AD25F9"/>
    <w:rsid w:val="00AD2C6B"/>
    <w:rsid w:val="00AD7438"/>
    <w:rsid w:val="00AE6834"/>
    <w:rsid w:val="00AF79A2"/>
    <w:rsid w:val="00B0156A"/>
    <w:rsid w:val="00B04EB0"/>
    <w:rsid w:val="00B25788"/>
    <w:rsid w:val="00B53688"/>
    <w:rsid w:val="00B67D99"/>
    <w:rsid w:val="00B862D5"/>
    <w:rsid w:val="00B86B03"/>
    <w:rsid w:val="00B90845"/>
    <w:rsid w:val="00B96A66"/>
    <w:rsid w:val="00BA0B1F"/>
    <w:rsid w:val="00BA2A94"/>
    <w:rsid w:val="00BB0E7C"/>
    <w:rsid w:val="00BD3618"/>
    <w:rsid w:val="00BD66DC"/>
    <w:rsid w:val="00BE17C9"/>
    <w:rsid w:val="00C06B13"/>
    <w:rsid w:val="00C26BE6"/>
    <w:rsid w:val="00C321D4"/>
    <w:rsid w:val="00C433C7"/>
    <w:rsid w:val="00C51B95"/>
    <w:rsid w:val="00C8046B"/>
    <w:rsid w:val="00CA2D96"/>
    <w:rsid w:val="00CC29AE"/>
    <w:rsid w:val="00D0152A"/>
    <w:rsid w:val="00D0252A"/>
    <w:rsid w:val="00D138B0"/>
    <w:rsid w:val="00D178D9"/>
    <w:rsid w:val="00D34915"/>
    <w:rsid w:val="00D4784A"/>
    <w:rsid w:val="00D510AD"/>
    <w:rsid w:val="00D7273D"/>
    <w:rsid w:val="00DB2B7E"/>
    <w:rsid w:val="00DC155D"/>
    <w:rsid w:val="00DF5185"/>
    <w:rsid w:val="00E130BA"/>
    <w:rsid w:val="00E37808"/>
    <w:rsid w:val="00E37934"/>
    <w:rsid w:val="00E421D9"/>
    <w:rsid w:val="00E47ABD"/>
    <w:rsid w:val="00E854F5"/>
    <w:rsid w:val="00E94D5B"/>
    <w:rsid w:val="00EA23A1"/>
    <w:rsid w:val="00EA6534"/>
    <w:rsid w:val="00EB7E11"/>
    <w:rsid w:val="00EC2C64"/>
    <w:rsid w:val="00EC4FA5"/>
    <w:rsid w:val="00EC724B"/>
    <w:rsid w:val="00EF7121"/>
    <w:rsid w:val="00F37764"/>
    <w:rsid w:val="00F420A1"/>
    <w:rsid w:val="00F47A48"/>
    <w:rsid w:val="00F6152E"/>
    <w:rsid w:val="00F639AF"/>
    <w:rsid w:val="00F9059A"/>
    <w:rsid w:val="00F966D1"/>
    <w:rsid w:val="00FA5F78"/>
    <w:rsid w:val="00FC4AF0"/>
    <w:rsid w:val="00FE4210"/>
    <w:rsid w:val="00FE74F5"/>
    <w:rsid w:val="00FF32AA"/>
    <w:rsid w:val="00FF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4065"/>
    <w:pPr>
      <w:spacing w:line="36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1421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4065"/>
    <w:pPr>
      <w:spacing w:line="36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1421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57A93-9F48-4C35-ACD2-58EA5D3F6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Landkreis Osnabrück × Postfach 25 09 × 49015 Osnabrück</vt:lpstr>
    </vt:vector>
  </TitlesOfParts>
  <Company>Landkreis Osnabrück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Landkreis Osnabrück × Postfach 25 09 × 49015 Osnabrück</dc:title>
  <dc:creator>Stechmann, Uta</dc:creator>
  <cp:lastModifiedBy>Müller-Detert, Henning</cp:lastModifiedBy>
  <cp:revision>12</cp:revision>
  <cp:lastPrinted>2016-07-21T12:50:00Z</cp:lastPrinted>
  <dcterms:created xsi:type="dcterms:W3CDTF">2018-01-18T10:04:00Z</dcterms:created>
  <dcterms:modified xsi:type="dcterms:W3CDTF">2018-01-22T13:13:00Z</dcterms:modified>
</cp:coreProperties>
</file>