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B020A3">
              <w:rPr>
                <w:rFonts w:cs="Arial"/>
              </w:rPr>
              <w:t>13</w:t>
            </w:r>
            <w:bookmarkStart w:id="0" w:name="_GoBack"/>
            <w:bookmarkEnd w:id="0"/>
            <w:r w:rsidR="00E05F77">
              <w:rPr>
                <w:rFonts w:cs="Arial"/>
              </w:rPr>
              <w:t>.08</w:t>
            </w:r>
            <w:r w:rsidR="00862A5C">
              <w:rPr>
                <w:rFonts w:cs="Arial"/>
              </w:rPr>
              <w:t>.</w:t>
            </w:r>
            <w:r w:rsidR="000E12EF">
              <w:rPr>
                <w:rFonts w:cs="Arial"/>
              </w:rPr>
              <w:t>2019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0D49C3">
              <w:rPr>
                <w:rFonts w:cs="Arial"/>
              </w:rPr>
              <w:t>Erik Bertels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7170B8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9228</w:t>
            </w:r>
          </w:p>
          <w:p w:rsidR="00566731" w:rsidRPr="006D4E99" w:rsidRDefault="00A32F46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C37220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e</w:t>
            </w:r>
            <w:r w:rsidR="000D49C3">
              <w:rPr>
                <w:rFonts w:cs="Arial"/>
                <w:sz w:val="21"/>
                <w:szCs w:val="21"/>
                <w:lang w:val="fr-FR"/>
              </w:rPr>
              <w:t>rik.bertels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143589">
      <w:pPr>
        <w:framePr w:w="9359" w:h="771" w:hRule="exact" w:hSpace="142" w:vSpace="142" w:wrap="notBeside" w:vAnchor="page" w:hAnchor="page" w:x="1594" w:y="15641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143589">
      <w:pPr>
        <w:framePr w:w="9359" w:h="771" w:hRule="exact" w:hSpace="142" w:vSpace="142" w:wrap="notBeside" w:vAnchor="page" w:hAnchor="page" w:x="1594" w:y="15641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143589">
      <w:pPr>
        <w:framePr w:w="9359" w:h="771" w:hRule="exact" w:hSpace="142" w:vSpace="142" w:wrap="notBeside" w:vAnchor="page" w:hAnchor="page" w:x="1594" w:y="15641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143589">
      <w:pPr>
        <w:framePr w:w="9359" w:h="771" w:hRule="exact" w:hSpace="142" w:vSpace="142" w:wrap="notBeside" w:vAnchor="page" w:hAnchor="page" w:x="1594" w:y="15641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475F50" w:rsidRDefault="00E05F77" w:rsidP="00067E25">
      <w:pPr>
        <w:rPr>
          <w:rFonts w:eastAsiaTheme="minorHAnsi" w:cs="Arial"/>
          <w:b/>
          <w:lang w:eastAsia="en-US"/>
        </w:rPr>
      </w:pPr>
      <w:r w:rsidRPr="00475F50">
        <w:rPr>
          <w:rFonts w:eastAsiaTheme="minorHAnsi" w:cs="Arial"/>
          <w:b/>
          <w:lang w:eastAsia="en-US"/>
        </w:rPr>
        <w:t>Si</w:t>
      </w:r>
      <w:r>
        <w:rPr>
          <w:rFonts w:eastAsiaTheme="minorHAnsi" w:cs="Arial"/>
          <w:b/>
          <w:lang w:eastAsia="en-US"/>
        </w:rPr>
        <w:t>e</w:t>
      </w:r>
      <w:r w:rsidRPr="00475F50">
        <w:rPr>
          <w:rFonts w:eastAsiaTheme="minorHAnsi" w:cs="Arial"/>
          <w:b/>
          <w:lang w:eastAsia="en-US"/>
        </w:rPr>
        <w:t xml:space="preserve">ger </w:t>
      </w:r>
      <w:r>
        <w:rPr>
          <w:rFonts w:eastAsiaTheme="minorHAnsi" w:cs="Arial"/>
          <w:b/>
          <w:lang w:eastAsia="en-US"/>
        </w:rPr>
        <w:t xml:space="preserve">von </w:t>
      </w:r>
      <w:r w:rsidR="00475F50" w:rsidRPr="00475F50">
        <w:rPr>
          <w:rFonts w:eastAsiaTheme="minorHAnsi" w:cs="Arial"/>
          <w:b/>
          <w:lang w:eastAsia="en-US"/>
        </w:rPr>
        <w:t>Rock in der Region</w:t>
      </w:r>
      <w:r w:rsidR="00475F50">
        <w:rPr>
          <w:rFonts w:eastAsiaTheme="minorHAnsi" w:cs="Arial"/>
          <w:b/>
          <w:lang w:eastAsia="en-US"/>
        </w:rPr>
        <w:t xml:space="preserve"> </w:t>
      </w:r>
      <w:r w:rsidRPr="00475F50">
        <w:rPr>
          <w:rFonts w:eastAsiaTheme="minorHAnsi" w:cs="Arial"/>
          <w:b/>
          <w:lang w:eastAsia="en-US"/>
        </w:rPr>
        <w:t>2018</w:t>
      </w:r>
      <w:r>
        <w:rPr>
          <w:rFonts w:eastAsiaTheme="minorHAnsi" w:cs="Arial"/>
          <w:b/>
          <w:lang w:eastAsia="en-US"/>
        </w:rPr>
        <w:t xml:space="preserve"> „</w:t>
      </w:r>
      <w:proofErr w:type="spellStart"/>
      <w:r>
        <w:rPr>
          <w:rFonts w:eastAsiaTheme="minorHAnsi" w:cs="Arial"/>
          <w:b/>
          <w:lang w:eastAsia="en-US"/>
        </w:rPr>
        <w:t>Called</w:t>
      </w:r>
      <w:proofErr w:type="spellEnd"/>
      <w:r>
        <w:rPr>
          <w:rFonts w:eastAsiaTheme="minorHAnsi" w:cs="Arial"/>
          <w:b/>
          <w:lang w:eastAsia="en-US"/>
        </w:rPr>
        <w:t xml:space="preserve"> </w:t>
      </w:r>
      <w:proofErr w:type="spellStart"/>
      <w:r>
        <w:rPr>
          <w:rFonts w:eastAsiaTheme="minorHAnsi" w:cs="Arial"/>
          <w:b/>
          <w:lang w:eastAsia="en-US"/>
        </w:rPr>
        <w:t>to</w:t>
      </w:r>
      <w:proofErr w:type="spellEnd"/>
      <w:r>
        <w:rPr>
          <w:rFonts w:eastAsiaTheme="minorHAnsi" w:cs="Arial"/>
          <w:b/>
          <w:lang w:eastAsia="en-US"/>
        </w:rPr>
        <w:t xml:space="preserve"> </w:t>
      </w:r>
      <w:proofErr w:type="spellStart"/>
      <w:r>
        <w:rPr>
          <w:rFonts w:eastAsiaTheme="minorHAnsi" w:cs="Arial"/>
          <w:b/>
          <w:lang w:eastAsia="en-US"/>
        </w:rPr>
        <w:t>Mind</w:t>
      </w:r>
      <w:proofErr w:type="spellEnd"/>
      <w:r>
        <w:rPr>
          <w:rFonts w:eastAsiaTheme="minorHAnsi" w:cs="Arial"/>
          <w:b/>
          <w:lang w:eastAsia="en-US"/>
        </w:rPr>
        <w:t>“ zur o</w:t>
      </w:r>
      <w:r w:rsidRPr="00475F50">
        <w:rPr>
          <w:rFonts w:eastAsiaTheme="minorHAnsi" w:cs="Arial"/>
          <w:b/>
          <w:lang w:eastAsia="en-US"/>
        </w:rPr>
        <w:t>ffiziellen</w:t>
      </w:r>
      <w:r w:rsidR="00475F50" w:rsidRPr="00475F50">
        <w:rPr>
          <w:rFonts w:eastAsiaTheme="minorHAnsi" w:cs="Arial"/>
          <w:b/>
          <w:lang w:eastAsia="en-US"/>
        </w:rPr>
        <w:t xml:space="preserve"> Preisübergabe im Kreishaus</w:t>
      </w:r>
    </w:p>
    <w:p w:rsidR="00067E25" w:rsidRPr="00475F50" w:rsidRDefault="00067E25" w:rsidP="00067E25">
      <w:pPr>
        <w:rPr>
          <w:rFonts w:eastAsiaTheme="minorHAnsi" w:cs="Arial"/>
          <w:b/>
          <w:lang w:eastAsia="en-US"/>
        </w:rPr>
      </w:pPr>
    </w:p>
    <w:p w:rsidR="00447597" w:rsidRDefault="00475F50" w:rsidP="00447597">
      <w:pPr>
        <w:spacing w:after="120"/>
        <w:rPr>
          <w:rFonts w:eastAsiaTheme="minorHAnsi" w:cs="Arial"/>
          <w:lang w:eastAsia="en-US"/>
        </w:rPr>
      </w:pPr>
      <w:r w:rsidRPr="00475F50">
        <w:rPr>
          <w:rFonts w:eastAsiaTheme="minorHAnsi" w:cs="Arial"/>
          <w:b/>
          <w:lang w:eastAsia="en-US"/>
        </w:rPr>
        <w:t>Osnabrück.</w:t>
      </w:r>
      <w:r>
        <w:rPr>
          <w:rFonts w:eastAsiaTheme="minorHAnsi" w:cs="Arial"/>
          <w:b/>
          <w:lang w:eastAsia="en-US"/>
        </w:rPr>
        <w:t xml:space="preserve"> </w:t>
      </w:r>
      <w:r w:rsidR="00E05F77">
        <w:rPr>
          <w:rFonts w:eastAsiaTheme="minorHAnsi" w:cs="Arial"/>
          <w:lang w:eastAsia="en-US"/>
        </w:rPr>
        <w:t>Rock</w:t>
      </w:r>
      <w:r w:rsidR="00067E25">
        <w:rPr>
          <w:rFonts w:eastAsiaTheme="minorHAnsi" w:cs="Arial"/>
          <w:lang w:eastAsia="en-US"/>
        </w:rPr>
        <w:t>musiker</w:t>
      </w:r>
      <w:r w:rsidR="00E05F77">
        <w:rPr>
          <w:rFonts w:eastAsiaTheme="minorHAnsi" w:cs="Arial"/>
          <w:lang w:eastAsia="en-US"/>
        </w:rPr>
        <w:t xml:space="preserve"> im Kreishaus: </w:t>
      </w:r>
      <w:r w:rsidRPr="00475F50">
        <w:rPr>
          <w:rFonts w:eastAsiaTheme="minorHAnsi" w:cs="Arial"/>
          <w:lang w:eastAsia="en-US"/>
        </w:rPr>
        <w:t>Gitarrengetrieb</w:t>
      </w:r>
      <w:r w:rsidR="001A4C1D">
        <w:rPr>
          <w:rFonts w:eastAsiaTheme="minorHAnsi" w:cs="Arial"/>
          <w:lang w:eastAsia="en-US"/>
        </w:rPr>
        <w:t>en, leidenschaftlich und</w:t>
      </w:r>
      <w:r w:rsidRPr="00475F50">
        <w:rPr>
          <w:rFonts w:eastAsiaTheme="minorHAnsi" w:cs="Arial"/>
          <w:lang w:eastAsia="en-US"/>
        </w:rPr>
        <w:t xml:space="preserve"> eingängig</w:t>
      </w:r>
      <w:r w:rsidR="001A4C1D">
        <w:rPr>
          <w:rFonts w:eastAsiaTheme="minorHAnsi" w:cs="Arial"/>
          <w:lang w:eastAsia="en-US"/>
        </w:rPr>
        <w:t>,</w:t>
      </w:r>
      <w:r w:rsidRPr="00475F50">
        <w:rPr>
          <w:rFonts w:eastAsiaTheme="minorHAnsi" w:cs="Arial"/>
          <w:lang w:eastAsia="en-US"/>
        </w:rPr>
        <w:t xml:space="preserve"> mit diesen Worten lässt sich die Musik </w:t>
      </w:r>
      <w:r w:rsidR="00143589">
        <w:rPr>
          <w:rFonts w:eastAsiaTheme="minorHAnsi" w:cs="Arial"/>
          <w:lang w:eastAsia="en-US"/>
        </w:rPr>
        <w:t xml:space="preserve">der Sieger von Rock in der Region </w:t>
      </w:r>
      <w:r w:rsidR="00047C42">
        <w:rPr>
          <w:rFonts w:eastAsiaTheme="minorHAnsi" w:cs="Arial"/>
          <w:lang w:eastAsia="en-US"/>
        </w:rPr>
        <w:t>„</w:t>
      </w:r>
      <w:proofErr w:type="spellStart"/>
      <w:r w:rsidRPr="00475F50">
        <w:rPr>
          <w:rFonts w:eastAsiaTheme="minorHAnsi" w:cs="Arial"/>
          <w:lang w:eastAsia="en-US"/>
        </w:rPr>
        <w:t>Called</w:t>
      </w:r>
      <w:proofErr w:type="spellEnd"/>
      <w:r w:rsidRPr="00475F50">
        <w:rPr>
          <w:rFonts w:eastAsiaTheme="minorHAnsi" w:cs="Arial"/>
          <w:lang w:eastAsia="en-US"/>
        </w:rPr>
        <w:t xml:space="preserve"> </w:t>
      </w:r>
      <w:proofErr w:type="spellStart"/>
      <w:r w:rsidRPr="00475F50">
        <w:rPr>
          <w:rFonts w:eastAsiaTheme="minorHAnsi" w:cs="Arial"/>
          <w:lang w:eastAsia="en-US"/>
        </w:rPr>
        <w:t>to</w:t>
      </w:r>
      <w:proofErr w:type="spellEnd"/>
      <w:r w:rsidRPr="00475F50">
        <w:rPr>
          <w:rFonts w:eastAsiaTheme="minorHAnsi" w:cs="Arial"/>
          <w:lang w:eastAsia="en-US"/>
        </w:rPr>
        <w:t xml:space="preserve"> </w:t>
      </w:r>
      <w:proofErr w:type="spellStart"/>
      <w:r w:rsidRPr="00475F50">
        <w:rPr>
          <w:rFonts w:eastAsiaTheme="minorHAnsi" w:cs="Arial"/>
          <w:lang w:eastAsia="en-US"/>
        </w:rPr>
        <w:t>Mind</w:t>
      </w:r>
      <w:proofErr w:type="spellEnd"/>
      <w:r w:rsidR="00047C42">
        <w:rPr>
          <w:rFonts w:eastAsiaTheme="minorHAnsi" w:cs="Arial"/>
          <w:lang w:eastAsia="en-US"/>
        </w:rPr>
        <w:t>“</w:t>
      </w:r>
      <w:r w:rsidRPr="00475F50">
        <w:rPr>
          <w:rFonts w:eastAsiaTheme="minorHAnsi" w:cs="Arial"/>
          <w:lang w:eastAsia="en-US"/>
        </w:rPr>
        <w:t xml:space="preserve"> beschreiben. </w:t>
      </w:r>
      <w:r w:rsidR="00447597" w:rsidRPr="00E97AA2">
        <w:rPr>
          <w:rFonts w:eastAsiaTheme="minorHAnsi" w:cs="Arial"/>
          <w:lang w:eastAsia="en-US"/>
        </w:rPr>
        <w:t xml:space="preserve">Nun war die Band zu Gast bei Landrat Michael </w:t>
      </w:r>
      <w:proofErr w:type="spellStart"/>
      <w:r w:rsidR="00447597" w:rsidRPr="00E97AA2">
        <w:rPr>
          <w:rFonts w:eastAsiaTheme="minorHAnsi" w:cs="Arial"/>
          <w:lang w:eastAsia="en-US"/>
        </w:rPr>
        <w:t>Lübbersmann</w:t>
      </w:r>
      <w:proofErr w:type="spellEnd"/>
      <w:r w:rsidR="00AD4FF4">
        <w:rPr>
          <w:rFonts w:eastAsiaTheme="minorHAnsi" w:cs="Arial"/>
          <w:lang w:eastAsia="en-US"/>
        </w:rPr>
        <w:t xml:space="preserve"> und e</w:t>
      </w:r>
      <w:r w:rsidR="001B6313">
        <w:rPr>
          <w:rFonts w:eastAsiaTheme="minorHAnsi" w:cs="Arial"/>
          <w:lang w:eastAsia="en-US"/>
        </w:rPr>
        <w:t>rhielt</w:t>
      </w:r>
      <w:r w:rsidR="00AD4FF4">
        <w:rPr>
          <w:rFonts w:eastAsiaTheme="minorHAnsi" w:cs="Arial"/>
          <w:lang w:eastAsia="en-US"/>
        </w:rPr>
        <w:t xml:space="preserve"> für ihren</w:t>
      </w:r>
      <w:r w:rsidR="00447597" w:rsidRPr="0077339E">
        <w:rPr>
          <w:rFonts w:eastAsiaTheme="minorHAnsi" w:cs="Arial"/>
          <w:lang w:eastAsia="en-US"/>
        </w:rPr>
        <w:t xml:space="preserve"> Sieg beim Wettbewerb „Rock in der Region“ </w:t>
      </w:r>
      <w:r w:rsidR="00552669">
        <w:rPr>
          <w:rFonts w:eastAsiaTheme="minorHAnsi" w:cs="Arial"/>
          <w:lang w:eastAsia="en-US"/>
        </w:rPr>
        <w:t xml:space="preserve">eine </w:t>
      </w:r>
      <w:r w:rsidR="00AD4FF4">
        <w:rPr>
          <w:rFonts w:eastAsiaTheme="minorHAnsi" w:cs="Arial"/>
          <w:lang w:eastAsia="en-US"/>
        </w:rPr>
        <w:t>weitere</w:t>
      </w:r>
      <w:r w:rsidR="00447597" w:rsidRPr="0077339E">
        <w:rPr>
          <w:rFonts w:eastAsiaTheme="minorHAnsi" w:cs="Arial"/>
          <w:lang w:eastAsia="en-US"/>
        </w:rPr>
        <w:t xml:space="preserve"> </w:t>
      </w:r>
      <w:r w:rsidR="00552669">
        <w:rPr>
          <w:rFonts w:eastAsiaTheme="minorHAnsi" w:cs="Arial"/>
          <w:lang w:eastAsia="en-US"/>
        </w:rPr>
        <w:t>Auszeichnung</w:t>
      </w:r>
      <w:r w:rsidR="0077339E">
        <w:rPr>
          <w:rFonts w:eastAsiaTheme="minorHAnsi" w:cs="Arial"/>
          <w:lang w:eastAsia="en-US"/>
        </w:rPr>
        <w:t xml:space="preserve">. </w:t>
      </w:r>
    </w:p>
    <w:p w:rsidR="00447597" w:rsidRDefault="00475F50" w:rsidP="00447597">
      <w:pPr>
        <w:spacing w:after="120"/>
        <w:rPr>
          <w:rFonts w:eastAsiaTheme="minorHAnsi" w:cs="Arial"/>
        </w:rPr>
      </w:pPr>
      <w:r w:rsidRPr="00475F50">
        <w:rPr>
          <w:rFonts w:eastAsiaTheme="minorHAnsi" w:cs="Arial"/>
          <w:lang w:eastAsia="en-US"/>
        </w:rPr>
        <w:t>Alternative Rock, aber auch mit soften und härteren Eins</w:t>
      </w:r>
      <w:r w:rsidR="001E46B7">
        <w:rPr>
          <w:rFonts w:eastAsiaTheme="minorHAnsi" w:cs="Arial"/>
          <w:lang w:eastAsia="en-US"/>
        </w:rPr>
        <w:t>chlägen</w:t>
      </w:r>
      <w:r w:rsidR="00447597">
        <w:rPr>
          <w:rFonts w:eastAsiaTheme="minorHAnsi" w:cs="Arial"/>
          <w:lang w:eastAsia="en-US"/>
        </w:rPr>
        <w:t>: Diese Zutaten verwendet die Band und verarbeitet in ihren Songs Themen des Alltags. Mit Erfolg: Ende des vergangenen Jahres en</w:t>
      </w:r>
      <w:r w:rsidRPr="00475F50">
        <w:rPr>
          <w:rFonts w:eastAsiaTheme="minorHAnsi" w:cs="Arial"/>
        </w:rPr>
        <w:t xml:space="preserve">tschieden die Mitglieder Patrick </w:t>
      </w:r>
      <w:proofErr w:type="spellStart"/>
      <w:r w:rsidRPr="00475F50">
        <w:rPr>
          <w:rFonts w:eastAsiaTheme="minorHAnsi" w:cs="Arial"/>
        </w:rPr>
        <w:t>Oelscher</w:t>
      </w:r>
      <w:proofErr w:type="spellEnd"/>
      <w:r w:rsidRPr="00475F50">
        <w:rPr>
          <w:rFonts w:eastAsiaTheme="minorHAnsi" w:cs="Arial"/>
        </w:rPr>
        <w:t xml:space="preserve"> </w:t>
      </w:r>
      <w:r>
        <w:rPr>
          <w:rFonts w:eastAsiaTheme="minorHAnsi" w:cs="Arial"/>
        </w:rPr>
        <w:t>(</w:t>
      </w:r>
      <w:r w:rsidRPr="00475F50">
        <w:rPr>
          <w:rFonts w:eastAsiaTheme="minorHAnsi" w:cs="Arial"/>
        </w:rPr>
        <w:t>Gesang</w:t>
      </w:r>
      <w:r>
        <w:rPr>
          <w:rFonts w:eastAsiaTheme="minorHAnsi" w:cs="Arial"/>
        </w:rPr>
        <w:t xml:space="preserve"> </w:t>
      </w:r>
      <w:r w:rsidRPr="00475F50">
        <w:rPr>
          <w:rFonts w:eastAsiaTheme="minorHAnsi" w:cs="Arial"/>
        </w:rPr>
        <w:t>&amp;</w:t>
      </w:r>
      <w:r>
        <w:rPr>
          <w:rFonts w:eastAsiaTheme="minorHAnsi" w:cs="Arial"/>
        </w:rPr>
        <w:t xml:space="preserve"> </w:t>
      </w:r>
      <w:r w:rsidRPr="00475F50">
        <w:rPr>
          <w:rFonts w:eastAsiaTheme="minorHAnsi" w:cs="Arial"/>
        </w:rPr>
        <w:t>Gitarre</w:t>
      </w:r>
      <w:r>
        <w:rPr>
          <w:rFonts w:eastAsiaTheme="minorHAnsi" w:cs="Arial"/>
        </w:rPr>
        <w:t>), Kevin König (</w:t>
      </w:r>
      <w:r w:rsidRPr="00475F50">
        <w:rPr>
          <w:rFonts w:eastAsiaTheme="minorHAnsi" w:cs="Arial"/>
        </w:rPr>
        <w:t>Schlagzeug</w:t>
      </w:r>
      <w:r>
        <w:rPr>
          <w:rFonts w:eastAsiaTheme="minorHAnsi" w:cs="Arial"/>
        </w:rPr>
        <w:t xml:space="preserve">), Hendrik </w:t>
      </w:r>
      <w:proofErr w:type="spellStart"/>
      <w:r>
        <w:rPr>
          <w:rFonts w:eastAsiaTheme="minorHAnsi" w:cs="Arial"/>
        </w:rPr>
        <w:t>Högemann</w:t>
      </w:r>
      <w:proofErr w:type="spellEnd"/>
      <w:r>
        <w:rPr>
          <w:rFonts w:eastAsiaTheme="minorHAnsi" w:cs="Arial"/>
        </w:rPr>
        <w:t xml:space="preserve"> (</w:t>
      </w:r>
      <w:r w:rsidRPr="00475F50">
        <w:rPr>
          <w:rFonts w:eastAsiaTheme="minorHAnsi" w:cs="Arial"/>
        </w:rPr>
        <w:t>Gitarre</w:t>
      </w:r>
      <w:r>
        <w:rPr>
          <w:rFonts w:eastAsiaTheme="minorHAnsi" w:cs="Arial"/>
        </w:rPr>
        <w:t xml:space="preserve"> </w:t>
      </w:r>
      <w:r w:rsidRPr="00475F50">
        <w:rPr>
          <w:rFonts w:eastAsiaTheme="minorHAnsi" w:cs="Arial"/>
        </w:rPr>
        <w:t>&amp;</w:t>
      </w:r>
      <w:r>
        <w:rPr>
          <w:rFonts w:eastAsiaTheme="minorHAnsi" w:cs="Arial"/>
        </w:rPr>
        <w:t xml:space="preserve"> </w:t>
      </w:r>
      <w:r w:rsidRPr="00475F50">
        <w:rPr>
          <w:rFonts w:eastAsiaTheme="minorHAnsi" w:cs="Arial"/>
        </w:rPr>
        <w:t>Gesang</w:t>
      </w:r>
      <w:r>
        <w:rPr>
          <w:rFonts w:eastAsiaTheme="minorHAnsi" w:cs="Arial"/>
        </w:rPr>
        <w:t>) und Jannis König (</w:t>
      </w:r>
      <w:r w:rsidRPr="00475F50">
        <w:rPr>
          <w:rFonts w:eastAsiaTheme="minorHAnsi" w:cs="Arial"/>
        </w:rPr>
        <w:t>Bass</w:t>
      </w:r>
      <w:r>
        <w:rPr>
          <w:rFonts w:eastAsiaTheme="minorHAnsi" w:cs="Arial"/>
        </w:rPr>
        <w:t>)</w:t>
      </w:r>
      <w:r w:rsidRPr="00475F50">
        <w:rPr>
          <w:rFonts w:eastAsiaTheme="minorHAnsi" w:cs="Arial"/>
        </w:rPr>
        <w:t xml:space="preserve"> den Musi</w:t>
      </w:r>
      <w:r w:rsidR="00447597">
        <w:rPr>
          <w:rFonts w:eastAsiaTheme="minorHAnsi" w:cs="Arial"/>
        </w:rPr>
        <w:t>kwettbewerb, den das Musikbüro Osnabrück jährlich ausrichtet,</w:t>
      </w:r>
      <w:r w:rsidRPr="00475F50">
        <w:rPr>
          <w:rFonts w:eastAsiaTheme="minorHAnsi" w:cs="Arial"/>
        </w:rPr>
        <w:t xml:space="preserve"> für sich. </w:t>
      </w:r>
      <w:r w:rsidR="003B25EF" w:rsidRPr="003B25EF">
        <w:rPr>
          <w:rFonts w:eastAsiaTheme="minorHAnsi" w:cs="Arial"/>
        </w:rPr>
        <w:t xml:space="preserve">Die Siegprämie in Höhe von 1.000 Euro </w:t>
      </w:r>
      <w:r w:rsidR="002242BB">
        <w:rPr>
          <w:rFonts w:eastAsiaTheme="minorHAnsi" w:cs="Arial"/>
        </w:rPr>
        <w:t>investierte „</w:t>
      </w:r>
      <w:proofErr w:type="spellStart"/>
      <w:r w:rsidR="002242BB">
        <w:rPr>
          <w:rFonts w:eastAsiaTheme="minorHAnsi" w:cs="Arial"/>
        </w:rPr>
        <w:t>Called</w:t>
      </w:r>
      <w:proofErr w:type="spellEnd"/>
      <w:r w:rsidR="002242BB">
        <w:rPr>
          <w:rFonts w:eastAsiaTheme="minorHAnsi" w:cs="Arial"/>
        </w:rPr>
        <w:t xml:space="preserve"> </w:t>
      </w:r>
      <w:proofErr w:type="spellStart"/>
      <w:r w:rsidR="002242BB">
        <w:rPr>
          <w:rFonts w:eastAsiaTheme="minorHAnsi" w:cs="Arial"/>
        </w:rPr>
        <w:t>to</w:t>
      </w:r>
      <w:proofErr w:type="spellEnd"/>
      <w:r w:rsidR="002242BB">
        <w:rPr>
          <w:rFonts w:eastAsiaTheme="minorHAnsi" w:cs="Arial"/>
        </w:rPr>
        <w:t xml:space="preserve"> </w:t>
      </w:r>
      <w:proofErr w:type="spellStart"/>
      <w:r w:rsidR="002242BB">
        <w:rPr>
          <w:rFonts w:eastAsiaTheme="minorHAnsi" w:cs="Arial"/>
        </w:rPr>
        <w:t>Mind</w:t>
      </w:r>
      <w:proofErr w:type="spellEnd"/>
      <w:r w:rsidR="002242BB">
        <w:rPr>
          <w:rFonts w:eastAsiaTheme="minorHAnsi" w:cs="Arial"/>
        </w:rPr>
        <w:t xml:space="preserve">“ </w:t>
      </w:r>
      <w:r w:rsidR="00447597">
        <w:rPr>
          <w:rFonts w:eastAsiaTheme="minorHAnsi" w:cs="Arial"/>
        </w:rPr>
        <w:t>in neues Equipment und Merchandise.</w:t>
      </w:r>
    </w:p>
    <w:p w:rsidR="00DD64B4" w:rsidRDefault="00836AF0" w:rsidP="00447597">
      <w:pPr>
        <w:spacing w:after="120"/>
        <w:rPr>
          <w:rFonts w:eastAsiaTheme="minorHAnsi" w:cs="Arial"/>
        </w:rPr>
      </w:pPr>
      <w:proofErr w:type="spellStart"/>
      <w:r>
        <w:rPr>
          <w:rFonts w:eastAsiaTheme="minorHAnsi" w:cs="Arial"/>
        </w:rPr>
        <w:t>L</w:t>
      </w:r>
      <w:r w:rsidR="00475F50" w:rsidRPr="00475F50">
        <w:rPr>
          <w:rFonts w:eastAsiaTheme="minorHAnsi" w:cs="Arial"/>
        </w:rPr>
        <w:t>übbersmann</w:t>
      </w:r>
      <w:proofErr w:type="spellEnd"/>
      <w:r w:rsidR="00475F50" w:rsidRPr="00475F50">
        <w:rPr>
          <w:rFonts w:eastAsiaTheme="minorHAnsi" w:cs="Arial"/>
        </w:rPr>
        <w:t xml:space="preserve"> lud die Bandmitglieder zu einer Feierstunde ins Kreishaus ein. Symbolisch für die Siegprämie überreichte er allen vieren eine Glastrophäe, die an den Sieg im vergangenen Dezember erinnert. </w:t>
      </w:r>
      <w:proofErr w:type="spellStart"/>
      <w:r w:rsidR="00475F50" w:rsidRPr="00475F50">
        <w:rPr>
          <w:rFonts w:eastAsiaTheme="minorHAnsi" w:cs="Arial"/>
        </w:rPr>
        <w:t>Lübbersmann</w:t>
      </w:r>
      <w:proofErr w:type="spellEnd"/>
      <w:r w:rsidR="00475F50" w:rsidRPr="00475F50">
        <w:rPr>
          <w:rFonts w:eastAsiaTheme="minorHAnsi" w:cs="Arial"/>
        </w:rPr>
        <w:t xml:space="preserve"> nutzt</w:t>
      </w:r>
      <w:r w:rsidR="00143589">
        <w:rPr>
          <w:rFonts w:eastAsiaTheme="minorHAnsi" w:cs="Arial"/>
        </w:rPr>
        <w:t>e</w:t>
      </w:r>
      <w:r w:rsidR="00475F50" w:rsidRPr="00475F50">
        <w:rPr>
          <w:rFonts w:eastAsiaTheme="minorHAnsi" w:cs="Arial"/>
        </w:rPr>
        <w:t xml:space="preserve"> die Gelegenheit, </w:t>
      </w:r>
      <w:r w:rsidR="00E05F77">
        <w:rPr>
          <w:rFonts w:eastAsiaTheme="minorHAnsi" w:cs="Arial"/>
        </w:rPr>
        <w:t xml:space="preserve">um </w:t>
      </w:r>
      <w:r w:rsidR="00475F50" w:rsidRPr="00475F50">
        <w:rPr>
          <w:rFonts w:eastAsiaTheme="minorHAnsi" w:cs="Arial"/>
        </w:rPr>
        <w:t xml:space="preserve">mit </w:t>
      </w:r>
      <w:r w:rsidR="00475F50" w:rsidRPr="00475F50">
        <w:rPr>
          <w:rFonts w:eastAsiaTheme="minorHAnsi" w:cs="Arial"/>
        </w:rPr>
        <w:lastRenderedPageBreak/>
        <w:t>den Bandmitgliedern ins Gespräch zu kommen und etwas über deren „Zukunftsmusik“ zu erfahren. So erzähl</w:t>
      </w:r>
      <w:r w:rsidR="005C0AAC">
        <w:rPr>
          <w:rFonts w:eastAsiaTheme="minorHAnsi" w:cs="Arial"/>
        </w:rPr>
        <w:t>t</w:t>
      </w:r>
      <w:r w:rsidR="00475F50" w:rsidRPr="00475F50">
        <w:rPr>
          <w:rFonts w:eastAsiaTheme="minorHAnsi" w:cs="Arial"/>
        </w:rPr>
        <w:t>en die engagierten Musiker, d</w:t>
      </w:r>
      <w:r w:rsidR="00631990">
        <w:rPr>
          <w:rFonts w:eastAsiaTheme="minorHAnsi" w:cs="Arial"/>
        </w:rPr>
        <w:t>ass sie jede Möglichkeit nutzen</w:t>
      </w:r>
      <w:r w:rsidR="005C0AAC">
        <w:rPr>
          <w:rFonts w:eastAsiaTheme="minorHAnsi" w:cs="Arial"/>
        </w:rPr>
        <w:t>,</w:t>
      </w:r>
      <w:r w:rsidR="00475F50" w:rsidRPr="00475F50">
        <w:rPr>
          <w:rFonts w:eastAsiaTheme="minorHAnsi" w:cs="Arial"/>
        </w:rPr>
        <w:t xml:space="preserve"> sich auf der Bühne zu </w:t>
      </w:r>
      <w:r w:rsidR="00DD64B4">
        <w:rPr>
          <w:rFonts w:eastAsiaTheme="minorHAnsi" w:cs="Arial"/>
        </w:rPr>
        <w:t>beweisen. Das Quartett freue sich über jede Auftrittsmöglichkeit und plane auch Studioaufnahmen.</w:t>
      </w:r>
    </w:p>
    <w:p w:rsidR="00475F50" w:rsidRDefault="00475F50" w:rsidP="00447597">
      <w:pPr>
        <w:spacing w:after="120"/>
        <w:rPr>
          <w:rFonts w:eastAsiaTheme="minorHAnsi" w:cs="Arial"/>
        </w:rPr>
      </w:pPr>
      <w:r w:rsidRPr="00475F50">
        <w:rPr>
          <w:rFonts w:eastAsiaTheme="minorHAnsi" w:cs="Arial"/>
        </w:rPr>
        <w:t>Der Sieg bei Rock in der Region verhalf den jungen M</w:t>
      </w:r>
      <w:r w:rsidR="00631990">
        <w:rPr>
          <w:rFonts w:eastAsiaTheme="minorHAnsi" w:cs="Arial"/>
        </w:rPr>
        <w:t>ännern bereits</w:t>
      </w:r>
      <w:r w:rsidR="00107B03">
        <w:rPr>
          <w:rFonts w:eastAsiaTheme="minorHAnsi" w:cs="Arial"/>
        </w:rPr>
        <w:t xml:space="preserve"> zu einigen Auftritten, wie etwa beim „Talge Open Air“. Zudem waren sie</w:t>
      </w:r>
      <w:r w:rsidRPr="00475F50">
        <w:rPr>
          <w:rFonts w:eastAsiaTheme="minorHAnsi" w:cs="Arial"/>
        </w:rPr>
        <w:t xml:space="preserve"> auf der Maiwoche Osnabrück und beim </w:t>
      </w:r>
      <w:proofErr w:type="spellStart"/>
      <w:r w:rsidRPr="00475F50">
        <w:rPr>
          <w:rFonts w:eastAsiaTheme="minorHAnsi" w:cs="Arial"/>
        </w:rPr>
        <w:t>Schloga</w:t>
      </w:r>
      <w:proofErr w:type="spellEnd"/>
      <w:r w:rsidRPr="00475F50">
        <w:rPr>
          <w:rFonts w:eastAsiaTheme="minorHAnsi" w:cs="Arial"/>
        </w:rPr>
        <w:t xml:space="preserve"> </w:t>
      </w:r>
      <w:r w:rsidR="00107B03">
        <w:rPr>
          <w:rFonts w:eastAsiaTheme="minorHAnsi" w:cs="Arial"/>
        </w:rPr>
        <w:t>Open Air zu hören und zu sehen.</w:t>
      </w:r>
    </w:p>
    <w:p w:rsidR="00500645" w:rsidRDefault="008A230A" w:rsidP="00447597">
      <w:pPr>
        <w:spacing w:after="120"/>
        <w:rPr>
          <w:rFonts w:eastAsiaTheme="minorHAnsi" w:cs="Arial"/>
        </w:rPr>
      </w:pPr>
      <w:r>
        <w:rPr>
          <w:rFonts w:eastAsiaTheme="minorHAnsi" w:cs="Arial"/>
        </w:rPr>
        <w:t xml:space="preserve">Auch in diesem Jahr wird es wieder den Wettbewerb „Rock in der Region geben“. </w:t>
      </w:r>
      <w:r w:rsidR="00500645" w:rsidRPr="00500645">
        <w:rPr>
          <w:rFonts w:eastAsiaTheme="minorHAnsi" w:cs="Arial"/>
        </w:rPr>
        <w:t>Bands</w:t>
      </w:r>
      <w:r w:rsidR="00500645">
        <w:rPr>
          <w:rFonts w:eastAsiaTheme="minorHAnsi" w:cs="Arial"/>
        </w:rPr>
        <w:t xml:space="preserve"> können sich bis zum 15. September</w:t>
      </w:r>
      <w:r w:rsidR="00500645" w:rsidRPr="00500645">
        <w:rPr>
          <w:rFonts w:eastAsiaTheme="minorHAnsi" w:cs="Arial"/>
        </w:rPr>
        <w:t xml:space="preserve"> unter www.rock-in-der-region.de bewerben. Wie Marco Gausmann vom Musikbüro beim Gespräch im Kreishaus verr</w:t>
      </w:r>
      <w:r w:rsidR="00500645">
        <w:rPr>
          <w:rFonts w:eastAsiaTheme="minorHAnsi" w:cs="Arial"/>
        </w:rPr>
        <w:t>ie</w:t>
      </w:r>
      <w:r w:rsidR="00500645" w:rsidRPr="00500645">
        <w:rPr>
          <w:rFonts w:eastAsiaTheme="minorHAnsi" w:cs="Arial"/>
        </w:rPr>
        <w:t>t, wird es in diesem Jahr einige Neuerunge</w:t>
      </w:r>
      <w:r w:rsidR="00500645">
        <w:rPr>
          <w:rFonts w:eastAsiaTheme="minorHAnsi" w:cs="Arial"/>
        </w:rPr>
        <w:t>n geben</w:t>
      </w:r>
      <w:r w:rsidR="00500645" w:rsidRPr="00500645">
        <w:rPr>
          <w:rFonts w:eastAsiaTheme="minorHAnsi" w:cs="Arial"/>
        </w:rPr>
        <w:t xml:space="preserve">. Auf jeden Fall sind nicht nur Rockbands, sondern auch Singer-Songwriter, Hip Hop-Acts und Elektro-Projekte eingeladen, beim größten und </w:t>
      </w:r>
      <w:proofErr w:type="spellStart"/>
      <w:r w:rsidR="00500645" w:rsidRPr="00500645">
        <w:rPr>
          <w:rFonts w:eastAsiaTheme="minorHAnsi" w:cs="Arial"/>
        </w:rPr>
        <w:t>dienstältesten</w:t>
      </w:r>
      <w:proofErr w:type="spellEnd"/>
      <w:r w:rsidR="00500645" w:rsidRPr="00500645">
        <w:rPr>
          <w:rFonts w:eastAsiaTheme="minorHAnsi" w:cs="Arial"/>
        </w:rPr>
        <w:t xml:space="preserve"> Regional-Musikfestival</w:t>
      </w:r>
      <w:r w:rsidR="00500645">
        <w:rPr>
          <w:rFonts w:eastAsiaTheme="minorHAnsi" w:cs="Arial"/>
        </w:rPr>
        <w:t xml:space="preserve"> mitzumachen.</w:t>
      </w:r>
    </w:p>
    <w:p w:rsidR="00B757EC" w:rsidRDefault="00475F50" w:rsidP="00447597">
      <w:pPr>
        <w:spacing w:after="120"/>
        <w:rPr>
          <w:rFonts w:eastAsiaTheme="minorHAnsi" w:cs="Arial"/>
        </w:rPr>
      </w:pPr>
      <w:r w:rsidRPr="00475F50">
        <w:rPr>
          <w:rFonts w:eastAsiaTheme="minorHAnsi" w:cs="Arial"/>
        </w:rPr>
        <w:t>Das Musikbüro hofft auf rege Teilnahme von Bands aus dem Osnabr</w:t>
      </w:r>
      <w:r w:rsidR="00E6077A">
        <w:rPr>
          <w:rFonts w:eastAsiaTheme="minorHAnsi" w:cs="Arial"/>
        </w:rPr>
        <w:t>ücker Land</w:t>
      </w:r>
      <w:r w:rsidR="008A230A">
        <w:rPr>
          <w:rFonts w:eastAsiaTheme="minorHAnsi" w:cs="Arial"/>
        </w:rPr>
        <w:t>. Zudem stellte</w:t>
      </w:r>
      <w:r w:rsidR="00E6077A">
        <w:rPr>
          <w:rFonts w:eastAsiaTheme="minorHAnsi" w:cs="Arial"/>
        </w:rPr>
        <w:t xml:space="preserve"> Landrat </w:t>
      </w:r>
      <w:proofErr w:type="spellStart"/>
      <w:r w:rsidRPr="00475F50">
        <w:rPr>
          <w:rFonts w:eastAsiaTheme="minorHAnsi" w:cs="Arial"/>
        </w:rPr>
        <w:t>Lübbersmann</w:t>
      </w:r>
      <w:proofErr w:type="spellEnd"/>
      <w:r w:rsidRPr="00475F50">
        <w:rPr>
          <w:rFonts w:eastAsiaTheme="minorHAnsi" w:cs="Arial"/>
        </w:rPr>
        <w:t xml:space="preserve"> </w:t>
      </w:r>
      <w:r w:rsidR="008A230A">
        <w:rPr>
          <w:rFonts w:eastAsiaTheme="minorHAnsi" w:cs="Arial"/>
        </w:rPr>
        <w:t xml:space="preserve">wieder eine </w:t>
      </w:r>
      <w:r w:rsidRPr="00475F50">
        <w:rPr>
          <w:rFonts w:eastAsiaTheme="minorHAnsi" w:cs="Arial"/>
        </w:rPr>
        <w:t>entsprechende Siegprämie in Aussicht.</w:t>
      </w:r>
    </w:p>
    <w:p w:rsidR="00B757EC" w:rsidRDefault="00B757EC" w:rsidP="00E6077A">
      <w:pPr>
        <w:spacing w:after="120"/>
        <w:rPr>
          <w:rFonts w:eastAsiaTheme="minorHAnsi" w:cs="Arial"/>
        </w:rPr>
      </w:pPr>
    </w:p>
    <w:p w:rsidR="008824CD" w:rsidRDefault="00B757EC" w:rsidP="00E6077A">
      <w:pPr>
        <w:spacing w:after="120"/>
        <w:rPr>
          <w:rFonts w:eastAsiaTheme="minorHAnsi" w:cs="Arial"/>
        </w:rPr>
      </w:pPr>
      <w:r>
        <w:rPr>
          <w:rFonts w:eastAsiaTheme="minorHAnsi" w:cs="Arial"/>
        </w:rPr>
        <w:t>Bildunterschrift:</w:t>
      </w:r>
      <w:r w:rsidR="008824CD">
        <w:rPr>
          <w:rFonts w:eastAsiaTheme="minorHAnsi" w:cs="Arial"/>
        </w:rPr>
        <w:t xml:space="preserve"> </w:t>
      </w:r>
    </w:p>
    <w:p w:rsidR="00E33DA3" w:rsidRDefault="00434E89" w:rsidP="00E6077A">
      <w:pPr>
        <w:spacing w:after="120"/>
        <w:rPr>
          <w:rFonts w:eastAsiaTheme="minorHAnsi" w:cs="Arial"/>
        </w:rPr>
      </w:pPr>
      <w:r>
        <w:rPr>
          <w:rFonts w:eastAsiaTheme="minorHAnsi" w:cs="Arial"/>
        </w:rPr>
        <w:t>Hoch hinaus: N</w:t>
      </w:r>
      <w:r w:rsidR="00FC4898">
        <w:rPr>
          <w:rFonts w:eastAsiaTheme="minorHAnsi" w:cs="Arial"/>
        </w:rPr>
        <w:t xml:space="preserve">ach Ihrem Sieg bei „Rock in der Region“ wird die Band durch </w:t>
      </w:r>
      <w:r w:rsidR="00E33DA3">
        <w:rPr>
          <w:rFonts w:eastAsiaTheme="minorHAnsi" w:cs="Arial"/>
        </w:rPr>
        <w:t>(von li</w:t>
      </w:r>
      <w:r w:rsidR="00FC4898">
        <w:rPr>
          <w:rFonts w:eastAsiaTheme="minorHAnsi" w:cs="Arial"/>
        </w:rPr>
        <w:t>nks unten)</w:t>
      </w:r>
      <w:r w:rsidR="00E33DA3">
        <w:rPr>
          <w:rFonts w:eastAsiaTheme="minorHAnsi" w:cs="Arial"/>
        </w:rPr>
        <w:t xml:space="preserve"> Landrat Michael </w:t>
      </w:r>
      <w:proofErr w:type="spellStart"/>
      <w:r w:rsidR="00E33DA3">
        <w:rPr>
          <w:rFonts w:eastAsiaTheme="minorHAnsi" w:cs="Arial"/>
        </w:rPr>
        <w:t>Lübbersman</w:t>
      </w:r>
      <w:r w:rsidR="003826E8">
        <w:rPr>
          <w:rFonts w:eastAsiaTheme="minorHAnsi" w:cs="Arial"/>
        </w:rPr>
        <w:t>n</w:t>
      </w:r>
      <w:proofErr w:type="spellEnd"/>
      <w:r w:rsidR="00FC4898">
        <w:rPr>
          <w:rFonts w:eastAsiaTheme="minorHAnsi" w:cs="Arial"/>
        </w:rPr>
        <w:t xml:space="preserve"> in Empfang genommen. Während </w:t>
      </w:r>
      <w:r w:rsidR="003826E8">
        <w:rPr>
          <w:rFonts w:eastAsiaTheme="minorHAnsi" w:cs="Arial"/>
        </w:rPr>
        <w:t xml:space="preserve">Monika Altevogt (Kulturbüro), </w:t>
      </w:r>
      <w:r w:rsidR="002E6820">
        <w:rPr>
          <w:rFonts w:eastAsiaTheme="minorHAnsi" w:cs="Arial"/>
        </w:rPr>
        <w:t>Kevin König</w:t>
      </w:r>
      <w:r w:rsidR="003826E8">
        <w:rPr>
          <w:rFonts w:eastAsiaTheme="minorHAnsi" w:cs="Arial"/>
        </w:rPr>
        <w:t>,</w:t>
      </w:r>
      <w:r w:rsidR="002E6820">
        <w:rPr>
          <w:rFonts w:eastAsiaTheme="minorHAnsi" w:cs="Arial"/>
        </w:rPr>
        <w:t xml:space="preserve"> </w:t>
      </w:r>
      <w:r w:rsidR="0077339E">
        <w:t xml:space="preserve">Patrick </w:t>
      </w:r>
      <w:proofErr w:type="spellStart"/>
      <w:r w:rsidR="0077339E">
        <w:t>Oelscher</w:t>
      </w:r>
      <w:proofErr w:type="spellEnd"/>
      <w:r w:rsidR="0077339E">
        <w:t xml:space="preserve"> </w:t>
      </w:r>
      <w:r w:rsidR="002E6820">
        <w:rPr>
          <w:rFonts w:eastAsiaTheme="minorHAnsi" w:cs="Arial"/>
        </w:rPr>
        <w:t xml:space="preserve">und </w:t>
      </w:r>
      <w:r w:rsidR="0077339E">
        <w:rPr>
          <w:rFonts w:eastAsiaTheme="minorHAnsi" w:cs="Arial"/>
        </w:rPr>
        <w:t xml:space="preserve">Hendrik </w:t>
      </w:r>
      <w:proofErr w:type="spellStart"/>
      <w:r w:rsidR="0077339E">
        <w:rPr>
          <w:rFonts w:eastAsiaTheme="minorHAnsi" w:cs="Arial"/>
        </w:rPr>
        <w:t>Högemann</w:t>
      </w:r>
      <w:proofErr w:type="spellEnd"/>
      <w:r w:rsidR="00FC4898">
        <w:rPr>
          <w:rFonts w:eastAsiaTheme="minorHAnsi" w:cs="Arial"/>
        </w:rPr>
        <w:t xml:space="preserve"> auf dem Boden blieben, machten es sich (von oben links) </w:t>
      </w:r>
      <w:r w:rsidR="003826E8">
        <w:rPr>
          <w:rFonts w:eastAsiaTheme="minorHAnsi" w:cs="Arial"/>
        </w:rPr>
        <w:t>Jannis König</w:t>
      </w:r>
      <w:r w:rsidR="00E6077A">
        <w:rPr>
          <w:rFonts w:eastAsiaTheme="minorHAnsi" w:cs="Arial"/>
        </w:rPr>
        <w:t xml:space="preserve"> und </w:t>
      </w:r>
      <w:r w:rsidR="00E6077A" w:rsidRPr="00E6077A">
        <w:rPr>
          <w:rFonts w:eastAsiaTheme="minorHAnsi" w:cs="Arial"/>
        </w:rPr>
        <w:t xml:space="preserve">Marco </w:t>
      </w:r>
      <w:proofErr w:type="spellStart"/>
      <w:r w:rsidR="00E6077A" w:rsidRPr="00E6077A">
        <w:rPr>
          <w:rFonts w:eastAsiaTheme="minorHAnsi" w:cs="Arial"/>
        </w:rPr>
        <w:t>Gausmann</w:t>
      </w:r>
      <w:proofErr w:type="spellEnd"/>
      <w:r w:rsidR="00E6077A">
        <w:rPr>
          <w:rFonts w:eastAsiaTheme="minorHAnsi" w:cs="Arial"/>
        </w:rPr>
        <w:t xml:space="preserve"> (Musikbüro Osnabrück)</w:t>
      </w:r>
      <w:r w:rsidR="00FC4898">
        <w:rPr>
          <w:rFonts w:eastAsiaTheme="minorHAnsi" w:cs="Arial"/>
        </w:rPr>
        <w:t xml:space="preserve"> auf dem</w:t>
      </w:r>
      <w:r w:rsidR="003B25EF">
        <w:rPr>
          <w:rFonts w:eastAsiaTheme="minorHAnsi" w:cs="Arial"/>
        </w:rPr>
        <w:t xml:space="preserve"> </w:t>
      </w:r>
      <w:r w:rsidR="003B25EF" w:rsidRPr="003B25EF">
        <w:rPr>
          <w:rFonts w:eastAsiaTheme="minorHAnsi" w:cs="Arial"/>
        </w:rPr>
        <w:t>Findling zwischen Kreishaus und Zoo Osnabrück</w:t>
      </w:r>
      <w:r w:rsidR="00FC4898">
        <w:rPr>
          <w:rFonts w:eastAsiaTheme="minorHAnsi" w:cs="Arial"/>
        </w:rPr>
        <w:t xml:space="preserve"> gemütlich</w:t>
      </w:r>
      <w:r w:rsidR="00E6077A">
        <w:rPr>
          <w:rFonts w:eastAsiaTheme="minorHAnsi" w:cs="Arial"/>
        </w:rPr>
        <w:t>.</w:t>
      </w:r>
    </w:p>
    <w:p w:rsidR="00B37BFC" w:rsidRPr="00B37BFC" w:rsidRDefault="00B757EC" w:rsidP="00DF1A97">
      <w:pPr>
        <w:spacing w:after="120"/>
      </w:pPr>
      <w:r>
        <w:rPr>
          <w:rFonts w:eastAsiaTheme="minorHAnsi" w:cs="Arial"/>
        </w:rPr>
        <w:t>Foto: Landkreis Osnabrück/Henning Müller-Detert</w:t>
      </w:r>
      <w:r w:rsidRPr="00B37BFC">
        <w:t xml:space="preserve"> </w:t>
      </w:r>
    </w:p>
    <w:p w:rsidR="00084E5C" w:rsidRPr="00B37BFC" w:rsidRDefault="00084E5C" w:rsidP="00B757EC">
      <w:pPr>
        <w:jc w:val="right"/>
      </w:pPr>
    </w:p>
    <w:sectPr w:rsidR="00084E5C" w:rsidRPr="00B37BFC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2B" w:rsidRDefault="0049752B">
      <w:pPr>
        <w:spacing w:line="240" w:lineRule="auto"/>
      </w:pPr>
      <w:r>
        <w:separator/>
      </w:r>
    </w:p>
  </w:endnote>
  <w:endnote w:type="continuationSeparator" w:id="0">
    <w:p w:rsidR="0049752B" w:rsidRDefault="00497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020A3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2B" w:rsidRDefault="0049752B">
      <w:pPr>
        <w:spacing w:line="240" w:lineRule="auto"/>
      </w:pPr>
      <w:r>
        <w:separator/>
      </w:r>
    </w:p>
  </w:footnote>
  <w:footnote w:type="continuationSeparator" w:id="0">
    <w:p w:rsidR="0049752B" w:rsidRDefault="004975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47C42"/>
    <w:rsid w:val="00067E25"/>
    <w:rsid w:val="0008310A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49C3"/>
    <w:rsid w:val="000D6D18"/>
    <w:rsid w:val="000E12EF"/>
    <w:rsid w:val="000F189A"/>
    <w:rsid w:val="00100441"/>
    <w:rsid w:val="00105D62"/>
    <w:rsid w:val="00107B03"/>
    <w:rsid w:val="00112B91"/>
    <w:rsid w:val="001269AF"/>
    <w:rsid w:val="00127641"/>
    <w:rsid w:val="00142162"/>
    <w:rsid w:val="00143589"/>
    <w:rsid w:val="001465F4"/>
    <w:rsid w:val="0015295E"/>
    <w:rsid w:val="0015505A"/>
    <w:rsid w:val="001567A1"/>
    <w:rsid w:val="0016056D"/>
    <w:rsid w:val="00162327"/>
    <w:rsid w:val="00185344"/>
    <w:rsid w:val="00195B79"/>
    <w:rsid w:val="001A4C1D"/>
    <w:rsid w:val="001B481F"/>
    <w:rsid w:val="001B6313"/>
    <w:rsid w:val="001C0D85"/>
    <w:rsid w:val="001E46B7"/>
    <w:rsid w:val="001F6145"/>
    <w:rsid w:val="002242BB"/>
    <w:rsid w:val="00230050"/>
    <w:rsid w:val="00236998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D1F10"/>
    <w:rsid w:val="002D749A"/>
    <w:rsid w:val="002E43CA"/>
    <w:rsid w:val="002E6820"/>
    <w:rsid w:val="002E6FF7"/>
    <w:rsid w:val="002E745F"/>
    <w:rsid w:val="002E7D59"/>
    <w:rsid w:val="00302520"/>
    <w:rsid w:val="003026CF"/>
    <w:rsid w:val="00322A2F"/>
    <w:rsid w:val="00341DA3"/>
    <w:rsid w:val="0034297C"/>
    <w:rsid w:val="0036445F"/>
    <w:rsid w:val="00377AD5"/>
    <w:rsid w:val="003826E8"/>
    <w:rsid w:val="00382DC9"/>
    <w:rsid w:val="00390E1D"/>
    <w:rsid w:val="003A5DDE"/>
    <w:rsid w:val="003B1659"/>
    <w:rsid w:val="003B25EF"/>
    <w:rsid w:val="003C726C"/>
    <w:rsid w:val="003E1893"/>
    <w:rsid w:val="003F2DB8"/>
    <w:rsid w:val="00434E89"/>
    <w:rsid w:val="00447597"/>
    <w:rsid w:val="00447B33"/>
    <w:rsid w:val="00450ADD"/>
    <w:rsid w:val="004600E3"/>
    <w:rsid w:val="00464130"/>
    <w:rsid w:val="00464C94"/>
    <w:rsid w:val="00475F50"/>
    <w:rsid w:val="00487F4D"/>
    <w:rsid w:val="0049752B"/>
    <w:rsid w:val="004A6621"/>
    <w:rsid w:val="004B22A2"/>
    <w:rsid w:val="004C1946"/>
    <w:rsid w:val="004C5AA4"/>
    <w:rsid w:val="004E039F"/>
    <w:rsid w:val="00500497"/>
    <w:rsid w:val="00500645"/>
    <w:rsid w:val="005064D3"/>
    <w:rsid w:val="00511E94"/>
    <w:rsid w:val="00515E7D"/>
    <w:rsid w:val="005210A3"/>
    <w:rsid w:val="005220E2"/>
    <w:rsid w:val="005226F6"/>
    <w:rsid w:val="0053215A"/>
    <w:rsid w:val="00543D20"/>
    <w:rsid w:val="00547809"/>
    <w:rsid w:val="00552669"/>
    <w:rsid w:val="00554C06"/>
    <w:rsid w:val="005557B2"/>
    <w:rsid w:val="00557CC0"/>
    <w:rsid w:val="005634A4"/>
    <w:rsid w:val="00566731"/>
    <w:rsid w:val="0057486D"/>
    <w:rsid w:val="005C0AAC"/>
    <w:rsid w:val="005C4BD9"/>
    <w:rsid w:val="005C6900"/>
    <w:rsid w:val="005D4065"/>
    <w:rsid w:val="006033EF"/>
    <w:rsid w:val="00604CDD"/>
    <w:rsid w:val="00610DBA"/>
    <w:rsid w:val="006230B6"/>
    <w:rsid w:val="00631990"/>
    <w:rsid w:val="006375C0"/>
    <w:rsid w:val="00640F0A"/>
    <w:rsid w:val="00657240"/>
    <w:rsid w:val="00660CF1"/>
    <w:rsid w:val="00673BD4"/>
    <w:rsid w:val="00676722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1558E"/>
    <w:rsid w:val="007170B8"/>
    <w:rsid w:val="0072161F"/>
    <w:rsid w:val="00743A19"/>
    <w:rsid w:val="00747273"/>
    <w:rsid w:val="00747840"/>
    <w:rsid w:val="00751981"/>
    <w:rsid w:val="00755D5F"/>
    <w:rsid w:val="007601F5"/>
    <w:rsid w:val="00761301"/>
    <w:rsid w:val="0077339E"/>
    <w:rsid w:val="00793504"/>
    <w:rsid w:val="007945D7"/>
    <w:rsid w:val="00797006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6AF0"/>
    <w:rsid w:val="00836C30"/>
    <w:rsid w:val="00843CD6"/>
    <w:rsid w:val="008477B5"/>
    <w:rsid w:val="00853960"/>
    <w:rsid w:val="00861BA4"/>
    <w:rsid w:val="00862A5C"/>
    <w:rsid w:val="00865A52"/>
    <w:rsid w:val="008761FC"/>
    <w:rsid w:val="00876B90"/>
    <w:rsid w:val="00877DE4"/>
    <w:rsid w:val="008824CD"/>
    <w:rsid w:val="00885402"/>
    <w:rsid w:val="00896F52"/>
    <w:rsid w:val="008A1EB3"/>
    <w:rsid w:val="008A230A"/>
    <w:rsid w:val="008A4FB1"/>
    <w:rsid w:val="008C7993"/>
    <w:rsid w:val="008D3D08"/>
    <w:rsid w:val="008F0606"/>
    <w:rsid w:val="008F06E5"/>
    <w:rsid w:val="008F0878"/>
    <w:rsid w:val="008F5A3A"/>
    <w:rsid w:val="0092706D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0AF9"/>
    <w:rsid w:val="009D1F51"/>
    <w:rsid w:val="009E1D78"/>
    <w:rsid w:val="009F64D5"/>
    <w:rsid w:val="00A04908"/>
    <w:rsid w:val="00A05B1C"/>
    <w:rsid w:val="00A22DB2"/>
    <w:rsid w:val="00A32F46"/>
    <w:rsid w:val="00A374C3"/>
    <w:rsid w:val="00A37E09"/>
    <w:rsid w:val="00A40F64"/>
    <w:rsid w:val="00A45AB3"/>
    <w:rsid w:val="00A83D02"/>
    <w:rsid w:val="00A85C15"/>
    <w:rsid w:val="00A92CA8"/>
    <w:rsid w:val="00AB46ED"/>
    <w:rsid w:val="00AD25F9"/>
    <w:rsid w:val="00AD2C6B"/>
    <w:rsid w:val="00AD4FF4"/>
    <w:rsid w:val="00AD7438"/>
    <w:rsid w:val="00AE132A"/>
    <w:rsid w:val="00AE6834"/>
    <w:rsid w:val="00AF79A2"/>
    <w:rsid w:val="00B0156A"/>
    <w:rsid w:val="00B020A3"/>
    <w:rsid w:val="00B04EB0"/>
    <w:rsid w:val="00B25788"/>
    <w:rsid w:val="00B37BFC"/>
    <w:rsid w:val="00B53688"/>
    <w:rsid w:val="00B67D99"/>
    <w:rsid w:val="00B757EC"/>
    <w:rsid w:val="00B862D5"/>
    <w:rsid w:val="00B86B03"/>
    <w:rsid w:val="00B90845"/>
    <w:rsid w:val="00B96A66"/>
    <w:rsid w:val="00BA0B1F"/>
    <w:rsid w:val="00BA2A94"/>
    <w:rsid w:val="00BA6600"/>
    <w:rsid w:val="00BB0E7C"/>
    <w:rsid w:val="00BD3618"/>
    <w:rsid w:val="00BD501A"/>
    <w:rsid w:val="00BD66DC"/>
    <w:rsid w:val="00BE17C9"/>
    <w:rsid w:val="00C06B13"/>
    <w:rsid w:val="00C26BE6"/>
    <w:rsid w:val="00C31FAA"/>
    <w:rsid w:val="00C37220"/>
    <w:rsid w:val="00C433C7"/>
    <w:rsid w:val="00C469DE"/>
    <w:rsid w:val="00C51B95"/>
    <w:rsid w:val="00C5283F"/>
    <w:rsid w:val="00C8046B"/>
    <w:rsid w:val="00C90B62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A2B97"/>
    <w:rsid w:val="00DB2B7E"/>
    <w:rsid w:val="00DC155D"/>
    <w:rsid w:val="00DD64B4"/>
    <w:rsid w:val="00DF1A97"/>
    <w:rsid w:val="00DF5185"/>
    <w:rsid w:val="00E05F77"/>
    <w:rsid w:val="00E130BA"/>
    <w:rsid w:val="00E33DA3"/>
    <w:rsid w:val="00E37808"/>
    <w:rsid w:val="00E37934"/>
    <w:rsid w:val="00E421D9"/>
    <w:rsid w:val="00E47ABD"/>
    <w:rsid w:val="00E57E84"/>
    <w:rsid w:val="00E6077A"/>
    <w:rsid w:val="00E84CE8"/>
    <w:rsid w:val="00E854F5"/>
    <w:rsid w:val="00E85F03"/>
    <w:rsid w:val="00E9033E"/>
    <w:rsid w:val="00E94D5B"/>
    <w:rsid w:val="00E97AA2"/>
    <w:rsid w:val="00EA23A1"/>
    <w:rsid w:val="00EB7E11"/>
    <w:rsid w:val="00EC4FA5"/>
    <w:rsid w:val="00EC724B"/>
    <w:rsid w:val="00EF7121"/>
    <w:rsid w:val="00F16D97"/>
    <w:rsid w:val="00F37764"/>
    <w:rsid w:val="00F407FE"/>
    <w:rsid w:val="00F420A1"/>
    <w:rsid w:val="00F47A48"/>
    <w:rsid w:val="00F52F9C"/>
    <w:rsid w:val="00F6152E"/>
    <w:rsid w:val="00F639AF"/>
    <w:rsid w:val="00F70DA6"/>
    <w:rsid w:val="00F804D8"/>
    <w:rsid w:val="00F9059A"/>
    <w:rsid w:val="00F91324"/>
    <w:rsid w:val="00F966D1"/>
    <w:rsid w:val="00FA5F78"/>
    <w:rsid w:val="00FC4898"/>
    <w:rsid w:val="00FC4AF0"/>
    <w:rsid w:val="00FD6DAD"/>
    <w:rsid w:val="00FE4210"/>
    <w:rsid w:val="00FE6E4B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37BF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B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37BF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B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265C-27A5-4F02-BF31-247B0BA5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Bertels, Erik</cp:lastModifiedBy>
  <cp:revision>14</cp:revision>
  <cp:lastPrinted>2016-07-21T12:50:00Z</cp:lastPrinted>
  <dcterms:created xsi:type="dcterms:W3CDTF">2019-08-12T09:11:00Z</dcterms:created>
  <dcterms:modified xsi:type="dcterms:W3CDTF">2019-08-13T04:34:00Z</dcterms:modified>
</cp:coreProperties>
</file>