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753159">
              <w:rPr>
                <w:rFonts w:cs="Arial"/>
              </w:rPr>
              <w:t>5. Juni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B74F9F" w:rsidRDefault="00753159" w:rsidP="002D39EC">
      <w:pPr>
        <w:rPr>
          <w:rFonts w:cs="Arial"/>
          <w:b/>
        </w:rPr>
      </w:pPr>
      <w:r>
        <w:rPr>
          <w:rFonts w:cs="Arial"/>
          <w:b/>
        </w:rPr>
        <w:t>Reihentests des Landes Niedersachsen in Schlachtbetrieben</w:t>
      </w:r>
    </w:p>
    <w:p w:rsidR="00410D62" w:rsidRDefault="008071AE" w:rsidP="002D39EC">
      <w:pPr>
        <w:rPr>
          <w:rFonts w:cs="Arial"/>
          <w:b/>
        </w:rPr>
      </w:pPr>
      <w:r>
        <w:rPr>
          <w:rFonts w:cs="Arial"/>
          <w:b/>
        </w:rPr>
        <w:t>führen zu</w:t>
      </w:r>
      <w:r w:rsidR="00753159">
        <w:rPr>
          <w:rFonts w:cs="Arial"/>
          <w:b/>
        </w:rPr>
        <w:t xml:space="preserve"> </w:t>
      </w:r>
      <w:r w:rsidR="00CE36B1">
        <w:rPr>
          <w:rFonts w:cs="Arial"/>
          <w:b/>
        </w:rPr>
        <w:t>zwei</w:t>
      </w:r>
      <w:r w:rsidR="00753159">
        <w:rPr>
          <w:rFonts w:cs="Arial"/>
          <w:b/>
        </w:rPr>
        <w:t xml:space="preserve"> </w:t>
      </w:r>
      <w:r w:rsidR="00CE36B1">
        <w:rPr>
          <w:rFonts w:cs="Arial"/>
          <w:b/>
        </w:rPr>
        <w:t>positive</w:t>
      </w:r>
      <w:r>
        <w:rPr>
          <w:rFonts w:cs="Arial"/>
          <w:b/>
        </w:rPr>
        <w:t>n</w:t>
      </w:r>
      <w:r w:rsidR="00753159">
        <w:rPr>
          <w:rFonts w:cs="Arial"/>
          <w:b/>
        </w:rPr>
        <w:t xml:space="preserve"> F</w:t>
      </w:r>
      <w:r w:rsidR="00CE36B1">
        <w:rPr>
          <w:rFonts w:cs="Arial"/>
          <w:b/>
        </w:rPr>
        <w:t>ä</w:t>
      </w:r>
      <w:r w:rsidR="00753159">
        <w:rPr>
          <w:rFonts w:cs="Arial"/>
          <w:b/>
        </w:rPr>
        <w:t>ll</w:t>
      </w:r>
      <w:r w:rsidR="00CE36B1">
        <w:rPr>
          <w:rFonts w:cs="Arial"/>
          <w:b/>
        </w:rPr>
        <w:t>e</w:t>
      </w:r>
      <w:r>
        <w:rPr>
          <w:rFonts w:cs="Arial"/>
          <w:b/>
        </w:rPr>
        <w:t>n</w:t>
      </w:r>
      <w:r w:rsidR="00753159">
        <w:rPr>
          <w:rFonts w:cs="Arial"/>
          <w:b/>
        </w:rPr>
        <w:t xml:space="preserve"> in </w:t>
      </w:r>
      <w:proofErr w:type="spellStart"/>
      <w:r w:rsidR="00753159">
        <w:rPr>
          <w:rFonts w:cs="Arial"/>
          <w:b/>
        </w:rPr>
        <w:t>Glandorfer</w:t>
      </w:r>
      <w:proofErr w:type="spellEnd"/>
      <w:r w:rsidR="00753159">
        <w:rPr>
          <w:rFonts w:cs="Arial"/>
          <w:b/>
        </w:rPr>
        <w:t xml:space="preserve"> </w:t>
      </w:r>
      <w:proofErr w:type="spellStart"/>
      <w:r w:rsidR="00753159">
        <w:rPr>
          <w:rFonts w:cs="Arial"/>
          <w:b/>
        </w:rPr>
        <w:t>Zerlegebetrieb</w:t>
      </w:r>
      <w:proofErr w:type="spellEnd"/>
    </w:p>
    <w:p w:rsidR="002312D5" w:rsidRPr="002312D5" w:rsidRDefault="008F1A53" w:rsidP="00FA5F78">
      <w:pPr>
        <w:rPr>
          <w:rFonts w:cs="Arial"/>
          <w:b/>
        </w:rPr>
      </w:pPr>
      <w:r>
        <w:rPr>
          <w:rFonts w:cs="Arial"/>
          <w:b/>
        </w:rPr>
        <w:t xml:space="preserve"> </w:t>
      </w:r>
    </w:p>
    <w:p w:rsidR="00410D62" w:rsidRDefault="00753159" w:rsidP="00B07B8D">
      <w:pPr>
        <w:rPr>
          <w:rFonts w:cs="Arial"/>
        </w:rPr>
      </w:pPr>
      <w:proofErr w:type="spellStart"/>
      <w:r>
        <w:rPr>
          <w:rFonts w:cs="Arial"/>
          <w:b/>
        </w:rPr>
        <w:t>Glandorf</w:t>
      </w:r>
      <w:proofErr w:type="spellEnd"/>
      <w:r w:rsidR="00E94CB6" w:rsidRPr="006C21F7">
        <w:rPr>
          <w:rFonts w:cs="Arial"/>
          <w:b/>
        </w:rPr>
        <w:t>.</w:t>
      </w:r>
      <w:r w:rsidR="002D39EC">
        <w:rPr>
          <w:rFonts w:cs="Arial"/>
        </w:rPr>
        <w:t xml:space="preserve"> </w:t>
      </w:r>
      <w:r w:rsidR="008071AE">
        <w:rPr>
          <w:rFonts w:cs="Arial"/>
        </w:rPr>
        <w:t>Zwei Fälle</w:t>
      </w:r>
      <w:r>
        <w:rPr>
          <w:rFonts w:cs="Arial"/>
        </w:rPr>
        <w:t xml:space="preserve"> von Corona </w:t>
      </w:r>
      <w:r w:rsidR="008071AE">
        <w:rPr>
          <w:rFonts w:cs="Arial"/>
        </w:rPr>
        <w:t>in einem</w:t>
      </w:r>
      <w:r>
        <w:rPr>
          <w:rFonts w:cs="Arial"/>
        </w:rPr>
        <w:t xml:space="preserve"> </w:t>
      </w:r>
      <w:proofErr w:type="spellStart"/>
      <w:r>
        <w:rPr>
          <w:rFonts w:cs="Arial"/>
        </w:rPr>
        <w:t>Z</w:t>
      </w:r>
      <w:r w:rsidR="008071AE">
        <w:rPr>
          <w:rFonts w:cs="Arial"/>
        </w:rPr>
        <w:t>erlegebetrieb</w:t>
      </w:r>
      <w:proofErr w:type="spellEnd"/>
      <w:r>
        <w:rPr>
          <w:rFonts w:cs="Arial"/>
        </w:rPr>
        <w:t xml:space="preserve"> in </w:t>
      </w:r>
      <w:proofErr w:type="spellStart"/>
      <w:r>
        <w:rPr>
          <w:rFonts w:cs="Arial"/>
        </w:rPr>
        <w:t>Glandorf</w:t>
      </w:r>
      <w:proofErr w:type="spellEnd"/>
      <w:r>
        <w:rPr>
          <w:rFonts w:cs="Arial"/>
        </w:rPr>
        <w:t xml:space="preserve">: Im Rahmen der flächendeckenden Tests auf das Corona-Virus, die </w:t>
      </w:r>
      <w:r w:rsidR="00F56539">
        <w:rPr>
          <w:rFonts w:cs="Arial"/>
        </w:rPr>
        <w:t>auf Veranlassung des</w:t>
      </w:r>
      <w:r>
        <w:rPr>
          <w:rFonts w:cs="Arial"/>
        </w:rPr>
        <w:t xml:space="preserve"> Land</w:t>
      </w:r>
      <w:r w:rsidR="00F56539">
        <w:rPr>
          <w:rFonts w:cs="Arial"/>
        </w:rPr>
        <w:t>es</w:t>
      </w:r>
      <w:r>
        <w:rPr>
          <w:rFonts w:cs="Arial"/>
        </w:rPr>
        <w:t xml:space="preserve"> Niedersachsen</w:t>
      </w:r>
      <w:r w:rsidR="00F56539">
        <w:rPr>
          <w:rFonts w:cs="Arial"/>
        </w:rPr>
        <w:t xml:space="preserve"> derzeit vom Landkreis Osnabrück</w:t>
      </w:r>
      <w:r>
        <w:rPr>
          <w:rFonts w:cs="Arial"/>
        </w:rPr>
        <w:t xml:space="preserve"> für alle Schlacht- und </w:t>
      </w:r>
      <w:proofErr w:type="spellStart"/>
      <w:r>
        <w:rPr>
          <w:rFonts w:cs="Arial"/>
        </w:rPr>
        <w:t>Zerlegebetriebe</w:t>
      </w:r>
      <w:proofErr w:type="spellEnd"/>
      <w:r w:rsidR="00F56539">
        <w:rPr>
          <w:rFonts w:cs="Arial"/>
        </w:rPr>
        <w:t xml:space="preserve"> in der Region</w:t>
      </w:r>
      <w:r>
        <w:rPr>
          <w:rFonts w:cs="Arial"/>
        </w:rPr>
        <w:t xml:space="preserve"> mit Werksvertragsmitarbeitern durch</w:t>
      </w:r>
      <w:r w:rsidR="00F56539">
        <w:rPr>
          <w:rFonts w:cs="Arial"/>
        </w:rPr>
        <w:t>ge</w:t>
      </w:r>
      <w:r>
        <w:rPr>
          <w:rFonts w:cs="Arial"/>
        </w:rPr>
        <w:t>führt</w:t>
      </w:r>
      <w:r w:rsidR="00F56539">
        <w:rPr>
          <w:rFonts w:cs="Arial"/>
        </w:rPr>
        <w:t xml:space="preserve"> werden</w:t>
      </w:r>
      <w:r>
        <w:rPr>
          <w:rFonts w:cs="Arial"/>
        </w:rPr>
        <w:t xml:space="preserve">, </w:t>
      </w:r>
      <w:r w:rsidR="008071AE">
        <w:rPr>
          <w:rFonts w:cs="Arial"/>
        </w:rPr>
        <w:t>sind zwei</w:t>
      </w:r>
      <w:r>
        <w:rPr>
          <w:rFonts w:cs="Arial"/>
        </w:rPr>
        <w:t xml:space="preserve"> Mitarbeiter eines solchen Betriebes in </w:t>
      </w:r>
      <w:proofErr w:type="spellStart"/>
      <w:r>
        <w:rPr>
          <w:rFonts w:cs="Arial"/>
        </w:rPr>
        <w:t>Glandorf</w:t>
      </w:r>
      <w:proofErr w:type="spellEnd"/>
      <w:r>
        <w:rPr>
          <w:rFonts w:cs="Arial"/>
        </w:rPr>
        <w:t xml:space="preserve"> positiv auf das Virus getestet und in Quarantäne geschickt worden.</w:t>
      </w:r>
    </w:p>
    <w:p w:rsidR="008071AE" w:rsidRDefault="008071AE" w:rsidP="00B07B8D">
      <w:pPr>
        <w:rPr>
          <w:rFonts w:cs="Arial"/>
        </w:rPr>
      </w:pPr>
    </w:p>
    <w:p w:rsidR="00F56539" w:rsidRDefault="008071AE" w:rsidP="00B07B8D">
      <w:pPr>
        <w:rPr>
          <w:rFonts w:cs="Arial"/>
        </w:rPr>
      </w:pPr>
      <w:r>
        <w:rPr>
          <w:rFonts w:cs="Arial"/>
        </w:rPr>
        <w:t xml:space="preserve">In dem Unternehmen waren 101 Mitarbeiter im Rahmen der Reihenuntersuchung getestet worden. Nach dem Bekanntwerden der beiden positiven Fälle war der Veterinärdienst des Landkreises Osnabrück vor Ort in dem Unternehmen und hat dort weitgehende Hygienemaßnahmen verabredet, die ab sofort gelten. Außerdem wurden </w:t>
      </w:r>
      <w:r w:rsidR="00CE61DC">
        <w:rPr>
          <w:rFonts w:cs="Arial"/>
        </w:rPr>
        <w:t>alle weiteren</w:t>
      </w:r>
      <w:bookmarkStart w:id="0" w:name="_GoBack"/>
      <w:bookmarkEnd w:id="0"/>
      <w:r>
        <w:rPr>
          <w:rFonts w:cs="Arial"/>
        </w:rPr>
        <w:t xml:space="preserve"> Mitarbeiter, die mit den beiden Infizierten in einem Team arbeiten, unter Quarantäne gestellt. In der kommenden Woche werden dann alle im ersten Durchgang negativ getesteten Mitarbeiter nochmals untersucht.</w:t>
      </w:r>
    </w:p>
    <w:p w:rsidR="008071AE" w:rsidRDefault="00753159" w:rsidP="00B07B8D">
      <w:pPr>
        <w:rPr>
          <w:rFonts w:cs="Arial"/>
        </w:rPr>
      </w:pPr>
      <w:r>
        <w:rPr>
          <w:rFonts w:cs="Arial"/>
        </w:rPr>
        <w:lastRenderedPageBreak/>
        <w:t>D</w:t>
      </w:r>
      <w:r w:rsidR="008071AE">
        <w:rPr>
          <w:rFonts w:cs="Arial"/>
        </w:rPr>
        <w:t>ie</w:t>
      </w:r>
      <w:r>
        <w:rPr>
          <w:rFonts w:cs="Arial"/>
        </w:rPr>
        <w:t xml:space="preserve"> </w:t>
      </w:r>
      <w:r w:rsidR="008071AE">
        <w:rPr>
          <w:rFonts w:cs="Arial"/>
        </w:rPr>
        <w:t>beiden im ersten Durchlauf positiv getesteten</w:t>
      </w:r>
      <w:r>
        <w:rPr>
          <w:rFonts w:cs="Arial"/>
        </w:rPr>
        <w:t xml:space="preserve"> M</w:t>
      </w:r>
      <w:r w:rsidR="008071AE">
        <w:rPr>
          <w:rFonts w:cs="Arial"/>
        </w:rPr>
        <w:t>itarbeiter leben</w:t>
      </w:r>
      <w:r>
        <w:rPr>
          <w:rFonts w:cs="Arial"/>
        </w:rPr>
        <w:t xml:space="preserve"> nicht in einer Sammelunterkunft, sondern mit</w:t>
      </w:r>
      <w:r w:rsidR="008071AE">
        <w:rPr>
          <w:rFonts w:cs="Arial"/>
        </w:rPr>
        <w:t xml:space="preserve"> jeweils </w:t>
      </w:r>
      <w:r w:rsidR="00F56539">
        <w:rPr>
          <w:rFonts w:cs="Arial"/>
        </w:rPr>
        <w:t>ihren</w:t>
      </w:r>
      <w:r>
        <w:rPr>
          <w:rFonts w:cs="Arial"/>
        </w:rPr>
        <w:t xml:space="preserve"> F</w:t>
      </w:r>
      <w:r w:rsidR="008071AE">
        <w:rPr>
          <w:rFonts w:cs="Arial"/>
        </w:rPr>
        <w:t>amilienmitglied</w:t>
      </w:r>
      <w:r w:rsidR="00F56539">
        <w:rPr>
          <w:rFonts w:cs="Arial"/>
        </w:rPr>
        <w:t xml:space="preserve">ern in </w:t>
      </w:r>
      <w:r>
        <w:rPr>
          <w:rFonts w:cs="Arial"/>
        </w:rPr>
        <w:t>Privatwohnung</w:t>
      </w:r>
      <w:r w:rsidR="00F56539">
        <w:rPr>
          <w:rFonts w:cs="Arial"/>
        </w:rPr>
        <w:t>en</w:t>
      </w:r>
      <w:r>
        <w:rPr>
          <w:rFonts w:cs="Arial"/>
        </w:rPr>
        <w:t xml:space="preserve">. </w:t>
      </w:r>
      <w:r w:rsidR="00F56539">
        <w:rPr>
          <w:rFonts w:cs="Arial"/>
        </w:rPr>
        <w:t xml:space="preserve">In beiden Fällen sind zusammen vier Angehörige betroffen, die ebenfalls </w:t>
      </w:r>
      <w:r w:rsidR="008071AE">
        <w:rPr>
          <w:rFonts w:cs="Arial"/>
        </w:rPr>
        <w:t xml:space="preserve">umgehend </w:t>
      </w:r>
      <w:r>
        <w:rPr>
          <w:rFonts w:cs="Arial"/>
        </w:rPr>
        <w:t>unter Quarantäne gestellt worden.</w:t>
      </w:r>
      <w:r w:rsidR="008071AE">
        <w:rPr>
          <w:rFonts w:cs="Arial"/>
        </w:rPr>
        <w:t xml:space="preserve"> </w:t>
      </w:r>
    </w:p>
    <w:p w:rsidR="008071AE" w:rsidRDefault="008071AE" w:rsidP="00B07B8D">
      <w:pPr>
        <w:rPr>
          <w:rFonts w:cs="Arial"/>
        </w:rPr>
      </w:pPr>
    </w:p>
    <w:p w:rsidR="00753159" w:rsidRDefault="00753159" w:rsidP="00B07B8D">
      <w:pPr>
        <w:rPr>
          <w:rFonts w:cs="Arial"/>
        </w:rPr>
      </w:pPr>
      <w:r>
        <w:rPr>
          <w:rFonts w:cs="Arial"/>
        </w:rPr>
        <w:t xml:space="preserve"> </w:t>
      </w:r>
    </w:p>
    <w:p w:rsidR="00A92DEE" w:rsidRDefault="00A92DEE" w:rsidP="00113CB4">
      <w:pPr>
        <w:rPr>
          <w:rFonts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4C" w:rsidRDefault="00A06E4C">
      <w:pPr>
        <w:spacing w:line="240" w:lineRule="auto"/>
      </w:pPr>
      <w:r>
        <w:separator/>
      </w:r>
    </w:p>
  </w:endnote>
  <w:endnote w:type="continuationSeparator" w:id="0">
    <w:p w:rsidR="00A06E4C" w:rsidRDefault="00A0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E61D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4C" w:rsidRDefault="00A06E4C">
      <w:pPr>
        <w:spacing w:line="240" w:lineRule="auto"/>
      </w:pPr>
      <w:r>
        <w:separator/>
      </w:r>
    </w:p>
  </w:footnote>
  <w:footnote w:type="continuationSeparator" w:id="0">
    <w:p w:rsidR="00A06E4C" w:rsidRDefault="00A06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2E0"/>
    <w:rsid w:val="00010558"/>
    <w:rsid w:val="0002664F"/>
    <w:rsid w:val="000322E3"/>
    <w:rsid w:val="000345B8"/>
    <w:rsid w:val="0008394D"/>
    <w:rsid w:val="00085B5C"/>
    <w:rsid w:val="000B0542"/>
    <w:rsid w:val="000C51A9"/>
    <w:rsid w:val="000D6D18"/>
    <w:rsid w:val="000F3175"/>
    <w:rsid w:val="00105D62"/>
    <w:rsid w:val="00113CB4"/>
    <w:rsid w:val="001269AF"/>
    <w:rsid w:val="00142162"/>
    <w:rsid w:val="001465F4"/>
    <w:rsid w:val="0015295E"/>
    <w:rsid w:val="0015505A"/>
    <w:rsid w:val="00162327"/>
    <w:rsid w:val="00165DA3"/>
    <w:rsid w:val="00167768"/>
    <w:rsid w:val="00172851"/>
    <w:rsid w:val="00195B79"/>
    <w:rsid w:val="00195E5A"/>
    <w:rsid w:val="001C3FE4"/>
    <w:rsid w:val="001E09FE"/>
    <w:rsid w:val="001F6145"/>
    <w:rsid w:val="0020468D"/>
    <w:rsid w:val="0022517F"/>
    <w:rsid w:val="00230050"/>
    <w:rsid w:val="00230732"/>
    <w:rsid w:val="002312D5"/>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11476"/>
    <w:rsid w:val="0037251E"/>
    <w:rsid w:val="00377596"/>
    <w:rsid w:val="003B1659"/>
    <w:rsid w:val="003C0574"/>
    <w:rsid w:val="003C726C"/>
    <w:rsid w:val="003C7FEB"/>
    <w:rsid w:val="003E211B"/>
    <w:rsid w:val="003F2DB8"/>
    <w:rsid w:val="00410D62"/>
    <w:rsid w:val="00431B24"/>
    <w:rsid w:val="0043484A"/>
    <w:rsid w:val="00440D86"/>
    <w:rsid w:val="00447B33"/>
    <w:rsid w:val="00456B25"/>
    <w:rsid w:val="00464130"/>
    <w:rsid w:val="00467605"/>
    <w:rsid w:val="00487F4D"/>
    <w:rsid w:val="004A68DE"/>
    <w:rsid w:val="004B6ADF"/>
    <w:rsid w:val="004C1F6F"/>
    <w:rsid w:val="004C5AA4"/>
    <w:rsid w:val="004D64FC"/>
    <w:rsid w:val="004E56E7"/>
    <w:rsid w:val="00500497"/>
    <w:rsid w:val="005064D3"/>
    <w:rsid w:val="00511E94"/>
    <w:rsid w:val="00512262"/>
    <w:rsid w:val="00515E7D"/>
    <w:rsid w:val="00516038"/>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97271"/>
    <w:rsid w:val="006A3C89"/>
    <w:rsid w:val="006B002B"/>
    <w:rsid w:val="006C17AA"/>
    <w:rsid w:val="006C21F7"/>
    <w:rsid w:val="006C2BA2"/>
    <w:rsid w:val="006C3FC2"/>
    <w:rsid w:val="006D0B9E"/>
    <w:rsid w:val="006D4E99"/>
    <w:rsid w:val="006E0E4F"/>
    <w:rsid w:val="006E4B46"/>
    <w:rsid w:val="006E7893"/>
    <w:rsid w:val="006F2E7E"/>
    <w:rsid w:val="00731F55"/>
    <w:rsid w:val="00743A19"/>
    <w:rsid w:val="00747840"/>
    <w:rsid w:val="00751981"/>
    <w:rsid w:val="00751C00"/>
    <w:rsid w:val="00753159"/>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1AE"/>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5C0"/>
    <w:rsid w:val="009C0F1C"/>
    <w:rsid w:val="009C6E9E"/>
    <w:rsid w:val="009E1D78"/>
    <w:rsid w:val="009E4C08"/>
    <w:rsid w:val="009F458E"/>
    <w:rsid w:val="00A04908"/>
    <w:rsid w:val="00A05B1C"/>
    <w:rsid w:val="00A06E4C"/>
    <w:rsid w:val="00A374C3"/>
    <w:rsid w:val="00A37E09"/>
    <w:rsid w:val="00A40F64"/>
    <w:rsid w:val="00A50843"/>
    <w:rsid w:val="00A54518"/>
    <w:rsid w:val="00A77A88"/>
    <w:rsid w:val="00A8382C"/>
    <w:rsid w:val="00A85C15"/>
    <w:rsid w:val="00A92CA8"/>
    <w:rsid w:val="00A92DEE"/>
    <w:rsid w:val="00AA098D"/>
    <w:rsid w:val="00AA1B35"/>
    <w:rsid w:val="00AD25F9"/>
    <w:rsid w:val="00AD4EF0"/>
    <w:rsid w:val="00AE18A5"/>
    <w:rsid w:val="00AE6085"/>
    <w:rsid w:val="00AE6834"/>
    <w:rsid w:val="00AF3A50"/>
    <w:rsid w:val="00B0156A"/>
    <w:rsid w:val="00B04EB0"/>
    <w:rsid w:val="00B05718"/>
    <w:rsid w:val="00B07B8D"/>
    <w:rsid w:val="00B25788"/>
    <w:rsid w:val="00B6048F"/>
    <w:rsid w:val="00B67D99"/>
    <w:rsid w:val="00B74F9F"/>
    <w:rsid w:val="00B756DB"/>
    <w:rsid w:val="00B83AD0"/>
    <w:rsid w:val="00B87FA0"/>
    <w:rsid w:val="00B90845"/>
    <w:rsid w:val="00B96A66"/>
    <w:rsid w:val="00BA2A94"/>
    <w:rsid w:val="00BA60AD"/>
    <w:rsid w:val="00BB0E7C"/>
    <w:rsid w:val="00BD3618"/>
    <w:rsid w:val="00BE17C9"/>
    <w:rsid w:val="00C036F7"/>
    <w:rsid w:val="00C069ED"/>
    <w:rsid w:val="00C112AA"/>
    <w:rsid w:val="00C30AFB"/>
    <w:rsid w:val="00C50A23"/>
    <w:rsid w:val="00C51B95"/>
    <w:rsid w:val="00C61171"/>
    <w:rsid w:val="00C615FA"/>
    <w:rsid w:val="00CA6495"/>
    <w:rsid w:val="00CC29AE"/>
    <w:rsid w:val="00CD4374"/>
    <w:rsid w:val="00CE36B1"/>
    <w:rsid w:val="00CE5049"/>
    <w:rsid w:val="00CE61DC"/>
    <w:rsid w:val="00D0152A"/>
    <w:rsid w:val="00D0252A"/>
    <w:rsid w:val="00D138B0"/>
    <w:rsid w:val="00D20451"/>
    <w:rsid w:val="00D304B1"/>
    <w:rsid w:val="00D34915"/>
    <w:rsid w:val="00D4784A"/>
    <w:rsid w:val="00D510AD"/>
    <w:rsid w:val="00D67B18"/>
    <w:rsid w:val="00D7273D"/>
    <w:rsid w:val="00D728ED"/>
    <w:rsid w:val="00DB5364"/>
    <w:rsid w:val="00DC155D"/>
    <w:rsid w:val="00DD28E1"/>
    <w:rsid w:val="00DD75F5"/>
    <w:rsid w:val="00DF5185"/>
    <w:rsid w:val="00DF7CDF"/>
    <w:rsid w:val="00E23344"/>
    <w:rsid w:val="00E37808"/>
    <w:rsid w:val="00E37934"/>
    <w:rsid w:val="00E40230"/>
    <w:rsid w:val="00E421D9"/>
    <w:rsid w:val="00E47ABD"/>
    <w:rsid w:val="00E82976"/>
    <w:rsid w:val="00E8388D"/>
    <w:rsid w:val="00E84431"/>
    <w:rsid w:val="00E854F5"/>
    <w:rsid w:val="00E94CB6"/>
    <w:rsid w:val="00E94D5B"/>
    <w:rsid w:val="00E963EA"/>
    <w:rsid w:val="00EA23A1"/>
    <w:rsid w:val="00EB7E11"/>
    <w:rsid w:val="00EC4FA5"/>
    <w:rsid w:val="00EC5824"/>
    <w:rsid w:val="00EC724B"/>
    <w:rsid w:val="00EF7121"/>
    <w:rsid w:val="00F11B08"/>
    <w:rsid w:val="00F33961"/>
    <w:rsid w:val="00F37764"/>
    <w:rsid w:val="00F420A1"/>
    <w:rsid w:val="00F47A48"/>
    <w:rsid w:val="00F54043"/>
    <w:rsid w:val="00F56539"/>
    <w:rsid w:val="00F639AF"/>
    <w:rsid w:val="00F70ED1"/>
    <w:rsid w:val="00F71773"/>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B267F"/>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86115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1901866270">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390F-88C8-411F-B7A8-42BC9210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6</cp:revision>
  <cp:lastPrinted>2019-01-07T08:40:00Z</cp:lastPrinted>
  <dcterms:created xsi:type="dcterms:W3CDTF">2020-06-05T13:19:00Z</dcterms:created>
  <dcterms:modified xsi:type="dcterms:W3CDTF">2020-06-05T17:15:00Z</dcterms:modified>
</cp:coreProperties>
</file>