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9E4C08">
              <w:rPr>
                <w:rFonts w:cs="Arial"/>
              </w:rPr>
              <w:t>29</w:t>
            </w:r>
            <w:r w:rsidR="00A77A88">
              <w:rPr>
                <w:rFonts w:cs="Arial"/>
              </w:rPr>
              <w:t>. Mai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74F9F" w:rsidRDefault="00C036F7" w:rsidP="002D39EC">
      <w:pPr>
        <w:rPr>
          <w:rFonts w:cs="Arial"/>
          <w:b/>
        </w:rPr>
      </w:pPr>
      <w:r>
        <w:rPr>
          <w:rFonts w:cs="Arial"/>
          <w:b/>
        </w:rPr>
        <w:t xml:space="preserve">Schüler des </w:t>
      </w:r>
      <w:proofErr w:type="spellStart"/>
      <w:r>
        <w:rPr>
          <w:rFonts w:cs="Arial"/>
          <w:b/>
        </w:rPr>
        <w:t>Greselius</w:t>
      </w:r>
      <w:proofErr w:type="spellEnd"/>
      <w:r>
        <w:rPr>
          <w:rFonts w:cs="Arial"/>
          <w:b/>
        </w:rPr>
        <w:t>-Gymnasiums in Bramsche hat Corona</w:t>
      </w:r>
    </w:p>
    <w:p w:rsidR="00410D62" w:rsidRDefault="00C036F7" w:rsidP="002D39EC">
      <w:pPr>
        <w:rPr>
          <w:rFonts w:cs="Arial"/>
          <w:b/>
        </w:rPr>
      </w:pPr>
      <w:r>
        <w:rPr>
          <w:rFonts w:cs="Arial"/>
          <w:b/>
        </w:rPr>
        <w:t>Gesundheitsdienst testet 50 Mitschüler und Lehrer</w:t>
      </w:r>
      <w:bookmarkStart w:id="0" w:name="_GoBack"/>
      <w:bookmarkEnd w:id="0"/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10D62" w:rsidRDefault="00B07B8D" w:rsidP="00B07B8D">
      <w:pPr>
        <w:rPr>
          <w:rFonts w:cs="Arial"/>
        </w:rPr>
      </w:pPr>
      <w:r>
        <w:rPr>
          <w:rFonts w:cs="Arial"/>
          <w:b/>
        </w:rPr>
        <w:t>Bramsche</w:t>
      </w:r>
      <w:r w:rsidR="00E94CB6" w:rsidRPr="006C21F7">
        <w:rPr>
          <w:rFonts w:cs="Arial"/>
          <w:b/>
        </w:rPr>
        <w:t>.</w:t>
      </w:r>
      <w:r w:rsidR="002D39EC">
        <w:rPr>
          <w:rFonts w:cs="Arial"/>
        </w:rPr>
        <w:t xml:space="preserve"> </w:t>
      </w:r>
      <w:r>
        <w:rPr>
          <w:rFonts w:cs="Arial"/>
        </w:rPr>
        <w:t xml:space="preserve">Ein Fall von Corona am </w:t>
      </w:r>
      <w:proofErr w:type="spellStart"/>
      <w:r>
        <w:rPr>
          <w:rFonts w:cs="Arial"/>
        </w:rPr>
        <w:t>Greselius</w:t>
      </w:r>
      <w:proofErr w:type="spellEnd"/>
      <w:r>
        <w:rPr>
          <w:rFonts w:cs="Arial"/>
        </w:rPr>
        <w:t>-Gymnasium in Bramsche</w:t>
      </w:r>
      <w:r w:rsidR="00C112AA">
        <w:rPr>
          <w:rFonts w:cs="Arial"/>
        </w:rPr>
        <w:t xml:space="preserve">: </w:t>
      </w:r>
      <w:r>
        <w:rPr>
          <w:rFonts w:cs="Arial"/>
        </w:rPr>
        <w:t>Nachdem ein Schüler der Jahrgangsstufe 12 Symptome einer Erkrankung aufgewiesen</w:t>
      </w:r>
      <w:r w:rsidR="00C036F7">
        <w:rPr>
          <w:rFonts w:cs="Arial"/>
        </w:rPr>
        <w:t xml:space="preserve"> hatte, ist er positiv auf </w:t>
      </w:r>
      <w:r>
        <w:rPr>
          <w:rFonts w:cs="Arial"/>
        </w:rPr>
        <w:t xml:space="preserve">das Virus </w:t>
      </w:r>
      <w:r w:rsidR="00C036F7">
        <w:rPr>
          <w:rFonts w:cs="Arial"/>
        </w:rPr>
        <w:t>getestet worden. Nach Bekanntwerden dieses Falls am Donnerstagabend</w:t>
      </w:r>
      <w:r>
        <w:rPr>
          <w:rFonts w:cs="Arial"/>
        </w:rPr>
        <w:t xml:space="preserve"> hat der Gesundheitsdienst</w:t>
      </w:r>
      <w:r w:rsidR="00C036F7">
        <w:rPr>
          <w:rFonts w:cs="Arial"/>
        </w:rPr>
        <w:t xml:space="preserve"> direkt</w:t>
      </w:r>
      <w:r>
        <w:rPr>
          <w:rFonts w:cs="Arial"/>
        </w:rPr>
        <w:t xml:space="preserve"> </w:t>
      </w:r>
      <w:r w:rsidR="00C036F7">
        <w:rPr>
          <w:rFonts w:cs="Arial"/>
        </w:rPr>
        <w:t>am Freitag</w:t>
      </w:r>
      <w:r>
        <w:rPr>
          <w:rFonts w:cs="Arial"/>
        </w:rPr>
        <w:t xml:space="preserve"> die Abstriche von fünfzig Mitschülern und Lehrern genommen und ins L</w:t>
      </w:r>
      <w:r w:rsidR="00C036F7">
        <w:rPr>
          <w:rFonts w:cs="Arial"/>
        </w:rPr>
        <w:t>abor geschickt. Mit den Ergebnissen wird im Laufe des Samstags gerechnet.</w:t>
      </w:r>
    </w:p>
    <w:p w:rsidR="00C112AA" w:rsidRDefault="00C112AA" w:rsidP="00113CB4">
      <w:pPr>
        <w:rPr>
          <w:rFonts w:cs="Arial"/>
        </w:rPr>
      </w:pPr>
    </w:p>
    <w:p w:rsidR="00C112AA" w:rsidRDefault="00C112AA" w:rsidP="00113CB4">
      <w:pPr>
        <w:rPr>
          <w:rFonts w:cs="Arial"/>
        </w:rPr>
      </w:pPr>
    </w:p>
    <w:p w:rsidR="00410D62" w:rsidRDefault="00410D62" w:rsidP="00113CB4">
      <w:pPr>
        <w:rPr>
          <w:rFonts w:cs="Arial"/>
        </w:rPr>
      </w:pPr>
      <w:r>
        <w:rPr>
          <w:rFonts w:cs="Arial"/>
        </w:rPr>
        <w:t>BU:</w:t>
      </w:r>
    </w:p>
    <w:p w:rsidR="00410D62" w:rsidRDefault="00C036F7" w:rsidP="00113CB4">
      <w:pPr>
        <w:rPr>
          <w:rFonts w:cs="Arial"/>
        </w:rPr>
      </w:pPr>
      <w:r>
        <w:rPr>
          <w:rFonts w:cs="Arial"/>
          <w:b/>
        </w:rPr>
        <w:t xml:space="preserve">Corona-Tests am </w:t>
      </w:r>
      <w:proofErr w:type="spellStart"/>
      <w:r>
        <w:rPr>
          <w:rFonts w:cs="Arial"/>
          <w:b/>
        </w:rPr>
        <w:t>Greselius</w:t>
      </w:r>
      <w:proofErr w:type="spellEnd"/>
      <w:r>
        <w:rPr>
          <w:rFonts w:cs="Arial"/>
          <w:b/>
        </w:rPr>
        <w:t>-Gymnasium Bramsche</w:t>
      </w:r>
      <w:r w:rsidR="00410D62" w:rsidRPr="00410D62">
        <w:rPr>
          <w:rFonts w:cs="Arial"/>
          <w:b/>
        </w:rPr>
        <w:t>:</w:t>
      </w:r>
      <w:r w:rsidR="00C112AA">
        <w:rPr>
          <w:rFonts w:cs="Arial"/>
          <w:b/>
        </w:rPr>
        <w:t xml:space="preserve"> </w:t>
      </w:r>
      <w:r>
        <w:rPr>
          <w:rFonts w:cs="Arial"/>
        </w:rPr>
        <w:t>Nachdem das Virus bei einem Schüler der Jahrgangsstufe 12 nachgewiesen worden ist, wurden bei 50 Mitschülern und Lehrern Abstriche genommen.</w:t>
      </w:r>
      <w:r w:rsidR="00C112AA">
        <w:rPr>
          <w:rFonts w:cs="Arial"/>
        </w:rPr>
        <w:t xml:space="preserve"> </w:t>
      </w:r>
      <w:r w:rsidR="00C112AA">
        <w:rPr>
          <w:rFonts w:cs="Arial"/>
        </w:rPr>
        <w:tab/>
        <w:t>Foto: Landkreis Osnabrück/Henning Müller-Detert</w:t>
      </w:r>
    </w:p>
    <w:p w:rsidR="00A92DEE" w:rsidRDefault="00A92DEE" w:rsidP="00113CB4">
      <w:pPr>
        <w:rPr>
          <w:rFonts w:cs="Arial"/>
        </w:rPr>
      </w:pPr>
    </w:p>
    <w:p w:rsidR="00512262" w:rsidRPr="004A68DE" w:rsidRDefault="00512262" w:rsidP="004A68DE">
      <w:pPr>
        <w:pStyle w:val="NurText"/>
        <w:spacing w:line="360" w:lineRule="auto"/>
        <w:rPr>
          <w:rFonts w:ascii="Arial" w:hAnsi="Arial" w:cs="Arial"/>
        </w:rPr>
      </w:pPr>
    </w:p>
    <w:sectPr w:rsidR="00512262" w:rsidRPr="004A68DE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36F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62E0"/>
    <w:rsid w:val="00010558"/>
    <w:rsid w:val="0002664F"/>
    <w:rsid w:val="000322E3"/>
    <w:rsid w:val="000345B8"/>
    <w:rsid w:val="0008394D"/>
    <w:rsid w:val="00085B5C"/>
    <w:rsid w:val="000B0542"/>
    <w:rsid w:val="000C51A9"/>
    <w:rsid w:val="000D6D18"/>
    <w:rsid w:val="000F3175"/>
    <w:rsid w:val="00105D62"/>
    <w:rsid w:val="00113CB4"/>
    <w:rsid w:val="001269AF"/>
    <w:rsid w:val="00142162"/>
    <w:rsid w:val="001465F4"/>
    <w:rsid w:val="0015295E"/>
    <w:rsid w:val="0015505A"/>
    <w:rsid w:val="00162327"/>
    <w:rsid w:val="00165DA3"/>
    <w:rsid w:val="00167768"/>
    <w:rsid w:val="00172851"/>
    <w:rsid w:val="00195B79"/>
    <w:rsid w:val="00195E5A"/>
    <w:rsid w:val="001C3FE4"/>
    <w:rsid w:val="001E09FE"/>
    <w:rsid w:val="001F6145"/>
    <w:rsid w:val="0020468D"/>
    <w:rsid w:val="0022517F"/>
    <w:rsid w:val="00230050"/>
    <w:rsid w:val="00230732"/>
    <w:rsid w:val="002312D5"/>
    <w:rsid w:val="00250ED8"/>
    <w:rsid w:val="00251CC5"/>
    <w:rsid w:val="0025207F"/>
    <w:rsid w:val="00264EC4"/>
    <w:rsid w:val="002873A5"/>
    <w:rsid w:val="00294A40"/>
    <w:rsid w:val="002A204E"/>
    <w:rsid w:val="002B3D5E"/>
    <w:rsid w:val="002C1213"/>
    <w:rsid w:val="002D013F"/>
    <w:rsid w:val="002D0804"/>
    <w:rsid w:val="002D0A6C"/>
    <w:rsid w:val="002D0CB5"/>
    <w:rsid w:val="002D39EC"/>
    <w:rsid w:val="002E43CA"/>
    <w:rsid w:val="002E6FF7"/>
    <w:rsid w:val="003026CF"/>
    <w:rsid w:val="00311476"/>
    <w:rsid w:val="0037251E"/>
    <w:rsid w:val="00377596"/>
    <w:rsid w:val="003B1659"/>
    <w:rsid w:val="003C0574"/>
    <w:rsid w:val="003C726C"/>
    <w:rsid w:val="003C7FEB"/>
    <w:rsid w:val="003E211B"/>
    <w:rsid w:val="003F2DB8"/>
    <w:rsid w:val="00410D62"/>
    <w:rsid w:val="00431B24"/>
    <w:rsid w:val="0043484A"/>
    <w:rsid w:val="00440D86"/>
    <w:rsid w:val="00447B33"/>
    <w:rsid w:val="00456B25"/>
    <w:rsid w:val="00464130"/>
    <w:rsid w:val="00467605"/>
    <w:rsid w:val="00487F4D"/>
    <w:rsid w:val="004A68DE"/>
    <w:rsid w:val="004B6ADF"/>
    <w:rsid w:val="004C1F6F"/>
    <w:rsid w:val="004C5AA4"/>
    <w:rsid w:val="004D64FC"/>
    <w:rsid w:val="004E56E7"/>
    <w:rsid w:val="00500497"/>
    <w:rsid w:val="005064D3"/>
    <w:rsid w:val="00511E94"/>
    <w:rsid w:val="00512262"/>
    <w:rsid w:val="00515E7D"/>
    <w:rsid w:val="00516038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264E"/>
    <w:rsid w:val="005D4065"/>
    <w:rsid w:val="006033EF"/>
    <w:rsid w:val="00604F77"/>
    <w:rsid w:val="00620D33"/>
    <w:rsid w:val="006230B6"/>
    <w:rsid w:val="006375C0"/>
    <w:rsid w:val="0068340C"/>
    <w:rsid w:val="006928CA"/>
    <w:rsid w:val="00697271"/>
    <w:rsid w:val="006A3C89"/>
    <w:rsid w:val="006B002B"/>
    <w:rsid w:val="006C17AA"/>
    <w:rsid w:val="006C21F7"/>
    <w:rsid w:val="006C2BA2"/>
    <w:rsid w:val="006C3FC2"/>
    <w:rsid w:val="006D0B9E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1C00"/>
    <w:rsid w:val="00755D5F"/>
    <w:rsid w:val="00756453"/>
    <w:rsid w:val="007601F5"/>
    <w:rsid w:val="00761589"/>
    <w:rsid w:val="00771E1D"/>
    <w:rsid w:val="0077393A"/>
    <w:rsid w:val="00787F2B"/>
    <w:rsid w:val="007945D7"/>
    <w:rsid w:val="007A1E21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4F58"/>
    <w:rsid w:val="008C03A5"/>
    <w:rsid w:val="008D3D08"/>
    <w:rsid w:val="008F0606"/>
    <w:rsid w:val="008F1A53"/>
    <w:rsid w:val="008F5A3A"/>
    <w:rsid w:val="0092646C"/>
    <w:rsid w:val="00952203"/>
    <w:rsid w:val="00955F60"/>
    <w:rsid w:val="00961490"/>
    <w:rsid w:val="00975993"/>
    <w:rsid w:val="009833AA"/>
    <w:rsid w:val="00995A77"/>
    <w:rsid w:val="009A39ED"/>
    <w:rsid w:val="009A3B09"/>
    <w:rsid w:val="009C05C0"/>
    <w:rsid w:val="009C0F1C"/>
    <w:rsid w:val="009C6E9E"/>
    <w:rsid w:val="009E1D78"/>
    <w:rsid w:val="009E4C08"/>
    <w:rsid w:val="009F458E"/>
    <w:rsid w:val="00A04908"/>
    <w:rsid w:val="00A05B1C"/>
    <w:rsid w:val="00A374C3"/>
    <w:rsid w:val="00A37E09"/>
    <w:rsid w:val="00A40F64"/>
    <w:rsid w:val="00A50843"/>
    <w:rsid w:val="00A54518"/>
    <w:rsid w:val="00A77A88"/>
    <w:rsid w:val="00A8382C"/>
    <w:rsid w:val="00A85C15"/>
    <w:rsid w:val="00A92CA8"/>
    <w:rsid w:val="00A92DEE"/>
    <w:rsid w:val="00AA098D"/>
    <w:rsid w:val="00AA1B35"/>
    <w:rsid w:val="00AD25F9"/>
    <w:rsid w:val="00AD4EF0"/>
    <w:rsid w:val="00AE18A5"/>
    <w:rsid w:val="00AE6085"/>
    <w:rsid w:val="00AE6834"/>
    <w:rsid w:val="00AF3A50"/>
    <w:rsid w:val="00B0156A"/>
    <w:rsid w:val="00B04EB0"/>
    <w:rsid w:val="00B05718"/>
    <w:rsid w:val="00B07B8D"/>
    <w:rsid w:val="00B25788"/>
    <w:rsid w:val="00B6048F"/>
    <w:rsid w:val="00B67D99"/>
    <w:rsid w:val="00B74F9F"/>
    <w:rsid w:val="00B756DB"/>
    <w:rsid w:val="00B83AD0"/>
    <w:rsid w:val="00B87FA0"/>
    <w:rsid w:val="00B90845"/>
    <w:rsid w:val="00B96A66"/>
    <w:rsid w:val="00BA2A94"/>
    <w:rsid w:val="00BA60AD"/>
    <w:rsid w:val="00BB0E7C"/>
    <w:rsid w:val="00BD3618"/>
    <w:rsid w:val="00BE17C9"/>
    <w:rsid w:val="00C036F7"/>
    <w:rsid w:val="00C069ED"/>
    <w:rsid w:val="00C112AA"/>
    <w:rsid w:val="00C30AFB"/>
    <w:rsid w:val="00C50A23"/>
    <w:rsid w:val="00C51B95"/>
    <w:rsid w:val="00C61171"/>
    <w:rsid w:val="00C615FA"/>
    <w:rsid w:val="00CA6495"/>
    <w:rsid w:val="00CC29AE"/>
    <w:rsid w:val="00CD4374"/>
    <w:rsid w:val="00CE5049"/>
    <w:rsid w:val="00D0152A"/>
    <w:rsid w:val="00D0252A"/>
    <w:rsid w:val="00D138B0"/>
    <w:rsid w:val="00D20451"/>
    <w:rsid w:val="00D304B1"/>
    <w:rsid w:val="00D34915"/>
    <w:rsid w:val="00D4784A"/>
    <w:rsid w:val="00D510AD"/>
    <w:rsid w:val="00D67B18"/>
    <w:rsid w:val="00D7273D"/>
    <w:rsid w:val="00D728ED"/>
    <w:rsid w:val="00DB5364"/>
    <w:rsid w:val="00DC155D"/>
    <w:rsid w:val="00DD28E1"/>
    <w:rsid w:val="00DD75F5"/>
    <w:rsid w:val="00DF5185"/>
    <w:rsid w:val="00DF7CDF"/>
    <w:rsid w:val="00E23344"/>
    <w:rsid w:val="00E37808"/>
    <w:rsid w:val="00E37934"/>
    <w:rsid w:val="00E40230"/>
    <w:rsid w:val="00E421D9"/>
    <w:rsid w:val="00E47ABD"/>
    <w:rsid w:val="00E82976"/>
    <w:rsid w:val="00E8388D"/>
    <w:rsid w:val="00E84431"/>
    <w:rsid w:val="00E854F5"/>
    <w:rsid w:val="00E94CB6"/>
    <w:rsid w:val="00E94D5B"/>
    <w:rsid w:val="00E963EA"/>
    <w:rsid w:val="00EA23A1"/>
    <w:rsid w:val="00EB7E11"/>
    <w:rsid w:val="00EC4FA5"/>
    <w:rsid w:val="00EC5824"/>
    <w:rsid w:val="00EC724B"/>
    <w:rsid w:val="00EF7121"/>
    <w:rsid w:val="00F11B08"/>
    <w:rsid w:val="00F33961"/>
    <w:rsid w:val="00F37764"/>
    <w:rsid w:val="00F420A1"/>
    <w:rsid w:val="00F47A48"/>
    <w:rsid w:val="00F54043"/>
    <w:rsid w:val="00F639AF"/>
    <w:rsid w:val="00F70ED1"/>
    <w:rsid w:val="00F71773"/>
    <w:rsid w:val="00F966D1"/>
    <w:rsid w:val="00FA5F78"/>
    <w:rsid w:val="00FC26E4"/>
    <w:rsid w:val="00FC4AF0"/>
    <w:rsid w:val="00FD6FAE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083F1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7129-CD96-4F99-A97E-56D14648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2020-05-29T10:37:00Z</dcterms:created>
  <dcterms:modified xsi:type="dcterms:W3CDTF">2020-05-29T10:55:00Z</dcterms:modified>
</cp:coreProperties>
</file>