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731" w:rsidRPr="006D4E99" w:rsidRDefault="008C7993">
      <w:pPr>
        <w:framePr w:hSpace="142" w:wrap="around" w:vAnchor="text" w:hAnchor="page" w:x="8069" w:y="-838"/>
        <w:rPr>
          <w:rFonts w:cs="Arial"/>
        </w:rPr>
      </w:pPr>
      <w:r>
        <w:rPr>
          <w:rFonts w:cs="Arial"/>
          <w:noProof/>
        </w:rPr>
        <w:drawing>
          <wp:inline distT="0" distB="0" distL="0" distR="0">
            <wp:extent cx="914400" cy="1019175"/>
            <wp:effectExtent l="0" t="0" r="0" b="9525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1276"/>
        <w:gridCol w:w="2409"/>
      </w:tblGrid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 xml:space="preserve">Landkreis Osnabrück </w:t>
            </w:r>
            <w:r w:rsidRPr="006D4E99">
              <w:rPr>
                <w:rFonts w:cs="Arial"/>
                <w:sz w:val="14"/>
              </w:rPr>
              <w:sym w:font="Symbol" w:char="F0D7"/>
            </w:r>
            <w:r w:rsidRPr="006D4E99">
              <w:rPr>
                <w:rFonts w:cs="Arial"/>
                <w:sz w:val="14"/>
              </w:rPr>
              <w:t xml:space="preserve"> Postfach 25 09 </w:t>
            </w:r>
            <w:r w:rsidRPr="006D4E99">
              <w:rPr>
                <w:rFonts w:cs="Arial"/>
                <w:sz w:val="14"/>
              </w:rPr>
              <w:sym w:font="Symbol" w:char="F0D7"/>
            </w:r>
            <w:r w:rsidRPr="006D4E99">
              <w:rPr>
                <w:rFonts w:cs="Arial"/>
                <w:sz w:val="14"/>
              </w:rPr>
              <w:t xml:space="preserve"> 49015 Osnabrück</w:t>
            </w: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pStyle w:val="Fuzeile"/>
              <w:tabs>
                <w:tab w:val="clear" w:pos="4536"/>
                <w:tab w:val="clear" w:pos="9072"/>
              </w:tabs>
              <w:spacing w:line="240" w:lineRule="auto"/>
              <w:rPr>
                <w:rFonts w:cs="Arial"/>
              </w:rPr>
            </w:pPr>
            <w:r w:rsidRPr="006D4E99">
              <w:rPr>
                <w:rFonts w:cs="Arial"/>
              </w:rPr>
              <w:t>Der Landrat</w:t>
            </w:r>
          </w:p>
        </w:tc>
      </w:tr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sz w:val="14"/>
              </w:rPr>
            </w:pP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noProof/>
              </w:rPr>
            </w:pPr>
          </w:p>
          <w:p w:rsidR="00566731" w:rsidRPr="006D4E99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b/>
                <w:noProof/>
              </w:rPr>
            </w:pPr>
            <w:r w:rsidRPr="006D4E99">
              <w:rPr>
                <w:rFonts w:cs="Arial"/>
                <w:b/>
                <w:noProof/>
              </w:rPr>
              <w:t>An die</w:t>
            </w: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noProof/>
              </w:rPr>
            </w:pPr>
            <w:r w:rsidRPr="006D4E99">
              <w:rPr>
                <w:rFonts w:cs="Arial"/>
                <w:b/>
                <w:noProof/>
              </w:rPr>
              <w:t>Redaktion</w:t>
            </w: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b/>
              </w:rPr>
            </w:pPr>
            <w:r w:rsidRPr="006D4E99">
              <w:rPr>
                <w:rFonts w:cs="Arial"/>
                <w:b/>
              </w:rPr>
              <w:t xml:space="preserve">Referat </w:t>
            </w:r>
            <w:r w:rsidR="00E37934">
              <w:rPr>
                <w:rFonts w:cs="Arial"/>
                <w:b/>
              </w:rPr>
              <w:t>für Assistenz</w:t>
            </w:r>
          </w:p>
          <w:p w:rsidR="00566731" w:rsidRPr="006D4E99" w:rsidRDefault="00E37934" w:rsidP="005D4065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und Kommunikation</w:t>
            </w:r>
          </w:p>
          <w:p w:rsidR="00566731" w:rsidRPr="006D4E99" w:rsidRDefault="00E37934" w:rsidP="005D4065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-Pressestelle-</w:t>
            </w:r>
          </w:p>
          <w:p w:rsidR="00566731" w:rsidRPr="006D4E99" w:rsidRDefault="00566731" w:rsidP="005D4065">
            <w:pPr>
              <w:spacing w:line="240" w:lineRule="auto"/>
              <w:rPr>
                <w:rFonts w:cs="Arial"/>
                <w:b/>
              </w:rPr>
            </w:pPr>
          </w:p>
          <w:p w:rsidR="00566731" w:rsidRPr="00E47ABD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Datum:</w:t>
            </w:r>
            <w:r w:rsidRPr="006D4E99">
              <w:rPr>
                <w:rFonts w:cs="Arial"/>
                <w:sz w:val="14"/>
              </w:rPr>
              <w:tab/>
            </w:r>
            <w:r w:rsidR="00F46241">
              <w:rPr>
                <w:rFonts w:cs="Arial"/>
              </w:rPr>
              <w:t>2</w:t>
            </w:r>
            <w:r w:rsidR="00FF32AA">
              <w:rPr>
                <w:rFonts w:cs="Arial"/>
              </w:rPr>
              <w:t>.</w:t>
            </w:r>
            <w:r w:rsidR="00F46241">
              <w:rPr>
                <w:rFonts w:cs="Arial"/>
              </w:rPr>
              <w:t>5</w:t>
            </w:r>
            <w:r w:rsidR="00862A5C">
              <w:rPr>
                <w:rFonts w:cs="Arial"/>
              </w:rPr>
              <w:t>.</w:t>
            </w:r>
            <w:r w:rsidR="00FF5D7B">
              <w:rPr>
                <w:rFonts w:cs="Arial"/>
              </w:rPr>
              <w:t>2018</w:t>
            </w:r>
          </w:p>
          <w:p w:rsidR="00566731" w:rsidRPr="006D4E99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  <w:sz w:val="14"/>
              </w:rPr>
            </w:pPr>
            <w:r w:rsidRPr="006D4E99">
              <w:rPr>
                <w:rFonts w:cs="Arial"/>
                <w:sz w:val="14"/>
              </w:rPr>
              <w:t>Zimmer-Nr.:</w:t>
            </w:r>
            <w:r w:rsidRPr="006D4E99">
              <w:rPr>
                <w:rFonts w:cs="Arial"/>
                <w:sz w:val="14"/>
              </w:rPr>
              <w:tab/>
            </w:r>
            <w:r w:rsidR="00FF32AA">
              <w:rPr>
                <w:rFonts w:cs="Arial"/>
              </w:rPr>
              <w:t>2</w:t>
            </w:r>
            <w:r w:rsidR="00105D62">
              <w:rPr>
                <w:rFonts w:cs="Arial"/>
              </w:rPr>
              <w:t>063</w:t>
            </w:r>
          </w:p>
          <w:p w:rsidR="00862A5C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Auskunft erteilt:</w:t>
            </w:r>
            <w:r w:rsidRPr="006D4E99">
              <w:rPr>
                <w:rFonts w:cs="Arial"/>
                <w:sz w:val="14"/>
              </w:rPr>
              <w:tab/>
            </w:r>
            <w:r w:rsidR="00862A5C">
              <w:rPr>
                <w:rFonts w:cs="Arial"/>
              </w:rPr>
              <w:t>Henning Müller-Detert</w:t>
            </w:r>
          </w:p>
          <w:p w:rsidR="00566731" w:rsidRPr="006D4E99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Durchwahl:</w:t>
            </w:r>
          </w:p>
        </w:tc>
      </w:tr>
      <w:tr w:rsidR="00566731" w:rsidRPr="004C1946">
        <w:trPr>
          <w:trHeight w:val="874"/>
        </w:trPr>
        <w:tc>
          <w:tcPr>
            <w:tcW w:w="6591" w:type="dxa"/>
          </w:tcPr>
          <w:p w:rsidR="00566731" w:rsidRPr="006D4E99" w:rsidRDefault="008C7993" w:rsidP="005D4065">
            <w:pPr>
              <w:spacing w:after="40" w:line="240" w:lineRule="auto"/>
              <w:rPr>
                <w:rFonts w:cs="Arial"/>
                <w:sz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0" allowOverlap="1">
                      <wp:simplePos x="0" y="0"/>
                      <wp:positionH relativeFrom="column">
                        <wp:posOffset>5005705</wp:posOffset>
                      </wp:positionH>
                      <wp:positionV relativeFrom="paragraph">
                        <wp:posOffset>-212090</wp:posOffset>
                      </wp:positionV>
                      <wp:extent cx="1403985" cy="635"/>
                      <wp:effectExtent l="0" t="0" r="24765" b="37465"/>
                      <wp:wrapNone/>
                      <wp:docPr id="9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15pt,-16.7pt" to="504.7pt,-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iCl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-439420</wp:posOffset>
                      </wp:positionV>
                      <wp:extent cx="1403985" cy="635"/>
                      <wp:effectExtent l="0" t="0" r="24765" b="37465"/>
                      <wp:wrapNone/>
                      <wp:docPr id="8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34.6pt" to="505.45pt,-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-605790</wp:posOffset>
                      </wp:positionV>
                      <wp:extent cx="1403985" cy="635"/>
                      <wp:effectExtent l="0" t="0" r="24765" b="37465"/>
                      <wp:wrapNone/>
                      <wp:docPr id="7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47.7pt" to="505.45pt,-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467995</wp:posOffset>
                      </wp:positionV>
                      <wp:extent cx="1403985" cy="635"/>
                      <wp:effectExtent l="0" t="0" r="24765" b="37465"/>
                      <wp:wrapNone/>
                      <wp:docPr id="6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36.85pt" to="505.4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" o:allowincell="f" strokeweight=".25pt">
                      <v:stroke dashstyle="1 1"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5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ATP5Oo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144145</wp:posOffset>
                      </wp:positionV>
                      <wp:extent cx="1403985" cy="635"/>
                      <wp:effectExtent l="0" t="0" r="24765" b="37465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11.35pt" to="504.8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gPV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="00566731" w:rsidRPr="006D4E99">
              <w:rPr>
                <w:rFonts w:cs="Arial"/>
                <w:b/>
                <w:noProof/>
                <w:spacing w:val="60"/>
                <w:sz w:val="56"/>
              </w:rPr>
              <w:t>Pressemitteilung</w:t>
            </w:r>
          </w:p>
        </w:tc>
        <w:tc>
          <w:tcPr>
            <w:tcW w:w="1276" w:type="dxa"/>
          </w:tcPr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</w:rPr>
            </w:pPr>
            <w:r w:rsidRPr="006D4E99">
              <w:rPr>
                <w:rFonts w:cs="Arial"/>
                <w:sz w:val="4"/>
              </w:rPr>
              <w:br/>
            </w:r>
            <w:r w:rsidRPr="006D4E99">
              <w:rPr>
                <w:rFonts w:cs="Arial"/>
                <w:sz w:val="14"/>
              </w:rPr>
              <w:t>Tel.: (05 41) 501-</w:t>
            </w:r>
          </w:p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6D4E99">
              <w:rPr>
                <w:rFonts w:cs="Arial"/>
                <w:sz w:val="14"/>
                <w:lang w:val="fr-FR"/>
              </w:rPr>
              <w:t>Fax: (05 41) 501-</w:t>
            </w:r>
          </w:p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6D4E99">
              <w:rPr>
                <w:rFonts w:cs="Arial"/>
                <w:sz w:val="14"/>
                <w:lang w:val="fr-FR"/>
              </w:rPr>
              <w:t>e-mail:</w:t>
            </w:r>
          </w:p>
        </w:tc>
        <w:tc>
          <w:tcPr>
            <w:tcW w:w="2409" w:type="dxa"/>
          </w:tcPr>
          <w:p w:rsidR="00195B79" w:rsidRDefault="00105D62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2063</w:t>
            </w:r>
          </w:p>
          <w:p w:rsidR="00566731" w:rsidRPr="006D4E99" w:rsidRDefault="00A374C3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4420</w:t>
            </w:r>
          </w:p>
          <w:p w:rsidR="00566731" w:rsidRPr="00C433C7" w:rsidRDefault="002514AE" w:rsidP="005D4065">
            <w:pPr>
              <w:spacing w:line="240" w:lineRule="auto"/>
              <w:rPr>
                <w:rFonts w:cs="Arial"/>
                <w:sz w:val="21"/>
                <w:szCs w:val="21"/>
                <w:lang w:val="fr-FR"/>
              </w:rPr>
            </w:pPr>
            <w:r w:rsidRPr="00C433C7">
              <w:rPr>
                <w:rFonts w:cs="Arial"/>
                <w:sz w:val="21"/>
                <w:szCs w:val="21"/>
                <w:lang w:val="fr-FR"/>
              </w:rPr>
              <w:t>m</w:t>
            </w:r>
            <w:r w:rsidR="00862A5C" w:rsidRPr="00C433C7">
              <w:rPr>
                <w:rFonts w:cs="Arial"/>
                <w:sz w:val="21"/>
                <w:szCs w:val="21"/>
                <w:lang w:val="fr-FR"/>
              </w:rPr>
              <w:t>ueller</w:t>
            </w:r>
            <w:r w:rsidRPr="00C433C7">
              <w:rPr>
                <w:rFonts w:cs="Arial"/>
                <w:sz w:val="21"/>
                <w:szCs w:val="21"/>
                <w:lang w:val="fr-FR"/>
              </w:rPr>
              <w:t>-</w:t>
            </w:r>
            <w:r w:rsidR="00862A5C" w:rsidRPr="00C433C7">
              <w:rPr>
                <w:rFonts w:cs="Arial"/>
                <w:sz w:val="21"/>
                <w:szCs w:val="21"/>
                <w:lang w:val="fr-FR"/>
              </w:rPr>
              <w:t>detert@</w:t>
            </w:r>
            <w:r w:rsidR="00885402" w:rsidRPr="00C433C7">
              <w:rPr>
                <w:rFonts w:cs="Arial"/>
                <w:sz w:val="21"/>
                <w:szCs w:val="21"/>
                <w:lang w:val="fr-FR"/>
              </w:rPr>
              <w:t>lkos</w:t>
            </w:r>
            <w:r w:rsidR="00862A5C" w:rsidRPr="00C433C7">
              <w:rPr>
                <w:rFonts w:cs="Arial"/>
                <w:sz w:val="21"/>
                <w:szCs w:val="21"/>
                <w:lang w:val="fr-FR"/>
              </w:rPr>
              <w:t>.de</w:t>
            </w:r>
          </w:p>
          <w:p w:rsidR="00566731" w:rsidRPr="006D4E99" w:rsidRDefault="008C7993" w:rsidP="005D4065">
            <w:pPr>
              <w:spacing w:line="240" w:lineRule="auto"/>
              <w:rPr>
                <w:rFonts w:cs="Arial"/>
                <w:sz w:val="14"/>
                <w:lang w:val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BFHzsx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</w:p>
        </w:tc>
      </w:tr>
    </w:tbl>
    <w:p w:rsidR="00566731" w:rsidRPr="006D4E99" w:rsidRDefault="00566731" w:rsidP="005D4065">
      <w:pPr>
        <w:spacing w:line="240" w:lineRule="auto"/>
        <w:rPr>
          <w:rFonts w:cs="Arial"/>
          <w:lang w:val="fr-FR"/>
        </w:rPr>
        <w:sectPr w:rsidR="00566731" w:rsidRPr="006D4E99" w:rsidSect="007601F5">
          <w:footerReference w:type="even" r:id="rId9"/>
          <w:footerReference w:type="default" r:id="rId10"/>
          <w:type w:val="continuous"/>
          <w:pgSz w:w="11907" w:h="16840" w:code="9"/>
          <w:pgMar w:top="1701" w:right="2552" w:bottom="680" w:left="1474" w:header="720" w:footer="227" w:gutter="0"/>
          <w:paperSrc w:first="3" w:other="2"/>
          <w:cols w:space="720"/>
        </w:sectPr>
      </w:pP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Landkreis Osnabrück</w:t>
      </w:r>
      <w:r w:rsidRPr="006D4E99">
        <w:rPr>
          <w:rFonts w:cs="Arial"/>
          <w:sz w:val="16"/>
        </w:rPr>
        <w:tab/>
        <w:t>Sprechzeiten:</w:t>
      </w:r>
      <w:r w:rsidRPr="006D4E99">
        <w:rPr>
          <w:rFonts w:cs="Arial"/>
          <w:sz w:val="16"/>
        </w:rPr>
        <w:tab/>
        <w:t>Der Landkreis im Internet: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Am Schölerberg 1</w:t>
      </w:r>
      <w:r w:rsidRPr="006D4E99">
        <w:rPr>
          <w:rFonts w:cs="Arial"/>
          <w:sz w:val="16"/>
        </w:rPr>
        <w:tab/>
        <w:t>Montag bis Freitag, 8.00 bis 13.00 Uhr.</w:t>
      </w:r>
      <w:r w:rsidRPr="006D4E99">
        <w:rPr>
          <w:rFonts w:cs="Arial"/>
          <w:sz w:val="16"/>
        </w:rPr>
        <w:tab/>
        <w:t>http:</w:t>
      </w:r>
      <w:r w:rsidR="00E37934">
        <w:rPr>
          <w:rFonts w:cs="Arial"/>
          <w:sz w:val="16"/>
        </w:rPr>
        <w:t>/</w:t>
      </w:r>
      <w:r w:rsidRPr="006D4E99">
        <w:rPr>
          <w:rFonts w:cs="Arial"/>
          <w:sz w:val="16"/>
        </w:rPr>
        <w:t>/www.lkos.de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49082 Osnabrück</w:t>
      </w:r>
      <w:r w:rsidRPr="006D4E99">
        <w:rPr>
          <w:rFonts w:cs="Arial"/>
          <w:sz w:val="16"/>
        </w:rPr>
        <w:tab/>
        <w:t>Donnerstag auch bis 17.30 Uhr.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ind w:firstLine="708"/>
        <w:rPr>
          <w:rFonts w:cs="Arial"/>
        </w:rPr>
      </w:pPr>
      <w:r w:rsidRPr="006D4E99">
        <w:rPr>
          <w:rFonts w:cs="Arial"/>
          <w:sz w:val="16"/>
        </w:rPr>
        <w:tab/>
        <w:t>Ansonsten nach Vereinbarung</w:t>
      </w:r>
    </w:p>
    <w:p w:rsidR="00CC29AE" w:rsidRDefault="00CC29AE" w:rsidP="00BA2A94">
      <w:pPr>
        <w:rPr>
          <w:b/>
        </w:rPr>
      </w:pPr>
    </w:p>
    <w:p w:rsidR="00C26BE6" w:rsidRDefault="005E2874" w:rsidP="00C26BE6">
      <w:pPr>
        <w:rPr>
          <w:b/>
        </w:rPr>
      </w:pPr>
      <w:r>
        <w:rPr>
          <w:b/>
        </w:rPr>
        <w:t>„Frauen starten durch“: Infotag Wiedereinstieg hat im Kreishaus Osnabrück stattgefunden</w:t>
      </w:r>
    </w:p>
    <w:p w:rsidR="00C26BE6" w:rsidRDefault="00C26BE6" w:rsidP="001C0D85">
      <w:pPr>
        <w:rPr>
          <w:b/>
        </w:rPr>
      </w:pPr>
    </w:p>
    <w:p w:rsidR="00D41EE0" w:rsidRDefault="00AD7438" w:rsidP="000C496C">
      <w:pPr>
        <w:spacing w:after="120"/>
      </w:pPr>
      <w:r>
        <w:rPr>
          <w:b/>
        </w:rPr>
        <w:t>Osn</w:t>
      </w:r>
      <w:r w:rsidR="00F9059A">
        <w:rPr>
          <w:b/>
        </w:rPr>
        <w:t>a</w:t>
      </w:r>
      <w:r>
        <w:rPr>
          <w:b/>
        </w:rPr>
        <w:t>brück</w:t>
      </w:r>
      <w:r w:rsidR="00F47A48" w:rsidRPr="00F47A48">
        <w:rPr>
          <w:b/>
        </w:rPr>
        <w:t>.</w:t>
      </w:r>
      <w:r w:rsidR="00162327">
        <w:rPr>
          <w:b/>
        </w:rPr>
        <w:t xml:space="preserve"> </w:t>
      </w:r>
      <w:r w:rsidR="003155E3">
        <w:t xml:space="preserve">Die Veranstaltung ist zu einer festen Einrichtung geworden: Zum achten Mal fand </w:t>
      </w:r>
      <w:r w:rsidR="00364BA9">
        <w:t xml:space="preserve">im Kreishaus Osnabrück </w:t>
      </w:r>
      <w:r w:rsidR="003155E3">
        <w:t>jetzt der Infotag für Frauen rund um den beruflichen Wiedereinstieg</w:t>
      </w:r>
      <w:r w:rsidR="00364BA9">
        <w:t xml:space="preserve"> statt</w:t>
      </w:r>
      <w:r w:rsidR="003155E3">
        <w:t>. Dieser umfasste mit Infoständen und Fachvorträgen ein vielseitiges Angebot für die Teilnehmerinnen.</w:t>
      </w:r>
      <w:r w:rsidR="005E2874">
        <w:t xml:space="preserve"> Titel der Veranstaltung: „Frauen starten durch“.</w:t>
      </w:r>
    </w:p>
    <w:p w:rsidR="005E2874" w:rsidRDefault="00D56538" w:rsidP="000C496C">
      <w:pPr>
        <w:spacing w:after="120"/>
      </w:pPr>
      <w:r>
        <w:t xml:space="preserve">Die Notwendigkeit des Infotags Wiedereinstieg – für Frauen wie aber </w:t>
      </w:r>
      <w:r w:rsidR="00364BA9">
        <w:t>ebenso</w:t>
      </w:r>
      <w:r>
        <w:t xml:space="preserve"> für die </w:t>
      </w:r>
      <w:r w:rsidR="00364BA9">
        <w:t>Wirtschaft</w:t>
      </w:r>
      <w:r>
        <w:t xml:space="preserve"> – verdeutlichte Monika Schulte, Gleichstellungsbeauftragte des Landkreises Osnabrück: </w:t>
      </w:r>
      <w:r w:rsidR="002B71C0">
        <w:t>„Auch in unserer Region zeichnet</w:t>
      </w:r>
      <w:bookmarkStart w:id="0" w:name="_GoBack"/>
      <w:bookmarkEnd w:id="0"/>
      <w:r>
        <w:t xml:space="preserve"> sich in einigen Berufen und Branchen ein erhöhter Fachkräftebedarf ab, der Frauen neue berufliche Perspektiven eröffnet."</w:t>
      </w:r>
      <w:r w:rsidR="00700850">
        <w:t xml:space="preserve"> </w:t>
      </w:r>
      <w:r w:rsidR="005E2874">
        <w:t>Landrat Michael Lübbersmann verwies darauf, dass zahlreiche Unternehmen der Region mittlerweile verbesserte Chancen für einen Wiedereinstige böten: Für viele Betriebe sei es mittlerweile selbstverständlich, im Rahmen moderner Personalpolitik familienfreundliche Strukturen zu schaffen.</w:t>
      </w:r>
    </w:p>
    <w:p w:rsidR="0088389A" w:rsidRDefault="00BD46E5" w:rsidP="0088389A">
      <w:pPr>
        <w:spacing w:after="120"/>
      </w:pPr>
      <w:r>
        <w:t>Die Fachvorträge boten zahlreiche</w:t>
      </w:r>
      <w:r w:rsidR="009D194A">
        <w:t xml:space="preserve"> Impulse für die Planung des beruflichen Wiedereinstiegs. </w:t>
      </w:r>
      <w:r w:rsidR="00D56538">
        <w:t xml:space="preserve">Wichtige Hinweise sowie kleine </w:t>
      </w:r>
      <w:r w:rsidR="00D56538">
        <w:lastRenderedPageBreak/>
        <w:t xml:space="preserve">Tricks und Kniffe rund um die Bewerbung – egal ob online oder per Post – stellte </w:t>
      </w:r>
      <w:r w:rsidR="00D56538" w:rsidRPr="00D56538">
        <w:t>Claire Hatton,</w:t>
      </w:r>
      <w:r w:rsidR="00D56538">
        <w:t xml:space="preserve"> Personalreferentin von </w:t>
      </w:r>
      <w:r w:rsidR="0088389A">
        <w:t>Takko Holding GmbH</w:t>
      </w:r>
      <w:r>
        <w:t>,</w:t>
      </w:r>
      <w:r w:rsidR="0088389A">
        <w:t xml:space="preserve"> </w:t>
      </w:r>
      <w:r w:rsidR="00D56538">
        <w:t xml:space="preserve">vor. Eine Art Bühne auf dem Weg zu einer Anstellung seien Jobmessen, verdeutlichte </w:t>
      </w:r>
      <w:r w:rsidR="0088389A">
        <w:t xml:space="preserve">Jobcoach Andrea Bednarikova. </w:t>
      </w:r>
      <w:r w:rsidR="00D56538">
        <w:t xml:space="preserve">Ihr Ratschlag: </w:t>
      </w:r>
      <w:r w:rsidR="0088389A">
        <w:t>„Informieren Sie sich und haben Sie auch in den Gesprächen die ersten Sätze für die Vorstellung Ihrer Person parat</w:t>
      </w:r>
      <w:r w:rsidR="00D56538">
        <w:t>.</w:t>
      </w:r>
      <w:r w:rsidR="0088389A">
        <w:t>“</w:t>
      </w:r>
      <w:r w:rsidR="00D56538">
        <w:t xml:space="preserve"> </w:t>
      </w:r>
      <w:r w:rsidR="0088389A">
        <w:t xml:space="preserve">Um sicheres und souveränes Auftreten in Vorstellungsgesprächen ging es im dritten Vortrag, der von </w:t>
      </w:r>
      <w:r w:rsidR="00D56538">
        <w:t>„</w:t>
      </w:r>
      <w:r w:rsidR="0088389A">
        <w:t>Business Knigge Coach</w:t>
      </w:r>
      <w:r w:rsidR="00D56538">
        <w:t>“</w:t>
      </w:r>
      <w:r w:rsidR="0088389A">
        <w:t xml:space="preserve"> Kerstin Albrecht gehalten wurde.</w:t>
      </w:r>
    </w:p>
    <w:p w:rsidR="0088389A" w:rsidRDefault="005E37A0" w:rsidP="0088389A">
      <w:pPr>
        <w:spacing w:after="120"/>
      </w:pPr>
      <w:r>
        <w:t xml:space="preserve">In einem Kurzinterview zeigte Carina Nitschke </w:t>
      </w:r>
      <w:r w:rsidR="001F32B1">
        <w:t>(Elektro Tröbs, (Hasbergen), die Möglichkeiten einer Teilzeitausbildung auf. Nitschke unterstrich, dass diese Form der Ausbildung Disziplin und Willen voraussetze, um einen erfolgreichen Abschluss zu schaffen.</w:t>
      </w:r>
    </w:p>
    <w:p w:rsidR="0088389A" w:rsidRDefault="005E2874" w:rsidP="0088389A">
      <w:pPr>
        <w:spacing w:after="120"/>
      </w:pPr>
      <w:r>
        <w:t>Eine Neuerung stellte die Möglichkeit der Teilnehmerinnen dar, bei der Veranstaltung professionelle Bewerbungsfotos machen zu las</w:t>
      </w:r>
      <w:r w:rsidR="00586C67">
        <w:t>s</w:t>
      </w:r>
      <w:r>
        <w:t xml:space="preserve">en. </w:t>
      </w:r>
      <w:r w:rsidR="0088389A">
        <w:t xml:space="preserve"> </w:t>
      </w:r>
      <w:r>
        <w:t>Von dem Angebot machten zahlreiche Besucherinnen Gebrauch.</w:t>
      </w:r>
    </w:p>
    <w:p w:rsidR="0088389A" w:rsidRDefault="0088389A" w:rsidP="0088389A">
      <w:pPr>
        <w:spacing w:after="120"/>
      </w:pPr>
      <w:r>
        <w:t xml:space="preserve">Organisiert wurde der Infotag Wiedereinstieg vom Gleichstellungsbüro Landkreis Osnabrück und Stadt Osnabrück, </w:t>
      </w:r>
      <w:r w:rsidR="00586C67">
        <w:t xml:space="preserve">Koordinierungsstelle </w:t>
      </w:r>
      <w:r>
        <w:t>Frau &amp; Betrieb und der Beauftragten für Chancengleichheit der Agentur für Arbeit</w:t>
      </w:r>
    </w:p>
    <w:p w:rsidR="00911AE9" w:rsidRDefault="00911AE9" w:rsidP="00D760D9">
      <w:pPr>
        <w:spacing w:after="120"/>
        <w:rPr>
          <w:b/>
        </w:rPr>
      </w:pPr>
    </w:p>
    <w:p w:rsidR="0088389A" w:rsidRDefault="0088389A" w:rsidP="00D760D9">
      <w:pPr>
        <w:spacing w:after="120"/>
        <w:rPr>
          <w:b/>
        </w:rPr>
      </w:pPr>
    </w:p>
    <w:p w:rsidR="00084E5C" w:rsidRDefault="00084E5C" w:rsidP="00D760D9">
      <w:pPr>
        <w:spacing w:after="120"/>
        <w:rPr>
          <w:b/>
        </w:rPr>
      </w:pPr>
      <w:r>
        <w:rPr>
          <w:b/>
        </w:rPr>
        <w:t>Bildunterschrift:</w:t>
      </w:r>
    </w:p>
    <w:p w:rsidR="0088389A" w:rsidRPr="0088389A" w:rsidRDefault="0088389A" w:rsidP="0088389A">
      <w:r>
        <w:t>S</w:t>
      </w:r>
      <w:r w:rsidRPr="0088389A">
        <w:t>orgten für einen gelungenen Info</w:t>
      </w:r>
      <w:r>
        <w:t xml:space="preserve">tag Wiedereinstieg (von links): Landrat </w:t>
      </w:r>
      <w:r w:rsidRPr="0088389A">
        <w:t>Michael Lübbersmann, Irene Wellmann, Andrea Kreft, Monika Schulte, Dagmar Lösche-Meier, Katja Weber-Khan, Claire Hatton, Carina Nitschke, Marion Plogmann, Andrea Kalinsky, Elke Lehser, Bettina Jacob-Stallforth und Andrea Bednarikova</w:t>
      </w:r>
    </w:p>
    <w:p w:rsidR="00084E5C" w:rsidRPr="00084E5C" w:rsidRDefault="00942E6A" w:rsidP="00084E5C">
      <w:pPr>
        <w:spacing w:after="120"/>
        <w:jc w:val="right"/>
      </w:pPr>
      <w:r>
        <w:t>Foto: Landkreis Osnabrück</w:t>
      </w:r>
      <w:r w:rsidR="00747273">
        <w:t>/</w:t>
      </w:r>
      <w:r w:rsidR="00911AE9">
        <w:t>Henning Müller-Detert</w:t>
      </w:r>
    </w:p>
    <w:sectPr w:rsidR="00084E5C" w:rsidRPr="00084E5C" w:rsidSect="00464130">
      <w:footerReference w:type="default" r:id="rId11"/>
      <w:type w:val="continuous"/>
      <w:pgSz w:w="11907" w:h="16840" w:code="9"/>
      <w:pgMar w:top="1701" w:right="3969" w:bottom="397" w:left="1474" w:header="284" w:footer="284" w:gutter="0"/>
      <w:paperSrc w:first="3" w:other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301" w:rsidRDefault="00761301">
      <w:pPr>
        <w:spacing w:line="240" w:lineRule="auto"/>
      </w:pPr>
      <w:r>
        <w:separator/>
      </w:r>
    </w:p>
  </w:endnote>
  <w:endnote w:type="continuationSeparator" w:id="0">
    <w:p w:rsidR="00761301" w:rsidRDefault="007613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2B71C0">
      <w:rPr>
        <w:rStyle w:val="Seitenzahl"/>
        <w:noProof/>
      </w:rPr>
      <w:t>1</w: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F52" w:rsidRDefault="00896F5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301" w:rsidRDefault="00761301">
      <w:pPr>
        <w:spacing w:line="240" w:lineRule="auto"/>
      </w:pPr>
      <w:r>
        <w:separator/>
      </w:r>
    </w:p>
  </w:footnote>
  <w:footnote w:type="continuationSeparator" w:id="0">
    <w:p w:rsidR="00761301" w:rsidRDefault="0076130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065"/>
    <w:rsid w:val="00010558"/>
    <w:rsid w:val="00024066"/>
    <w:rsid w:val="000345B8"/>
    <w:rsid w:val="000728A9"/>
    <w:rsid w:val="0008394D"/>
    <w:rsid w:val="00084E5C"/>
    <w:rsid w:val="00085B5C"/>
    <w:rsid w:val="0009174E"/>
    <w:rsid w:val="000A025B"/>
    <w:rsid w:val="000B0542"/>
    <w:rsid w:val="000C496C"/>
    <w:rsid w:val="000C51A9"/>
    <w:rsid w:val="000D6D18"/>
    <w:rsid w:val="000F189A"/>
    <w:rsid w:val="00105D62"/>
    <w:rsid w:val="001269AF"/>
    <w:rsid w:val="00142162"/>
    <w:rsid w:val="001465F4"/>
    <w:rsid w:val="0015295E"/>
    <w:rsid w:val="0015505A"/>
    <w:rsid w:val="001567A1"/>
    <w:rsid w:val="0016056D"/>
    <w:rsid w:val="00162327"/>
    <w:rsid w:val="00185344"/>
    <w:rsid w:val="00195B79"/>
    <w:rsid w:val="001C0D85"/>
    <w:rsid w:val="001F32B1"/>
    <w:rsid w:val="001F6145"/>
    <w:rsid w:val="00230050"/>
    <w:rsid w:val="00250ED8"/>
    <w:rsid w:val="002514AE"/>
    <w:rsid w:val="00260969"/>
    <w:rsid w:val="00264EC4"/>
    <w:rsid w:val="002726B8"/>
    <w:rsid w:val="002923F5"/>
    <w:rsid w:val="00294A40"/>
    <w:rsid w:val="002B3D5E"/>
    <w:rsid w:val="002B71C0"/>
    <w:rsid w:val="002C1213"/>
    <w:rsid w:val="002D0804"/>
    <w:rsid w:val="002E43CA"/>
    <w:rsid w:val="002E6FF7"/>
    <w:rsid w:val="002E745F"/>
    <w:rsid w:val="002E7D59"/>
    <w:rsid w:val="003026CF"/>
    <w:rsid w:val="003155E3"/>
    <w:rsid w:val="00322A2F"/>
    <w:rsid w:val="00341DA3"/>
    <w:rsid w:val="0034297C"/>
    <w:rsid w:val="0036445F"/>
    <w:rsid w:val="00364BA9"/>
    <w:rsid w:val="00377AD5"/>
    <w:rsid w:val="00382DC9"/>
    <w:rsid w:val="003B1659"/>
    <w:rsid w:val="003C726C"/>
    <w:rsid w:val="003E1893"/>
    <w:rsid w:val="003F2DB8"/>
    <w:rsid w:val="00447B33"/>
    <w:rsid w:val="00464130"/>
    <w:rsid w:val="00464C94"/>
    <w:rsid w:val="00487F4D"/>
    <w:rsid w:val="004A6621"/>
    <w:rsid w:val="004A6DB7"/>
    <w:rsid w:val="004C1946"/>
    <w:rsid w:val="004C5AA4"/>
    <w:rsid w:val="00500497"/>
    <w:rsid w:val="005064D3"/>
    <w:rsid w:val="00511E94"/>
    <w:rsid w:val="00515E7D"/>
    <w:rsid w:val="005210A3"/>
    <w:rsid w:val="005220E2"/>
    <w:rsid w:val="005226F6"/>
    <w:rsid w:val="00543D20"/>
    <w:rsid w:val="00547809"/>
    <w:rsid w:val="00554C06"/>
    <w:rsid w:val="005634A4"/>
    <w:rsid w:val="00566731"/>
    <w:rsid w:val="0057486D"/>
    <w:rsid w:val="00586C67"/>
    <w:rsid w:val="005C4BD9"/>
    <w:rsid w:val="005D4065"/>
    <w:rsid w:val="005E2874"/>
    <w:rsid w:val="005E37A0"/>
    <w:rsid w:val="006033EF"/>
    <w:rsid w:val="00604CDD"/>
    <w:rsid w:val="00610DBA"/>
    <w:rsid w:val="006230B6"/>
    <w:rsid w:val="006375C0"/>
    <w:rsid w:val="00640F0A"/>
    <w:rsid w:val="00657240"/>
    <w:rsid w:val="00660CF1"/>
    <w:rsid w:val="00673BD4"/>
    <w:rsid w:val="0068340C"/>
    <w:rsid w:val="006928CA"/>
    <w:rsid w:val="006C2BA2"/>
    <w:rsid w:val="006C3FC2"/>
    <w:rsid w:val="006D4E99"/>
    <w:rsid w:val="006D5BD1"/>
    <w:rsid w:val="006E0E4F"/>
    <w:rsid w:val="006E4B46"/>
    <w:rsid w:val="006E7893"/>
    <w:rsid w:val="006F2E7E"/>
    <w:rsid w:val="00700850"/>
    <w:rsid w:val="007009FB"/>
    <w:rsid w:val="0071531A"/>
    <w:rsid w:val="00743A19"/>
    <w:rsid w:val="00747273"/>
    <w:rsid w:val="00747840"/>
    <w:rsid w:val="00751981"/>
    <w:rsid w:val="00755D5F"/>
    <w:rsid w:val="007601F5"/>
    <w:rsid w:val="00761301"/>
    <w:rsid w:val="00793504"/>
    <w:rsid w:val="007945D7"/>
    <w:rsid w:val="007A134E"/>
    <w:rsid w:val="007C5758"/>
    <w:rsid w:val="007D6D25"/>
    <w:rsid w:val="007E0170"/>
    <w:rsid w:val="007E607B"/>
    <w:rsid w:val="007F1E7D"/>
    <w:rsid w:val="007F3360"/>
    <w:rsid w:val="00810E65"/>
    <w:rsid w:val="008113E7"/>
    <w:rsid w:val="00836C30"/>
    <w:rsid w:val="008477B5"/>
    <w:rsid w:val="00853960"/>
    <w:rsid w:val="00861BA4"/>
    <w:rsid w:val="00862A5C"/>
    <w:rsid w:val="00865A52"/>
    <w:rsid w:val="008761FC"/>
    <w:rsid w:val="00876B90"/>
    <w:rsid w:val="0088389A"/>
    <w:rsid w:val="00885402"/>
    <w:rsid w:val="00896F52"/>
    <w:rsid w:val="008A1EB3"/>
    <w:rsid w:val="008A346B"/>
    <w:rsid w:val="008A4FB1"/>
    <w:rsid w:val="008C7993"/>
    <w:rsid w:val="008D3D08"/>
    <w:rsid w:val="008F0606"/>
    <w:rsid w:val="008F06E5"/>
    <w:rsid w:val="008F0878"/>
    <w:rsid w:val="008F5A3A"/>
    <w:rsid w:val="00911AE9"/>
    <w:rsid w:val="00933713"/>
    <w:rsid w:val="00936A53"/>
    <w:rsid w:val="00942E6A"/>
    <w:rsid w:val="00952203"/>
    <w:rsid w:val="00955F60"/>
    <w:rsid w:val="00975993"/>
    <w:rsid w:val="00977EA8"/>
    <w:rsid w:val="009833AA"/>
    <w:rsid w:val="009A39ED"/>
    <w:rsid w:val="009C0F1C"/>
    <w:rsid w:val="009C6E9E"/>
    <w:rsid w:val="009D194A"/>
    <w:rsid w:val="009D1F51"/>
    <w:rsid w:val="009E1D78"/>
    <w:rsid w:val="009F64D5"/>
    <w:rsid w:val="00A04908"/>
    <w:rsid w:val="00A05B1C"/>
    <w:rsid w:val="00A22DB2"/>
    <w:rsid w:val="00A374C3"/>
    <w:rsid w:val="00A37E09"/>
    <w:rsid w:val="00A40F64"/>
    <w:rsid w:val="00A45AB3"/>
    <w:rsid w:val="00A83D02"/>
    <w:rsid w:val="00A85C15"/>
    <w:rsid w:val="00A92CA8"/>
    <w:rsid w:val="00AB46ED"/>
    <w:rsid w:val="00AD25F9"/>
    <w:rsid w:val="00AD2C6B"/>
    <w:rsid w:val="00AD7438"/>
    <w:rsid w:val="00AE6834"/>
    <w:rsid w:val="00AF79A2"/>
    <w:rsid w:val="00B0156A"/>
    <w:rsid w:val="00B04EB0"/>
    <w:rsid w:val="00B25788"/>
    <w:rsid w:val="00B53688"/>
    <w:rsid w:val="00B67D99"/>
    <w:rsid w:val="00B862D5"/>
    <w:rsid w:val="00B86B03"/>
    <w:rsid w:val="00B90845"/>
    <w:rsid w:val="00B96A66"/>
    <w:rsid w:val="00BA0B1F"/>
    <w:rsid w:val="00BA2A94"/>
    <w:rsid w:val="00BB0E7C"/>
    <w:rsid w:val="00BD3618"/>
    <w:rsid w:val="00BD46E5"/>
    <w:rsid w:val="00BD66DC"/>
    <w:rsid w:val="00BE17C9"/>
    <w:rsid w:val="00C06B13"/>
    <w:rsid w:val="00C26BE6"/>
    <w:rsid w:val="00C433C7"/>
    <w:rsid w:val="00C51B95"/>
    <w:rsid w:val="00C8046B"/>
    <w:rsid w:val="00CA2D96"/>
    <w:rsid w:val="00CC29AE"/>
    <w:rsid w:val="00D0152A"/>
    <w:rsid w:val="00D0252A"/>
    <w:rsid w:val="00D138B0"/>
    <w:rsid w:val="00D178D9"/>
    <w:rsid w:val="00D34915"/>
    <w:rsid w:val="00D41EE0"/>
    <w:rsid w:val="00D4784A"/>
    <w:rsid w:val="00D510AD"/>
    <w:rsid w:val="00D56538"/>
    <w:rsid w:val="00D63158"/>
    <w:rsid w:val="00D7273D"/>
    <w:rsid w:val="00D760D9"/>
    <w:rsid w:val="00DB2B7E"/>
    <w:rsid w:val="00DC155D"/>
    <w:rsid w:val="00DF5185"/>
    <w:rsid w:val="00E130BA"/>
    <w:rsid w:val="00E37808"/>
    <w:rsid w:val="00E37934"/>
    <w:rsid w:val="00E421D9"/>
    <w:rsid w:val="00E47ABD"/>
    <w:rsid w:val="00E84CE8"/>
    <w:rsid w:val="00E854F5"/>
    <w:rsid w:val="00E94D5B"/>
    <w:rsid w:val="00EA23A1"/>
    <w:rsid w:val="00EB7E11"/>
    <w:rsid w:val="00EC4FA5"/>
    <w:rsid w:val="00EC724B"/>
    <w:rsid w:val="00EF0360"/>
    <w:rsid w:val="00EF7121"/>
    <w:rsid w:val="00F37764"/>
    <w:rsid w:val="00F407FE"/>
    <w:rsid w:val="00F420A1"/>
    <w:rsid w:val="00F46241"/>
    <w:rsid w:val="00F47A48"/>
    <w:rsid w:val="00F6152E"/>
    <w:rsid w:val="00F639AF"/>
    <w:rsid w:val="00F70DA6"/>
    <w:rsid w:val="00F9059A"/>
    <w:rsid w:val="00F966D1"/>
    <w:rsid w:val="00FA5F78"/>
    <w:rsid w:val="00FC4AF0"/>
    <w:rsid w:val="00FE4210"/>
    <w:rsid w:val="00FE74F5"/>
    <w:rsid w:val="00FF32AA"/>
    <w:rsid w:val="00FF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4065"/>
    <w:pPr>
      <w:spacing w:line="360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896F52"/>
    <w:pPr>
      <w:tabs>
        <w:tab w:val="center" w:pos="4536"/>
        <w:tab w:val="right" w:pos="9072"/>
      </w:tabs>
    </w:pPr>
  </w:style>
  <w:style w:type="character" w:styleId="Seitenzahl">
    <w:name w:val="page number"/>
    <w:rsid w:val="00896F52"/>
  </w:style>
  <w:style w:type="character" w:styleId="Fett">
    <w:name w:val="Strong"/>
    <w:uiPriority w:val="22"/>
    <w:qFormat/>
    <w:rsid w:val="00896F5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896F52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F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96F5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1421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4065"/>
    <w:pPr>
      <w:spacing w:line="360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896F52"/>
    <w:pPr>
      <w:tabs>
        <w:tab w:val="center" w:pos="4536"/>
        <w:tab w:val="right" w:pos="9072"/>
      </w:tabs>
    </w:pPr>
  </w:style>
  <w:style w:type="character" w:styleId="Seitenzahl">
    <w:name w:val="page number"/>
    <w:rsid w:val="00896F52"/>
  </w:style>
  <w:style w:type="character" w:styleId="Fett">
    <w:name w:val="Strong"/>
    <w:uiPriority w:val="22"/>
    <w:qFormat/>
    <w:rsid w:val="00896F5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896F52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F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96F5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1421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F2C8B-47C2-44AD-A28F-308CE8DED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2853</Characters>
  <Application>Microsoft Office Word</Application>
  <DocSecurity>4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Landkreis Osnabrück × Postfach 25 09 × 49015 Osnabrück</vt:lpstr>
    </vt:vector>
  </TitlesOfParts>
  <Company>Landkreis Osnabrück</Company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Landkreis Osnabrück × Postfach 25 09 × 49015 Osnabrück</dc:title>
  <dc:creator>Stechmann, Uta</dc:creator>
  <cp:lastModifiedBy>Ilsmann, Andreas</cp:lastModifiedBy>
  <cp:revision>2</cp:revision>
  <cp:lastPrinted>2018-04-26T07:17:00Z</cp:lastPrinted>
  <dcterms:created xsi:type="dcterms:W3CDTF">2018-05-03T07:22:00Z</dcterms:created>
  <dcterms:modified xsi:type="dcterms:W3CDTF">2018-05-03T07:22:00Z</dcterms:modified>
</cp:coreProperties>
</file>