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731" w:rsidRPr="006D4E99" w:rsidRDefault="000C3E06">
      <w:pPr>
        <w:framePr w:hSpace="142" w:wrap="around" w:vAnchor="text" w:hAnchor="page" w:x="8069" w:y="-838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3589E95E">
            <wp:extent cx="932815" cy="1005840"/>
            <wp:effectExtent l="0" t="0" r="635" b="381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2409"/>
      </w:tblGrid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 xml:space="preserve">Landkreis Osnabrück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Postfach 25 09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:rsidR="00566731" w:rsidRPr="006D4E99" w:rsidRDefault="000D2EB1" w:rsidP="005D4065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Die Landrätin</w:t>
            </w: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b/>
                <w:noProof/>
              </w:rPr>
            </w:pPr>
            <w:r w:rsidRPr="006D4E99">
              <w:rPr>
                <w:rFonts w:cs="Arial"/>
                <w:b/>
                <w:noProof/>
              </w:rPr>
              <w:t>An die</w:t>
            </w: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  <w:r w:rsidRPr="006D4E99">
              <w:rPr>
                <w:rFonts w:cs="Arial"/>
                <w:b/>
                <w:noProof/>
              </w:rPr>
              <w:t>Redaktion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  <w:r w:rsidRPr="006D4E99">
              <w:rPr>
                <w:rFonts w:cs="Arial"/>
                <w:b/>
              </w:rPr>
              <w:t xml:space="preserve">Referat </w:t>
            </w:r>
            <w:r w:rsidR="00E37934">
              <w:rPr>
                <w:rFonts w:cs="Arial"/>
                <w:b/>
              </w:rPr>
              <w:t>für Assistenz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und Kommunikation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-Pressestelle-</w:t>
            </w: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:rsidR="00566731" w:rsidRPr="00E47ABD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Datum:</w:t>
            </w:r>
            <w:r w:rsidRPr="006D4E99">
              <w:rPr>
                <w:rFonts w:cs="Arial"/>
                <w:sz w:val="14"/>
              </w:rPr>
              <w:tab/>
            </w:r>
            <w:r w:rsidR="00031E6D">
              <w:rPr>
                <w:rFonts w:cs="Arial"/>
              </w:rPr>
              <w:t>09.03.2020</w:t>
            </w:r>
          </w:p>
          <w:p w:rsidR="00566731" w:rsidRPr="006D4E99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14"/>
              </w:rPr>
              <w:t>Zimmer-Nr.:</w:t>
            </w:r>
            <w:r w:rsidRPr="006D4E99">
              <w:rPr>
                <w:rFonts w:cs="Arial"/>
                <w:sz w:val="14"/>
              </w:rPr>
              <w:tab/>
            </w:r>
            <w:r w:rsidR="00031E6D">
              <w:rPr>
                <w:rFonts w:cs="Arial"/>
              </w:rPr>
              <w:t>2063</w:t>
            </w:r>
          </w:p>
          <w:p w:rsidR="00862A5C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Auskunft erteilt:</w:t>
            </w:r>
            <w:r w:rsidRPr="006D4E99">
              <w:rPr>
                <w:rFonts w:cs="Arial"/>
                <w:sz w:val="14"/>
              </w:rPr>
              <w:tab/>
            </w:r>
            <w:r w:rsidR="00031E6D">
              <w:rPr>
                <w:rFonts w:cs="Arial"/>
              </w:rPr>
              <w:t>Henning</w:t>
            </w:r>
            <w:r w:rsidR="00374CB6" w:rsidRPr="00374CB6">
              <w:rPr>
                <w:rFonts w:cs="Arial"/>
              </w:rPr>
              <w:t xml:space="preserve"> </w:t>
            </w:r>
            <w:r w:rsidR="00031E6D">
              <w:rPr>
                <w:rFonts w:cs="Arial"/>
              </w:rPr>
              <w:t>Müller-Detert</w:t>
            </w:r>
          </w:p>
          <w:p w:rsidR="00566731" w:rsidRPr="006D4E99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Durchwahl:</w:t>
            </w:r>
          </w:p>
        </w:tc>
      </w:tr>
      <w:tr w:rsidR="00566731" w:rsidRPr="004C1946">
        <w:trPr>
          <w:trHeight w:val="874"/>
        </w:trPr>
        <w:tc>
          <w:tcPr>
            <w:tcW w:w="6591" w:type="dxa"/>
          </w:tcPr>
          <w:p w:rsidR="00566731" w:rsidRPr="006D4E99" w:rsidRDefault="008C7993" w:rsidP="005D4065">
            <w:pPr>
              <w:spacing w:after="40" w:line="240" w:lineRule="auto"/>
              <w:rPr>
                <w:rFonts w:cs="Arial"/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-212090</wp:posOffset>
                      </wp:positionV>
                      <wp:extent cx="1403985" cy="635"/>
                      <wp:effectExtent l="0" t="0" r="24765" b="374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33AE55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-16.7pt" to="504.7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l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-439420</wp:posOffset>
                      </wp:positionV>
                      <wp:extent cx="1403985" cy="635"/>
                      <wp:effectExtent l="0" t="0" r="24765" b="3746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F9559B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34.6pt" to="505.4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-605790</wp:posOffset>
                      </wp:positionV>
                      <wp:extent cx="1403985" cy="635"/>
                      <wp:effectExtent l="0" t="0" r="24765" b="3746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B2D654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47.7pt" to="505.45pt,-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467995</wp:posOffset>
                      </wp:positionV>
                      <wp:extent cx="1403985" cy="635"/>
                      <wp:effectExtent l="0" t="0" r="24765" b="3746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652E39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36.85pt" to="505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" o:allowincell="f" strokeweight=".2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93FD83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orAIAALU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ATP5Oo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144145</wp:posOffset>
                      </wp:positionV>
                      <wp:extent cx="1403985" cy="635"/>
                      <wp:effectExtent l="0" t="0" r="24765" b="374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738D97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1.35pt" to="50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PV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566731" w:rsidRPr="006D4E99">
              <w:rPr>
                <w:rFonts w:cs="Arial"/>
                <w:b/>
                <w:noProof/>
                <w:spacing w:val="60"/>
                <w:sz w:val="56"/>
              </w:rPr>
              <w:t>Pressemitteilung</w:t>
            </w:r>
          </w:p>
        </w:tc>
        <w:tc>
          <w:tcPr>
            <w:tcW w:w="1276" w:type="dxa"/>
          </w:tcPr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4"/>
              </w:rPr>
              <w:br/>
            </w:r>
            <w:r w:rsidRPr="006D4E99">
              <w:rPr>
                <w:rFonts w:cs="Arial"/>
                <w:sz w:val="14"/>
              </w:rPr>
              <w:t>Tel.: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Fax: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e-mail:</w:t>
            </w:r>
          </w:p>
        </w:tc>
        <w:tc>
          <w:tcPr>
            <w:tcW w:w="2409" w:type="dxa"/>
          </w:tcPr>
          <w:p w:rsidR="00195B79" w:rsidRDefault="00031E6D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2463</w:t>
            </w:r>
          </w:p>
          <w:p w:rsidR="00566731" w:rsidRPr="006D4E99" w:rsidRDefault="00031E6D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62463</w:t>
            </w:r>
          </w:p>
          <w:p w:rsidR="00566731" w:rsidRPr="00C433C7" w:rsidRDefault="00031E6D" w:rsidP="005D4065">
            <w:pPr>
              <w:spacing w:line="240" w:lineRule="auto"/>
              <w:rPr>
                <w:rFonts w:cs="Arial"/>
                <w:sz w:val="21"/>
                <w:szCs w:val="21"/>
                <w:lang w:val="fr-FR"/>
              </w:rPr>
            </w:pPr>
            <w:r>
              <w:rPr>
                <w:rFonts w:cs="Arial"/>
                <w:sz w:val="21"/>
                <w:szCs w:val="21"/>
                <w:lang w:val="fr-FR"/>
              </w:rPr>
              <w:t>mueller-detert@lkos.de</w:t>
            </w:r>
          </w:p>
          <w:p w:rsidR="00566731" w:rsidRPr="006D4E99" w:rsidRDefault="008C7993" w:rsidP="005D4065">
            <w:pPr>
              <w:spacing w:line="240" w:lineRule="auto"/>
              <w:rPr>
                <w:rFonts w:cs="Arial"/>
                <w:sz w:val="14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5DF3AA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BFHzsx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2D9635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</w:p>
        </w:tc>
      </w:tr>
    </w:tbl>
    <w:p w:rsidR="00566731" w:rsidRPr="006D4E99" w:rsidRDefault="00566731" w:rsidP="005D4065">
      <w:pPr>
        <w:spacing w:line="240" w:lineRule="auto"/>
        <w:rPr>
          <w:rFonts w:cs="Arial"/>
          <w:lang w:val="fr-FR"/>
        </w:rPr>
        <w:sectPr w:rsidR="00566731" w:rsidRPr="006D4E99" w:rsidSect="007601F5">
          <w:footerReference w:type="even" r:id="rId8"/>
          <w:footerReference w:type="default" r:id="rId9"/>
          <w:type w:val="continuous"/>
          <w:pgSz w:w="11907" w:h="16840" w:code="9"/>
          <w:pgMar w:top="1701" w:right="2552" w:bottom="680" w:left="1474" w:header="720" w:footer="227" w:gutter="0"/>
          <w:paperSrc w:first="3" w:other="2"/>
          <w:cols w:space="720"/>
        </w:sectPr>
      </w:pP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Landkreis Osnabrück</w:t>
      </w:r>
      <w:r w:rsidRPr="006D4E99">
        <w:rPr>
          <w:rFonts w:cs="Arial"/>
          <w:sz w:val="16"/>
        </w:rPr>
        <w:tab/>
        <w:t>Sprechzeiten:</w:t>
      </w:r>
      <w:r w:rsidRPr="006D4E99">
        <w:rPr>
          <w:rFonts w:cs="Arial"/>
          <w:sz w:val="16"/>
        </w:rPr>
        <w:tab/>
        <w:t>Der Landkreis im Internet: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Am Schölerberg 1</w:t>
      </w:r>
      <w:r w:rsidRPr="006D4E99">
        <w:rPr>
          <w:rFonts w:cs="Arial"/>
          <w:sz w:val="16"/>
        </w:rPr>
        <w:tab/>
        <w:t>Montag bis Freitag, 8.00 bis 13.00 Uhr.</w:t>
      </w:r>
      <w:r w:rsidRPr="006D4E99">
        <w:rPr>
          <w:rFonts w:cs="Arial"/>
          <w:sz w:val="16"/>
        </w:rPr>
        <w:tab/>
        <w:t>http:</w:t>
      </w:r>
      <w:r w:rsidR="00E37934">
        <w:rPr>
          <w:rFonts w:cs="Arial"/>
          <w:sz w:val="16"/>
        </w:rPr>
        <w:t>/</w:t>
      </w:r>
      <w:r w:rsidRPr="006D4E99">
        <w:rPr>
          <w:rFonts w:cs="Arial"/>
          <w:sz w:val="16"/>
        </w:rPr>
        <w:t>/www.lkos.de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49082 Osnabrück</w:t>
      </w:r>
      <w:r w:rsidRPr="006D4E99">
        <w:rPr>
          <w:rFonts w:cs="Arial"/>
          <w:sz w:val="16"/>
        </w:rPr>
        <w:tab/>
        <w:t>Donnerstag auch bis 17.30 Uhr.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ind w:firstLine="708"/>
        <w:rPr>
          <w:rFonts w:cs="Arial"/>
        </w:rPr>
      </w:pPr>
      <w:r w:rsidRPr="006D4E99">
        <w:rPr>
          <w:rFonts w:cs="Arial"/>
          <w:sz w:val="16"/>
        </w:rPr>
        <w:tab/>
        <w:t>Ansonsten nach Vereinbarung</w:t>
      </w:r>
    </w:p>
    <w:p w:rsidR="00CC29AE" w:rsidRDefault="00CC29AE" w:rsidP="00BA2A94">
      <w:pPr>
        <w:rPr>
          <w:b/>
        </w:rPr>
      </w:pPr>
    </w:p>
    <w:p w:rsidR="00C26BE6" w:rsidRDefault="002D1DFA" w:rsidP="001C0D85">
      <w:pPr>
        <w:rPr>
          <w:b/>
        </w:rPr>
      </w:pPr>
      <w:r w:rsidRPr="002D1DFA">
        <w:rPr>
          <w:b/>
        </w:rPr>
        <w:t>Jagdschein verlängern</w:t>
      </w:r>
    </w:p>
    <w:p w:rsidR="002D1DFA" w:rsidRDefault="002D1DFA" w:rsidP="001C0D85">
      <w:pPr>
        <w:rPr>
          <w:b/>
        </w:rPr>
      </w:pPr>
    </w:p>
    <w:p w:rsidR="002D1DFA" w:rsidRDefault="00AD7438" w:rsidP="002D1DFA">
      <w:pPr>
        <w:spacing w:after="120"/>
      </w:pPr>
      <w:r>
        <w:rPr>
          <w:b/>
        </w:rPr>
        <w:t>Osn</w:t>
      </w:r>
      <w:r w:rsidR="00F9059A">
        <w:rPr>
          <w:b/>
        </w:rPr>
        <w:t>a</w:t>
      </w:r>
      <w:r>
        <w:rPr>
          <w:b/>
        </w:rPr>
        <w:t>brück</w:t>
      </w:r>
      <w:r w:rsidR="00F47A48" w:rsidRPr="00F47A48">
        <w:rPr>
          <w:b/>
        </w:rPr>
        <w:t>.</w:t>
      </w:r>
      <w:r w:rsidR="00162327">
        <w:rPr>
          <w:b/>
        </w:rPr>
        <w:t xml:space="preserve"> </w:t>
      </w:r>
      <w:r w:rsidR="002D1DFA">
        <w:t>Am 1.</w:t>
      </w:r>
      <w:r w:rsidR="002D1DFA">
        <w:t xml:space="preserve"> April</w:t>
      </w:r>
      <w:r w:rsidR="002D1DFA">
        <w:t xml:space="preserve"> beginnt das neue Jagdjahr 2020/2021. Zu diesem Zeitpunkt verlieren viele Jagdscheine ihre Gültigkeit. Deshalb sollten die betroffenen Jä</w:t>
      </w:r>
      <w:r w:rsidR="002D1DFA">
        <w:t>gerinnen und Jäger schon jetzt</w:t>
      </w:r>
      <w:r w:rsidR="002D1DFA">
        <w:t xml:space="preserve"> die Verlängerung beantragen, um längere Wartezeiten zu vermeiden, die in der Regel kurz vo</w:t>
      </w:r>
      <w:r w:rsidR="002D1DFA">
        <w:t xml:space="preserve">r dem neuen Jagdjahr entstehen. </w:t>
      </w:r>
      <w:r w:rsidR="002D1DFA">
        <w:t>Die Anträge können ganzjährig bei der Unteren Jagdbehörde im Kreishaus Osnabrück (Raum 4115) oder bei den Verwaltungen der Samtgemeinden Artland und Fürstenau, sowie in Bramsche, Bohmte, Bad Essen, Mel</w:t>
      </w:r>
      <w:r w:rsidR="002D1DFA">
        <w:t>le und Georgsmarienhütte gestellt werden</w:t>
      </w:r>
      <w:r w:rsidR="002D1DFA">
        <w:t>.</w:t>
      </w:r>
    </w:p>
    <w:p w:rsidR="002D1DFA" w:rsidRDefault="002D1DFA" w:rsidP="002D1DFA">
      <w:pPr>
        <w:spacing w:after="120"/>
      </w:pPr>
      <w:r>
        <w:t xml:space="preserve">Wie in den </w:t>
      </w:r>
      <w:r>
        <w:t>vergangenen</w:t>
      </w:r>
      <w:r>
        <w:t xml:space="preserve"> Jahren findet in der Außenstelle des Landkreises Osnabrück in Bersenbrück (Kreislogistikzentrum), Bramscher Straße 70, keine Jagdscheinverlängerung mehr statt. Anträge werden im Ausnahmefall in der Zeit vom 16.</w:t>
      </w:r>
      <w:r>
        <w:t xml:space="preserve"> bis</w:t>
      </w:r>
      <w:r>
        <w:t xml:space="preserve"> 31.</w:t>
      </w:r>
      <w:r>
        <w:t xml:space="preserve"> März</w:t>
      </w:r>
      <w:r>
        <w:t xml:space="preserve"> lediglich entgegengenommen und zur weiteren Bearbeitung zum Kreishaus nach Osnabrück weitergeleitet. Die Rücksendung erfolg</w:t>
      </w:r>
      <w:r>
        <w:t>t anschließend auf dem Postweg.</w:t>
      </w:r>
    </w:p>
    <w:p w:rsidR="002D1DFA" w:rsidRDefault="002D1DFA" w:rsidP="002D1DFA">
      <w:pPr>
        <w:spacing w:after="120"/>
      </w:pPr>
      <w:r>
        <w:t xml:space="preserve">Das Antragsformular </w:t>
      </w:r>
      <w:r>
        <w:t>ist unte</w:t>
      </w:r>
      <w:r>
        <w:t xml:space="preserve">r </w:t>
      </w:r>
      <w:r>
        <w:t xml:space="preserve">folgenden Link erhältlich: </w:t>
      </w:r>
      <w:r>
        <w:t>https://www.landkreis-osnabrueck.de/der-landkreis/service/bus/jagdschein-ausstellung</w:t>
      </w:r>
    </w:p>
    <w:p w:rsidR="002D1DFA" w:rsidRPr="00084E5C" w:rsidRDefault="002D1DFA" w:rsidP="002D1DFA">
      <w:pPr>
        <w:spacing w:after="120"/>
      </w:pPr>
      <w:r>
        <w:lastRenderedPageBreak/>
        <w:t>Die Gebühr für die Erteilung/Verlängerung des Jagdscheines beträgt für den Ein-Jahresjagdschein 75</w:t>
      </w:r>
      <w:r>
        <w:t xml:space="preserve"> Euro</w:t>
      </w:r>
      <w:r>
        <w:t xml:space="preserve"> und den D</w:t>
      </w:r>
      <w:r>
        <w:t>rei-Jahresjagdschein 190 Euro.</w:t>
      </w:r>
      <w:bookmarkStart w:id="0" w:name="_GoBack"/>
      <w:bookmarkEnd w:id="0"/>
    </w:p>
    <w:sectPr w:rsidR="002D1DFA" w:rsidRPr="00084E5C" w:rsidSect="00464130">
      <w:footerReference w:type="default" r:id="rId10"/>
      <w:type w:val="continuous"/>
      <w:pgSz w:w="11907" w:h="16840" w:code="9"/>
      <w:pgMar w:top="1701" w:right="3969" w:bottom="397" w:left="1474" w:header="284" w:footer="284" w:gutter="0"/>
      <w:paperSrc w:first="3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636" w:rsidRDefault="00F65636">
      <w:pPr>
        <w:spacing w:line="240" w:lineRule="auto"/>
      </w:pPr>
      <w:r>
        <w:separator/>
      </w:r>
    </w:p>
  </w:endnote>
  <w:endnote w:type="continuationSeparator" w:id="0">
    <w:p w:rsidR="00F65636" w:rsidRDefault="00F656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81BA3">
      <w:rPr>
        <w:rStyle w:val="Seitenzahl"/>
        <w:noProof/>
      </w:rPr>
      <w:t>1</w: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636" w:rsidRDefault="00F65636">
      <w:pPr>
        <w:spacing w:line="240" w:lineRule="auto"/>
      </w:pPr>
      <w:r>
        <w:separator/>
      </w:r>
    </w:p>
  </w:footnote>
  <w:footnote w:type="continuationSeparator" w:id="0">
    <w:p w:rsidR="00F65636" w:rsidRDefault="00F6563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65"/>
    <w:rsid w:val="00010558"/>
    <w:rsid w:val="00024066"/>
    <w:rsid w:val="00031E6D"/>
    <w:rsid w:val="000345B8"/>
    <w:rsid w:val="0008394D"/>
    <w:rsid w:val="00084E5C"/>
    <w:rsid w:val="00085B5C"/>
    <w:rsid w:val="0009174E"/>
    <w:rsid w:val="000A025B"/>
    <w:rsid w:val="000B0542"/>
    <w:rsid w:val="000C3E06"/>
    <w:rsid w:val="000C496C"/>
    <w:rsid w:val="000C51A9"/>
    <w:rsid w:val="000D2EB1"/>
    <w:rsid w:val="000D6D18"/>
    <w:rsid w:val="000F189A"/>
    <w:rsid w:val="00105D62"/>
    <w:rsid w:val="001269AF"/>
    <w:rsid w:val="00142162"/>
    <w:rsid w:val="001465F4"/>
    <w:rsid w:val="0015295E"/>
    <w:rsid w:val="0015505A"/>
    <w:rsid w:val="001567A1"/>
    <w:rsid w:val="0016056D"/>
    <w:rsid w:val="00162327"/>
    <w:rsid w:val="00185344"/>
    <w:rsid w:val="00195B79"/>
    <w:rsid w:val="001C0D85"/>
    <w:rsid w:val="001F6145"/>
    <w:rsid w:val="00230050"/>
    <w:rsid w:val="00250ED8"/>
    <w:rsid w:val="002514AE"/>
    <w:rsid w:val="00260969"/>
    <w:rsid w:val="00264EC4"/>
    <w:rsid w:val="002726B8"/>
    <w:rsid w:val="00294A40"/>
    <w:rsid w:val="002B3D5E"/>
    <w:rsid w:val="002C1213"/>
    <w:rsid w:val="002D0804"/>
    <w:rsid w:val="002D1DFA"/>
    <w:rsid w:val="002E43CA"/>
    <w:rsid w:val="002E6FF7"/>
    <w:rsid w:val="002E745F"/>
    <w:rsid w:val="002E7D59"/>
    <w:rsid w:val="003026CF"/>
    <w:rsid w:val="00322A2F"/>
    <w:rsid w:val="00341DA3"/>
    <w:rsid w:val="0034297C"/>
    <w:rsid w:val="0036445F"/>
    <w:rsid w:val="00374CB6"/>
    <w:rsid w:val="00377AD5"/>
    <w:rsid w:val="00382DC9"/>
    <w:rsid w:val="003A0427"/>
    <w:rsid w:val="003B1659"/>
    <w:rsid w:val="003C726C"/>
    <w:rsid w:val="003E1893"/>
    <w:rsid w:val="003F2DB8"/>
    <w:rsid w:val="00447B33"/>
    <w:rsid w:val="00464130"/>
    <w:rsid w:val="00464C94"/>
    <w:rsid w:val="00487F4D"/>
    <w:rsid w:val="004A6621"/>
    <w:rsid w:val="004B389F"/>
    <w:rsid w:val="004C1946"/>
    <w:rsid w:val="004C5AA4"/>
    <w:rsid w:val="004D482B"/>
    <w:rsid w:val="00500497"/>
    <w:rsid w:val="005064D3"/>
    <w:rsid w:val="00511E94"/>
    <w:rsid w:val="00515E7D"/>
    <w:rsid w:val="005210A3"/>
    <w:rsid w:val="005220E2"/>
    <w:rsid w:val="005226F6"/>
    <w:rsid w:val="00543D20"/>
    <w:rsid w:val="00547809"/>
    <w:rsid w:val="00554C06"/>
    <w:rsid w:val="005634A4"/>
    <w:rsid w:val="00566731"/>
    <w:rsid w:val="0057486D"/>
    <w:rsid w:val="005C4BD9"/>
    <w:rsid w:val="005D4065"/>
    <w:rsid w:val="006033EF"/>
    <w:rsid w:val="00604CDD"/>
    <w:rsid w:val="00610DBA"/>
    <w:rsid w:val="006230B6"/>
    <w:rsid w:val="006375C0"/>
    <w:rsid w:val="00640F0A"/>
    <w:rsid w:val="00657240"/>
    <w:rsid w:val="00660CF1"/>
    <w:rsid w:val="00673BD4"/>
    <w:rsid w:val="0068340C"/>
    <w:rsid w:val="006928CA"/>
    <w:rsid w:val="006C2BA2"/>
    <w:rsid w:val="006C3FC2"/>
    <w:rsid w:val="006D4E99"/>
    <w:rsid w:val="006D5BD1"/>
    <w:rsid w:val="006E0E4F"/>
    <w:rsid w:val="006E4B46"/>
    <w:rsid w:val="006E7893"/>
    <w:rsid w:val="006F2E7E"/>
    <w:rsid w:val="007009FB"/>
    <w:rsid w:val="0071531A"/>
    <w:rsid w:val="00743A19"/>
    <w:rsid w:val="00747273"/>
    <w:rsid w:val="00747840"/>
    <w:rsid w:val="00751981"/>
    <w:rsid w:val="00755D5F"/>
    <w:rsid w:val="007601F5"/>
    <w:rsid w:val="00761301"/>
    <w:rsid w:val="00793504"/>
    <w:rsid w:val="007945D7"/>
    <w:rsid w:val="007A134E"/>
    <w:rsid w:val="007C5758"/>
    <w:rsid w:val="007E0170"/>
    <w:rsid w:val="007E607B"/>
    <w:rsid w:val="007F1E7D"/>
    <w:rsid w:val="007F3360"/>
    <w:rsid w:val="00810E65"/>
    <w:rsid w:val="008113E7"/>
    <w:rsid w:val="008248EA"/>
    <w:rsid w:val="00836C30"/>
    <w:rsid w:val="008477B5"/>
    <w:rsid w:val="00853960"/>
    <w:rsid w:val="00861BA4"/>
    <w:rsid w:val="00862A5C"/>
    <w:rsid w:val="00865A52"/>
    <w:rsid w:val="008761FC"/>
    <w:rsid w:val="00876B90"/>
    <w:rsid w:val="00885402"/>
    <w:rsid w:val="00896F52"/>
    <w:rsid w:val="008A1EB3"/>
    <w:rsid w:val="008A4FB1"/>
    <w:rsid w:val="008C7993"/>
    <w:rsid w:val="008D3D08"/>
    <w:rsid w:val="008F0606"/>
    <w:rsid w:val="008F06E5"/>
    <w:rsid w:val="008F0878"/>
    <w:rsid w:val="008F5A3A"/>
    <w:rsid w:val="00933713"/>
    <w:rsid w:val="00936A53"/>
    <w:rsid w:val="00942E6A"/>
    <w:rsid w:val="00952203"/>
    <w:rsid w:val="00955F60"/>
    <w:rsid w:val="00975993"/>
    <w:rsid w:val="00977EA8"/>
    <w:rsid w:val="009833AA"/>
    <w:rsid w:val="009A39ED"/>
    <w:rsid w:val="009C0F1C"/>
    <w:rsid w:val="009C6E9E"/>
    <w:rsid w:val="009D1F51"/>
    <w:rsid w:val="009E1D78"/>
    <w:rsid w:val="009F64D5"/>
    <w:rsid w:val="00A04908"/>
    <w:rsid w:val="00A05B1C"/>
    <w:rsid w:val="00A22DB2"/>
    <w:rsid w:val="00A374C3"/>
    <w:rsid w:val="00A37E09"/>
    <w:rsid w:val="00A40F64"/>
    <w:rsid w:val="00A45AB3"/>
    <w:rsid w:val="00A83D02"/>
    <w:rsid w:val="00A85C15"/>
    <w:rsid w:val="00A92CA8"/>
    <w:rsid w:val="00AB46ED"/>
    <w:rsid w:val="00AD25F9"/>
    <w:rsid w:val="00AD2C6B"/>
    <w:rsid w:val="00AD7438"/>
    <w:rsid w:val="00AE6834"/>
    <w:rsid w:val="00AF79A2"/>
    <w:rsid w:val="00B0156A"/>
    <w:rsid w:val="00B04EB0"/>
    <w:rsid w:val="00B25788"/>
    <w:rsid w:val="00B53688"/>
    <w:rsid w:val="00B67D99"/>
    <w:rsid w:val="00B81BA3"/>
    <w:rsid w:val="00B862D5"/>
    <w:rsid w:val="00B86B03"/>
    <w:rsid w:val="00B90845"/>
    <w:rsid w:val="00B96A66"/>
    <w:rsid w:val="00BA0B1F"/>
    <w:rsid w:val="00BA2A94"/>
    <w:rsid w:val="00BB0E7C"/>
    <w:rsid w:val="00BD3618"/>
    <w:rsid w:val="00BD66DC"/>
    <w:rsid w:val="00BE17C9"/>
    <w:rsid w:val="00C06B13"/>
    <w:rsid w:val="00C26BE6"/>
    <w:rsid w:val="00C433C7"/>
    <w:rsid w:val="00C51B95"/>
    <w:rsid w:val="00C8046B"/>
    <w:rsid w:val="00CA2D96"/>
    <w:rsid w:val="00CC29AE"/>
    <w:rsid w:val="00D0152A"/>
    <w:rsid w:val="00D0252A"/>
    <w:rsid w:val="00D138B0"/>
    <w:rsid w:val="00D178D9"/>
    <w:rsid w:val="00D34915"/>
    <w:rsid w:val="00D41EE0"/>
    <w:rsid w:val="00D4784A"/>
    <w:rsid w:val="00D510AD"/>
    <w:rsid w:val="00D7273D"/>
    <w:rsid w:val="00D760D9"/>
    <w:rsid w:val="00DB2B7E"/>
    <w:rsid w:val="00DC155D"/>
    <w:rsid w:val="00DF5185"/>
    <w:rsid w:val="00E130BA"/>
    <w:rsid w:val="00E37808"/>
    <w:rsid w:val="00E37934"/>
    <w:rsid w:val="00E421D9"/>
    <w:rsid w:val="00E47ABD"/>
    <w:rsid w:val="00E84CE8"/>
    <w:rsid w:val="00E854F5"/>
    <w:rsid w:val="00E94D5B"/>
    <w:rsid w:val="00EA23A1"/>
    <w:rsid w:val="00EB7E11"/>
    <w:rsid w:val="00EC4FA5"/>
    <w:rsid w:val="00EC724B"/>
    <w:rsid w:val="00EF7121"/>
    <w:rsid w:val="00F37764"/>
    <w:rsid w:val="00F407FE"/>
    <w:rsid w:val="00F420A1"/>
    <w:rsid w:val="00F47A48"/>
    <w:rsid w:val="00F6152E"/>
    <w:rsid w:val="00F639AF"/>
    <w:rsid w:val="00F65636"/>
    <w:rsid w:val="00F70DA6"/>
    <w:rsid w:val="00F9059A"/>
    <w:rsid w:val="00F966D1"/>
    <w:rsid w:val="00FA5F78"/>
    <w:rsid w:val="00FC4AF0"/>
    <w:rsid w:val="00FE4210"/>
    <w:rsid w:val="00FE74F5"/>
    <w:rsid w:val="00FF32AA"/>
    <w:rsid w:val="00F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7AF059"/>
  <w15:docId w15:val="{E770D4DF-9D2E-4474-97D1-96E87536F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42162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31E6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1E6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F9735-DD07-4B9E-ABCE-2E522155A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Stechmann, Uta</dc:creator>
  <cp:lastModifiedBy>Müller-Detert, Henning</cp:lastModifiedBy>
  <cp:revision>59</cp:revision>
  <cp:lastPrinted>2016-07-21T12:50:00Z</cp:lastPrinted>
  <dcterms:created xsi:type="dcterms:W3CDTF">2016-04-25T10:13:00Z</dcterms:created>
  <dcterms:modified xsi:type="dcterms:W3CDTF">2020-03-09T08:44:00Z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LastOpenTime">
    <vt:lpwstr>3/9/2020 9:35:23 AM</vt:lpwstr>
  </property>
  <property fmtid="{D5CDD505-2E9C-101B-9397-08002B2CF9AE}" pid="3" name="OS_LastOpenUser">
    <vt:lpwstr>MUELLER-DETERT</vt:lpwstr>
  </property>
  <property fmtid="{D5CDD505-2E9C-101B-9397-08002B2CF9AE}" pid="4" name="OS_ÜbernahmeUser">
    <vt:lpwstr>MUELLER-DETERT</vt:lpwstr>
  </property>
  <property fmtid="{D5CDD505-2E9C-101B-9397-08002B2CF9AE}" pid="5" name="OS_ÜbernahmeTime">
    <vt:lpwstr>3/9/2020 9:35:30 AM</vt:lpwstr>
  </property>
  <property fmtid="{D5CDD505-2E9C-101B-9397-08002B2CF9AE}" pid="6" name="OS_Übernahme">
    <vt:bool>true</vt:bool>
  </property>
  <property fmtid="{D5CDD505-2E9C-101B-9397-08002B2CF9AE}" pid="7" name="OS_AutoÜbernahme">
    <vt:bool>false</vt:bool>
  </property>
</Properties>
</file>