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17A38B77" wp14:editId="782A1198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</w:rPr>
              <w:t>Der Landrat</w:t>
            </w: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2312D5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-Pressestelle-</w:t>
            </w: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Pr="002312D5">
              <w:rPr>
                <w:rFonts w:cs="Arial"/>
                <w:sz w:val="14"/>
              </w:rPr>
              <w:tab/>
            </w:r>
            <w:r w:rsidR="00C91D82">
              <w:rPr>
                <w:rFonts w:cs="Arial"/>
              </w:rPr>
              <w:t>8</w:t>
            </w:r>
            <w:r w:rsidR="00CB163C">
              <w:rPr>
                <w:rFonts w:cs="Arial"/>
              </w:rPr>
              <w:t>. März</w:t>
            </w:r>
            <w:r w:rsidR="00CD4374">
              <w:rPr>
                <w:rFonts w:cs="Arial"/>
              </w:rPr>
              <w:t xml:space="preserve"> 20</w:t>
            </w:r>
            <w:r w:rsidR="0037251E">
              <w:rPr>
                <w:rFonts w:cs="Arial"/>
              </w:rPr>
              <w:t>20</w:t>
            </w: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14"/>
              </w:rPr>
              <w:t>Zimmer-Nr.:</w:t>
            </w:r>
            <w:r w:rsidRPr="002312D5">
              <w:rPr>
                <w:rFonts w:cs="Arial"/>
                <w:sz w:val="14"/>
              </w:rPr>
              <w:tab/>
            </w:r>
            <w:r w:rsidR="00FF32AA" w:rsidRPr="002312D5">
              <w:rPr>
                <w:rFonts w:cs="Arial"/>
              </w:rPr>
              <w:t>2</w:t>
            </w:r>
            <w:r w:rsidR="00105D62" w:rsidRPr="002312D5">
              <w:rPr>
                <w:rFonts w:cs="Arial"/>
              </w:rPr>
              <w:t>06</w:t>
            </w:r>
            <w:r w:rsidR="00F70ED1" w:rsidRPr="002312D5">
              <w:rPr>
                <w:rFonts w:cs="Arial"/>
              </w:rPr>
              <w:t>1</w:t>
            </w:r>
          </w:p>
          <w:p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F70ED1" w:rsidRPr="002312D5">
              <w:rPr>
                <w:rFonts w:cs="Arial"/>
              </w:rPr>
              <w:t>Burkhard Riepenhoff</w:t>
            </w:r>
          </w:p>
          <w:p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>
        <w:trPr>
          <w:trHeight w:val="874"/>
        </w:trPr>
        <w:tc>
          <w:tcPr>
            <w:tcW w:w="6591" w:type="dxa"/>
          </w:tcPr>
          <w:p w:rsidR="00566731" w:rsidRPr="002312D5" w:rsidRDefault="003C7FEB" w:rsidP="005D4065">
            <w:pPr>
              <w:spacing w:after="4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0F1EB5C" wp14:editId="5BDED4B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E5562E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E92E4A5" wp14:editId="345A586C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41A618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8FEEFD8" wp14:editId="3743E55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56A04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C148F0" wp14:editId="0C180A5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6DB0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1515558" wp14:editId="7843CB1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445913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BD3EF93" wp14:editId="6C9AC4B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260722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2312D5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206</w:t>
            </w:r>
            <w:r w:rsidR="00F70ED1" w:rsidRPr="002312D5">
              <w:rPr>
                <w:rFonts w:cs="Arial"/>
                <w:lang w:val="fr-FR"/>
              </w:rPr>
              <w:t>1</w:t>
            </w:r>
          </w:p>
          <w:p w:rsidR="00566731" w:rsidRPr="002312D5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4420</w:t>
            </w:r>
          </w:p>
          <w:p w:rsidR="00566731" w:rsidRPr="002312D5" w:rsidRDefault="00F70ED1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riepenhoffb</w:t>
            </w:r>
            <w:r w:rsidR="00862A5C" w:rsidRPr="002312D5">
              <w:rPr>
                <w:rFonts w:cs="Arial"/>
                <w:lang w:val="fr-FR"/>
              </w:rPr>
              <w:t>@</w:t>
            </w:r>
            <w:r w:rsidR="00885402" w:rsidRPr="002312D5">
              <w:rPr>
                <w:rFonts w:cs="Arial"/>
                <w:lang w:val="fr-FR"/>
              </w:rPr>
              <w:t>lkos</w:t>
            </w:r>
            <w:r w:rsidR="00862A5C" w:rsidRPr="002312D5">
              <w:rPr>
                <w:rFonts w:cs="Arial"/>
                <w:lang w:val="fr-FR"/>
              </w:rPr>
              <w:t>.de</w:t>
            </w:r>
          </w:p>
          <w:p w:rsidR="00566731" w:rsidRPr="002312D5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879E3BF" wp14:editId="4722D7A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B093C3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EB7DD2A" wp14:editId="0EAC504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28A6D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 xml:space="preserve">Am </w:t>
      </w:r>
      <w:proofErr w:type="spellStart"/>
      <w:r w:rsidRPr="002312D5">
        <w:rPr>
          <w:rFonts w:cs="Arial"/>
          <w:sz w:val="16"/>
        </w:rPr>
        <w:t>Schölerberg</w:t>
      </w:r>
      <w:proofErr w:type="spellEnd"/>
      <w:r w:rsidRPr="002312D5">
        <w:rPr>
          <w:rFonts w:cs="Arial"/>
          <w:sz w:val="16"/>
        </w:rPr>
        <w:t xml:space="preserve">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  <w:t>Ansonsten nach Vereinbarung</w:t>
      </w: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0D3339" w:rsidRDefault="00C91D82" w:rsidP="00FA5F78">
      <w:pPr>
        <w:rPr>
          <w:rFonts w:cs="Arial"/>
          <w:b/>
        </w:rPr>
      </w:pPr>
      <w:r>
        <w:rPr>
          <w:rFonts w:cs="Arial"/>
          <w:b/>
        </w:rPr>
        <w:t xml:space="preserve">Kein Corona-Virus bei Schülern der IGS </w:t>
      </w:r>
      <w:proofErr w:type="spellStart"/>
      <w:r>
        <w:rPr>
          <w:rFonts w:cs="Arial"/>
          <w:b/>
        </w:rPr>
        <w:t>Eversburg</w:t>
      </w:r>
      <w:proofErr w:type="spellEnd"/>
    </w:p>
    <w:p w:rsidR="0077393A" w:rsidRDefault="009C14DA" w:rsidP="00FA5F78">
      <w:pPr>
        <w:rPr>
          <w:rFonts w:cs="Arial"/>
          <w:b/>
        </w:rPr>
      </w:pPr>
      <w:r>
        <w:rPr>
          <w:rFonts w:cs="Arial"/>
          <w:b/>
        </w:rPr>
        <w:t>Tests ergeben aber mehrere Nachweise von Influenza</w:t>
      </w:r>
    </w:p>
    <w:p w:rsidR="002312D5" w:rsidRPr="00C91D82" w:rsidRDefault="008F1A53" w:rsidP="00FA5F78">
      <w:pPr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C91D82" w:rsidRDefault="00CB163C" w:rsidP="00C91D82">
      <w:pPr>
        <w:rPr>
          <w:rFonts w:cs="Arial"/>
        </w:rPr>
      </w:pPr>
      <w:r w:rsidRPr="00C91D82">
        <w:rPr>
          <w:rFonts w:cs="Arial"/>
          <w:b/>
        </w:rPr>
        <w:t>Osnabrück</w:t>
      </w:r>
      <w:r w:rsidR="00E94CB6" w:rsidRPr="00C91D82">
        <w:rPr>
          <w:rFonts w:cs="Arial"/>
          <w:b/>
        </w:rPr>
        <w:t>.</w:t>
      </w:r>
      <w:r w:rsidR="00831453" w:rsidRPr="00C91D82">
        <w:rPr>
          <w:rFonts w:cs="Arial"/>
        </w:rPr>
        <w:t xml:space="preserve"> </w:t>
      </w:r>
      <w:bookmarkStart w:id="0" w:name="_GoBack"/>
      <w:r w:rsidR="00C91D82">
        <w:rPr>
          <w:rFonts w:cs="Arial"/>
        </w:rPr>
        <w:t xml:space="preserve">Entwarnung für die Schüler der IGS </w:t>
      </w:r>
      <w:proofErr w:type="spellStart"/>
      <w:r w:rsidR="00C91D82">
        <w:rPr>
          <w:rFonts w:cs="Arial"/>
        </w:rPr>
        <w:t>Eversburg</w:t>
      </w:r>
      <w:proofErr w:type="spellEnd"/>
      <w:r w:rsidR="00C91D82">
        <w:rPr>
          <w:rFonts w:cs="Arial"/>
        </w:rPr>
        <w:t>: Die Ergebnisse der Tests haben für die</w:t>
      </w:r>
      <w:r w:rsidR="00C91D82" w:rsidRPr="00C91D82">
        <w:rPr>
          <w:rFonts w:cs="Arial"/>
        </w:rPr>
        <w:t xml:space="preserve"> Reisegruppe</w:t>
      </w:r>
      <w:r w:rsidR="00C91D82">
        <w:rPr>
          <w:rFonts w:cs="Arial"/>
        </w:rPr>
        <w:t>, die aus Südtirol zurückgeholt worden ist,</w:t>
      </w:r>
      <w:r w:rsidR="00C91D82" w:rsidRPr="00C91D82">
        <w:rPr>
          <w:rFonts w:cs="Arial"/>
        </w:rPr>
        <w:t xml:space="preserve"> </w:t>
      </w:r>
      <w:r w:rsidR="00C91D82" w:rsidRPr="00C91D82">
        <w:rPr>
          <w:rFonts w:cs="Arial"/>
          <w:bCs/>
        </w:rPr>
        <w:t>keinen</w:t>
      </w:r>
      <w:r w:rsidR="00C91D82" w:rsidRPr="00C91D82">
        <w:rPr>
          <w:rFonts w:cs="Arial"/>
        </w:rPr>
        <w:t xml:space="preserve"> Nachweis einer</w:t>
      </w:r>
      <w:r w:rsidR="00C91D82">
        <w:rPr>
          <w:rFonts w:cs="Arial"/>
        </w:rPr>
        <w:t xml:space="preserve"> Infektion mit dem neuen Corona-V</w:t>
      </w:r>
      <w:r w:rsidR="00C91D82" w:rsidRPr="00C91D82">
        <w:rPr>
          <w:rFonts w:cs="Arial"/>
        </w:rPr>
        <w:t>irus</w:t>
      </w:r>
      <w:r w:rsidR="00C91D82">
        <w:rPr>
          <w:rFonts w:cs="Arial"/>
        </w:rPr>
        <w:t xml:space="preserve"> ergeben</w:t>
      </w:r>
      <w:r w:rsidR="00C91D82" w:rsidRPr="00C91D82">
        <w:rPr>
          <w:rFonts w:cs="Arial"/>
        </w:rPr>
        <w:t>.</w:t>
      </w:r>
      <w:r w:rsidR="00C91D82">
        <w:rPr>
          <w:rFonts w:cs="Arial"/>
        </w:rPr>
        <w:t xml:space="preserve"> </w:t>
      </w:r>
      <w:bookmarkEnd w:id="0"/>
      <w:r w:rsidR="00C91D82" w:rsidRPr="00C91D82">
        <w:rPr>
          <w:rFonts w:cs="Arial"/>
        </w:rPr>
        <w:t xml:space="preserve">Es gibt </w:t>
      </w:r>
      <w:r w:rsidR="00C91D82">
        <w:rPr>
          <w:rFonts w:cs="Arial"/>
        </w:rPr>
        <w:t xml:space="preserve">nach Angaben des Gesundheitsdienstes für Landkreis und Stadt Osnabrück </w:t>
      </w:r>
      <w:r w:rsidR="00C91D82" w:rsidRPr="00C91D82">
        <w:rPr>
          <w:rFonts w:cs="Arial"/>
        </w:rPr>
        <w:t xml:space="preserve">aber </w:t>
      </w:r>
      <w:r w:rsidR="00C91D82" w:rsidRPr="00C91D82">
        <w:rPr>
          <w:rFonts w:cs="Arial"/>
          <w:bCs/>
        </w:rPr>
        <w:t>mehrere Nachweise von Influenza</w:t>
      </w:r>
      <w:r w:rsidR="00C91D82">
        <w:rPr>
          <w:rFonts w:cs="Arial"/>
        </w:rPr>
        <w:t>.</w:t>
      </w:r>
      <w:r w:rsidR="00C91D82" w:rsidRPr="00C91D82">
        <w:rPr>
          <w:rFonts w:cs="Arial"/>
        </w:rPr>
        <w:t xml:space="preserve"> </w:t>
      </w:r>
    </w:p>
    <w:p w:rsidR="00C91D82" w:rsidRDefault="00C91D82" w:rsidP="00C91D82">
      <w:pPr>
        <w:rPr>
          <w:rFonts w:cs="Arial"/>
        </w:rPr>
      </w:pPr>
    </w:p>
    <w:p w:rsidR="00C91D82" w:rsidRPr="00C91D82" w:rsidRDefault="00C91D82" w:rsidP="00C91D82">
      <w:pPr>
        <w:rPr>
          <w:rFonts w:cs="Arial"/>
        </w:rPr>
      </w:pPr>
      <w:r>
        <w:rPr>
          <w:rFonts w:cs="Arial"/>
        </w:rPr>
        <w:t>D</w:t>
      </w:r>
      <w:r w:rsidRPr="00C91D82">
        <w:rPr>
          <w:rFonts w:cs="Arial"/>
        </w:rPr>
        <w:t>ie Eltern</w:t>
      </w:r>
      <w:r>
        <w:rPr>
          <w:rFonts w:cs="Arial"/>
        </w:rPr>
        <w:t xml:space="preserve"> der Schülerinnen und Schüler, die an</w:t>
      </w:r>
      <w:r w:rsidR="009C14DA">
        <w:rPr>
          <w:rFonts w:cs="Arial"/>
        </w:rPr>
        <w:t xml:space="preserve"> der</w:t>
      </w:r>
      <w:r>
        <w:rPr>
          <w:rFonts w:cs="Arial"/>
        </w:rPr>
        <w:t xml:space="preserve"> Grippe erkrankt sind, sind</w:t>
      </w:r>
      <w:r w:rsidRPr="00C91D82">
        <w:rPr>
          <w:rFonts w:cs="Arial"/>
        </w:rPr>
        <w:t xml:space="preserve"> direkt </w:t>
      </w:r>
      <w:r w:rsidR="009C14DA">
        <w:rPr>
          <w:rFonts w:cs="Arial"/>
        </w:rPr>
        <w:t>von</w:t>
      </w:r>
      <w:r>
        <w:rPr>
          <w:rFonts w:cs="Arial"/>
        </w:rPr>
        <w:t xml:space="preserve"> Dr. Gerhard B</w:t>
      </w:r>
      <w:r w:rsidR="009C14DA">
        <w:rPr>
          <w:rFonts w:cs="Arial"/>
        </w:rPr>
        <w:t xml:space="preserve">ojara als Leiter des Gesundheitsdienstes </w:t>
      </w:r>
      <w:r w:rsidRPr="00C91D82">
        <w:rPr>
          <w:rFonts w:cs="Arial"/>
        </w:rPr>
        <w:t>informiert</w:t>
      </w:r>
      <w:r>
        <w:rPr>
          <w:rFonts w:cs="Arial"/>
        </w:rPr>
        <w:t xml:space="preserve"> worden</w:t>
      </w:r>
      <w:r w:rsidRPr="00C91D82">
        <w:rPr>
          <w:rFonts w:cs="Arial"/>
        </w:rPr>
        <w:t>.</w:t>
      </w:r>
      <w:r>
        <w:rPr>
          <w:rFonts w:cs="Arial"/>
        </w:rPr>
        <w:t xml:space="preserve"> </w:t>
      </w:r>
      <w:r w:rsidRPr="00C91D82">
        <w:rPr>
          <w:rFonts w:cs="Arial"/>
          <w:bCs/>
          <w:lang w:eastAsia="en-US"/>
        </w:rPr>
        <w:t>Die häusliche Absonderung für die Gruppe ist damit nac</w:t>
      </w:r>
      <w:r>
        <w:rPr>
          <w:rFonts w:cs="Arial"/>
          <w:bCs/>
          <w:lang w:eastAsia="en-US"/>
        </w:rPr>
        <w:t>h jetzigem Sachstand aufgehoben.</w:t>
      </w:r>
      <w:r>
        <w:rPr>
          <w:rFonts w:cs="Arial"/>
        </w:rPr>
        <w:t xml:space="preserve"> </w:t>
      </w:r>
      <w:r w:rsidRPr="00C91D82">
        <w:rPr>
          <w:rFonts w:cs="Arial"/>
          <w:lang w:eastAsia="en-US"/>
        </w:rPr>
        <w:t xml:space="preserve">Im unwahrscheinlichen Fall eines später </w:t>
      </w:r>
      <w:r w:rsidR="009C14DA">
        <w:rPr>
          <w:rFonts w:cs="Arial"/>
          <w:lang w:eastAsia="en-US"/>
        </w:rPr>
        <w:t xml:space="preserve">doch </w:t>
      </w:r>
      <w:r w:rsidRPr="00C91D82">
        <w:rPr>
          <w:rFonts w:cs="Arial"/>
          <w:lang w:eastAsia="en-US"/>
        </w:rPr>
        <w:t xml:space="preserve">noch auftretenden Nachweises einer </w:t>
      </w:r>
      <w:r>
        <w:rPr>
          <w:rFonts w:cs="Arial"/>
          <w:lang w:eastAsia="en-US"/>
        </w:rPr>
        <w:t>Infektion mit Corona müsste die Situation neu bewerten werden, doch d</w:t>
      </w:r>
      <w:r>
        <w:rPr>
          <w:rFonts w:cs="Arial"/>
          <w:bCs/>
          <w:lang w:eastAsia="en-US"/>
        </w:rPr>
        <w:t xml:space="preserve">avon geht der Gesundheitsdienst </w:t>
      </w:r>
      <w:r w:rsidR="009C14DA">
        <w:rPr>
          <w:rFonts w:cs="Arial"/>
          <w:bCs/>
          <w:lang w:eastAsia="en-US"/>
        </w:rPr>
        <w:t>aktuell</w:t>
      </w:r>
      <w:r w:rsidRPr="00C91D82">
        <w:rPr>
          <w:rFonts w:cs="Arial"/>
          <w:bCs/>
          <w:lang w:eastAsia="en-US"/>
        </w:rPr>
        <w:t xml:space="preserve"> nicht aus.</w:t>
      </w:r>
      <w:r>
        <w:rPr>
          <w:rFonts w:cs="Arial"/>
        </w:rPr>
        <w:t xml:space="preserve"> </w:t>
      </w:r>
      <w:r w:rsidRPr="00C91D82">
        <w:rPr>
          <w:rFonts w:cs="Arial"/>
          <w:lang w:eastAsia="en-US"/>
        </w:rPr>
        <w:t>Bei weiteren Krankheitsfällen</w:t>
      </w:r>
      <w:r>
        <w:rPr>
          <w:rFonts w:cs="Arial"/>
          <w:lang w:eastAsia="en-US"/>
        </w:rPr>
        <w:t xml:space="preserve"> in dieser Gruppe</w:t>
      </w:r>
      <w:r w:rsidRPr="00C91D82">
        <w:rPr>
          <w:rFonts w:cs="Arial"/>
          <w:lang w:eastAsia="en-US"/>
        </w:rPr>
        <w:t xml:space="preserve"> sollte aus diesem Grund zunächst </w:t>
      </w:r>
      <w:r w:rsidRPr="00C91D82">
        <w:rPr>
          <w:rFonts w:cs="Arial"/>
          <w:bCs/>
          <w:lang w:eastAsia="en-US"/>
        </w:rPr>
        <w:t>nur</w:t>
      </w:r>
      <w:r w:rsidRPr="00C91D82">
        <w:rPr>
          <w:rFonts w:cs="Arial"/>
          <w:lang w:eastAsia="en-US"/>
        </w:rPr>
        <w:t xml:space="preserve"> eine Di</w:t>
      </w:r>
      <w:r>
        <w:rPr>
          <w:rFonts w:cs="Arial"/>
          <w:lang w:eastAsia="en-US"/>
        </w:rPr>
        <w:t>agnostik auf Influenza erfolgen, so Bojara.</w:t>
      </w:r>
    </w:p>
    <w:p w:rsidR="00C91D82" w:rsidRPr="00C91D82" w:rsidRDefault="00C91D82" w:rsidP="00C91D82">
      <w:pPr>
        <w:rPr>
          <w:rFonts w:cs="Arial"/>
          <w:lang w:eastAsia="en-US"/>
        </w:rPr>
      </w:pPr>
    </w:p>
    <w:p w:rsidR="00C91D82" w:rsidRPr="00C91D82" w:rsidRDefault="00C91D82" w:rsidP="00C91D82">
      <w:pPr>
        <w:rPr>
          <w:rFonts w:cs="Arial"/>
          <w:lang w:eastAsia="en-US"/>
        </w:rPr>
      </w:pPr>
      <w:r w:rsidRPr="00C91D82">
        <w:rPr>
          <w:rFonts w:cs="Arial"/>
          <w:bCs/>
          <w:lang w:eastAsia="en-US"/>
        </w:rPr>
        <w:t>Damit</w:t>
      </w:r>
      <w:r>
        <w:rPr>
          <w:rFonts w:cs="Arial"/>
          <w:bCs/>
          <w:lang w:eastAsia="en-US"/>
        </w:rPr>
        <w:t xml:space="preserve"> </w:t>
      </w:r>
      <w:r w:rsidR="009C14DA">
        <w:rPr>
          <w:rFonts w:cs="Arial"/>
          <w:lang w:eastAsia="en-US"/>
        </w:rPr>
        <w:t>bewertet</w:t>
      </w:r>
      <w:r>
        <w:rPr>
          <w:rFonts w:cs="Arial"/>
          <w:lang w:eastAsia="en-US"/>
        </w:rPr>
        <w:t xml:space="preserve"> der Gesundheitsdienst </w:t>
      </w:r>
      <w:r w:rsidR="009C14DA">
        <w:rPr>
          <w:rFonts w:cs="Arial"/>
          <w:lang w:eastAsia="en-US"/>
        </w:rPr>
        <w:t>die Fälle als</w:t>
      </w:r>
      <w:r>
        <w:rPr>
          <w:rFonts w:cs="Arial"/>
          <w:lang w:eastAsia="en-US"/>
        </w:rPr>
        <w:t xml:space="preserve"> Influenza-Ansteckung</w:t>
      </w:r>
      <w:r w:rsidR="009C14DA">
        <w:rPr>
          <w:rFonts w:cs="Arial"/>
          <w:lang w:eastAsia="en-US"/>
        </w:rPr>
        <w:t xml:space="preserve">en </w:t>
      </w:r>
      <w:r w:rsidRPr="00C91D82">
        <w:rPr>
          <w:rFonts w:cs="Arial"/>
          <w:lang w:eastAsia="en-US"/>
        </w:rPr>
        <w:t>in</w:t>
      </w:r>
      <w:r>
        <w:rPr>
          <w:rFonts w:cs="Arial"/>
          <w:lang w:eastAsia="en-US"/>
        </w:rPr>
        <w:t>nerhalb der Reisegruppe aus und erwartet</w:t>
      </w:r>
      <w:r w:rsidRPr="00C91D82">
        <w:rPr>
          <w:rFonts w:cs="Arial"/>
          <w:lang w:eastAsia="en-US"/>
        </w:rPr>
        <w:t xml:space="preserve">, dass weitere </w:t>
      </w:r>
      <w:r>
        <w:rPr>
          <w:rFonts w:cs="Arial"/>
          <w:lang w:eastAsia="en-US"/>
        </w:rPr>
        <w:t xml:space="preserve">vor allem </w:t>
      </w:r>
      <w:r w:rsidRPr="00C91D82">
        <w:rPr>
          <w:rFonts w:cs="Arial"/>
          <w:lang w:eastAsia="en-US"/>
        </w:rPr>
        <w:t>nicht geimpfte Personen aus der Gruppe erkranken werden. Da die Influenza ansteckend ist, besteht die Gefahr, dass weitere Kontaktpersonen</w:t>
      </w:r>
      <w:r w:rsidR="009C14DA">
        <w:rPr>
          <w:rFonts w:cs="Arial"/>
          <w:lang w:eastAsia="en-US"/>
        </w:rPr>
        <w:t xml:space="preserve"> im Umfeld der Infizierten</w:t>
      </w:r>
      <w:r w:rsidRPr="00C91D82">
        <w:rPr>
          <w:rFonts w:cs="Arial"/>
          <w:lang w:eastAsia="en-US"/>
        </w:rPr>
        <w:t xml:space="preserve"> </w:t>
      </w:r>
      <w:r w:rsidR="009C14DA">
        <w:rPr>
          <w:rFonts w:cs="Arial"/>
          <w:lang w:eastAsia="en-US"/>
        </w:rPr>
        <w:t>ebenfalls</w:t>
      </w:r>
      <w:r w:rsidRPr="00C91D82">
        <w:rPr>
          <w:rFonts w:cs="Arial"/>
          <w:lang w:eastAsia="en-US"/>
        </w:rPr>
        <w:t xml:space="preserve"> erkranken werden. Die Erkrankten sollten</w:t>
      </w:r>
      <w:r>
        <w:rPr>
          <w:rFonts w:cs="Arial"/>
          <w:lang w:eastAsia="en-US"/>
        </w:rPr>
        <w:t xml:space="preserve"> deshalb</w:t>
      </w:r>
      <w:r w:rsidRPr="00C91D82">
        <w:rPr>
          <w:rFonts w:cs="Arial"/>
          <w:lang w:eastAsia="en-US"/>
        </w:rPr>
        <w:t xml:space="preserve"> mindestens für </w:t>
      </w:r>
      <w:r>
        <w:rPr>
          <w:rFonts w:cs="Arial"/>
          <w:lang w:eastAsia="en-US"/>
        </w:rPr>
        <w:t>sieben</w:t>
      </w:r>
      <w:r w:rsidRPr="00C91D82">
        <w:rPr>
          <w:rFonts w:cs="Arial"/>
          <w:lang w:eastAsia="en-US"/>
        </w:rPr>
        <w:t xml:space="preserve"> Tage ab Beginn der Erkrankung möglichst wenige Kontakte zu anderen Personen haben. Danach </w:t>
      </w:r>
      <w:r>
        <w:rPr>
          <w:rFonts w:cs="Arial"/>
          <w:lang w:eastAsia="en-US"/>
        </w:rPr>
        <w:t>dürfen die Schülerinnen und Schüler</w:t>
      </w:r>
      <w:r w:rsidRPr="00C91D82">
        <w:rPr>
          <w:rFonts w:cs="Arial"/>
          <w:lang w:eastAsia="en-US"/>
        </w:rPr>
        <w:t xml:space="preserve"> </w:t>
      </w:r>
      <w:r>
        <w:rPr>
          <w:rFonts w:cs="Arial"/>
          <w:lang w:eastAsia="en-US"/>
        </w:rPr>
        <w:t>die Schule wieder besuchen</w:t>
      </w:r>
      <w:r w:rsidRPr="00C91D82">
        <w:rPr>
          <w:rFonts w:cs="Arial"/>
          <w:lang w:eastAsia="en-US"/>
        </w:rPr>
        <w:t xml:space="preserve">, </w:t>
      </w:r>
      <w:r>
        <w:rPr>
          <w:rFonts w:cs="Arial"/>
          <w:lang w:eastAsia="en-US"/>
        </w:rPr>
        <w:t>wenn sie sich gesund</w:t>
      </w:r>
      <w:r w:rsidRPr="00C91D82">
        <w:rPr>
          <w:rFonts w:cs="Arial"/>
          <w:lang w:eastAsia="en-US"/>
        </w:rPr>
        <w:t xml:space="preserve"> </w:t>
      </w:r>
      <w:r>
        <w:rPr>
          <w:rFonts w:cs="Arial"/>
          <w:lang w:eastAsia="en-US"/>
        </w:rPr>
        <w:t>fühlen</w:t>
      </w:r>
      <w:r w:rsidRPr="00C91D82">
        <w:rPr>
          <w:rFonts w:cs="Arial"/>
          <w:lang w:eastAsia="en-US"/>
        </w:rPr>
        <w:t>.</w:t>
      </w:r>
    </w:p>
    <w:p w:rsidR="00C91D82" w:rsidRDefault="00C91D82" w:rsidP="00C91D82"/>
    <w:p w:rsidR="00CB163C" w:rsidRPr="00C91D82" w:rsidRDefault="00C91D82" w:rsidP="00C91D82">
      <w:r>
        <w:t>Bei weiteren Fragen ist das</w:t>
      </w:r>
      <w:r w:rsidR="000D3339" w:rsidRPr="00C91D82">
        <w:t xml:space="preserve"> Bürgertelefon</w:t>
      </w:r>
      <w:r>
        <w:t xml:space="preserve"> des Gesundheitsdienstes </w:t>
      </w:r>
      <w:r w:rsidR="000D3339" w:rsidRPr="00C91D82">
        <w:t>von Montag bis Freitag</w:t>
      </w:r>
      <w:r w:rsidR="00CB163C" w:rsidRPr="00C91D82">
        <w:t xml:space="preserve"> täglich von neun bis 17 Uhr</w:t>
      </w:r>
      <w:r w:rsidR="000D3339" w:rsidRPr="00C91D82">
        <w:t xml:space="preserve"> und am Wochenende von 9 bis 13 Uhr </w:t>
      </w:r>
      <w:r w:rsidR="00CB163C" w:rsidRPr="00C91D82">
        <w:t>unter der Rufnumme</w:t>
      </w:r>
      <w:r w:rsidR="000D3339" w:rsidRPr="00C91D82">
        <w:t>r 0541/501-1111 freigeschaltet.</w:t>
      </w:r>
    </w:p>
    <w:p w:rsidR="00CB163C" w:rsidRPr="00C91D82" w:rsidRDefault="00CB163C" w:rsidP="00CB163C"/>
    <w:p w:rsidR="00512262" w:rsidRPr="00AA098D" w:rsidRDefault="00512262" w:rsidP="00D41C47"/>
    <w:sectPr w:rsidR="00512262" w:rsidRPr="00AA098D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D0" w:rsidRDefault="00B83AD0">
      <w:pPr>
        <w:spacing w:line="240" w:lineRule="auto"/>
      </w:pPr>
      <w:r>
        <w:separator/>
      </w:r>
    </w:p>
  </w:endnote>
  <w:endnote w:type="continuationSeparator" w:id="0">
    <w:p w:rsidR="00B83AD0" w:rsidRDefault="00B83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C14DA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D0" w:rsidRDefault="00B83AD0">
      <w:pPr>
        <w:spacing w:line="240" w:lineRule="auto"/>
      </w:pPr>
      <w:r>
        <w:separator/>
      </w:r>
    </w:p>
  </w:footnote>
  <w:footnote w:type="continuationSeparator" w:id="0">
    <w:p w:rsidR="00B83AD0" w:rsidRDefault="00B83A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3582F"/>
    <w:multiLevelType w:val="hybridMultilevel"/>
    <w:tmpl w:val="7108D3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664F"/>
    <w:rsid w:val="000345B8"/>
    <w:rsid w:val="0008394D"/>
    <w:rsid w:val="00085B5C"/>
    <w:rsid w:val="000B0542"/>
    <w:rsid w:val="000C51A9"/>
    <w:rsid w:val="000D3339"/>
    <w:rsid w:val="000D6D18"/>
    <w:rsid w:val="00105D62"/>
    <w:rsid w:val="00122E16"/>
    <w:rsid w:val="001269AF"/>
    <w:rsid w:val="00142162"/>
    <w:rsid w:val="001465F4"/>
    <w:rsid w:val="0015295E"/>
    <w:rsid w:val="0015505A"/>
    <w:rsid w:val="00162327"/>
    <w:rsid w:val="00165DA3"/>
    <w:rsid w:val="00195B79"/>
    <w:rsid w:val="001E09FE"/>
    <w:rsid w:val="001F6145"/>
    <w:rsid w:val="0020468D"/>
    <w:rsid w:val="00230050"/>
    <w:rsid w:val="002312D5"/>
    <w:rsid w:val="00250ED8"/>
    <w:rsid w:val="0025207F"/>
    <w:rsid w:val="00264EC4"/>
    <w:rsid w:val="00294A40"/>
    <w:rsid w:val="002A204E"/>
    <w:rsid w:val="002B3D5E"/>
    <w:rsid w:val="002C1213"/>
    <w:rsid w:val="002D013F"/>
    <w:rsid w:val="002D0804"/>
    <w:rsid w:val="002D0CB5"/>
    <w:rsid w:val="002E43CA"/>
    <w:rsid w:val="002E6FF7"/>
    <w:rsid w:val="003026CF"/>
    <w:rsid w:val="0037251E"/>
    <w:rsid w:val="00377596"/>
    <w:rsid w:val="003B1659"/>
    <w:rsid w:val="003C726C"/>
    <w:rsid w:val="003C7FEB"/>
    <w:rsid w:val="003E211B"/>
    <w:rsid w:val="003F2DB8"/>
    <w:rsid w:val="00431B24"/>
    <w:rsid w:val="0043484A"/>
    <w:rsid w:val="00447B33"/>
    <w:rsid w:val="00464130"/>
    <w:rsid w:val="00467605"/>
    <w:rsid w:val="00487F4D"/>
    <w:rsid w:val="004B6ADF"/>
    <w:rsid w:val="004C1F6F"/>
    <w:rsid w:val="004C5AA4"/>
    <w:rsid w:val="004E56E7"/>
    <w:rsid w:val="00500497"/>
    <w:rsid w:val="005064D3"/>
    <w:rsid w:val="00511E94"/>
    <w:rsid w:val="00512262"/>
    <w:rsid w:val="00515E7D"/>
    <w:rsid w:val="005210A3"/>
    <w:rsid w:val="005219D5"/>
    <w:rsid w:val="005220E2"/>
    <w:rsid w:val="005226F6"/>
    <w:rsid w:val="00543D20"/>
    <w:rsid w:val="00554C06"/>
    <w:rsid w:val="00563098"/>
    <w:rsid w:val="005634A4"/>
    <w:rsid w:val="00566731"/>
    <w:rsid w:val="0057486D"/>
    <w:rsid w:val="005C4BD9"/>
    <w:rsid w:val="005D4065"/>
    <w:rsid w:val="006033EF"/>
    <w:rsid w:val="00620D33"/>
    <w:rsid w:val="006230B6"/>
    <w:rsid w:val="006375C0"/>
    <w:rsid w:val="0068340C"/>
    <w:rsid w:val="006928CA"/>
    <w:rsid w:val="006A3C89"/>
    <w:rsid w:val="006C2BA2"/>
    <w:rsid w:val="006C3FC2"/>
    <w:rsid w:val="006D4E99"/>
    <w:rsid w:val="006E0E4F"/>
    <w:rsid w:val="006E4B46"/>
    <w:rsid w:val="006E7893"/>
    <w:rsid w:val="006F2E7E"/>
    <w:rsid w:val="00731F55"/>
    <w:rsid w:val="00743A19"/>
    <w:rsid w:val="00747840"/>
    <w:rsid w:val="00751981"/>
    <w:rsid w:val="00755D5F"/>
    <w:rsid w:val="00756453"/>
    <w:rsid w:val="007601F5"/>
    <w:rsid w:val="00761589"/>
    <w:rsid w:val="0077393A"/>
    <w:rsid w:val="007945D7"/>
    <w:rsid w:val="007C76FB"/>
    <w:rsid w:val="007D330A"/>
    <w:rsid w:val="007E607B"/>
    <w:rsid w:val="007F1E7D"/>
    <w:rsid w:val="007F3360"/>
    <w:rsid w:val="00801162"/>
    <w:rsid w:val="00807EF8"/>
    <w:rsid w:val="00810E65"/>
    <w:rsid w:val="008113E7"/>
    <w:rsid w:val="00811F28"/>
    <w:rsid w:val="00821E08"/>
    <w:rsid w:val="00831453"/>
    <w:rsid w:val="008477B5"/>
    <w:rsid w:val="00853960"/>
    <w:rsid w:val="00855041"/>
    <w:rsid w:val="00861BA4"/>
    <w:rsid w:val="00862A5C"/>
    <w:rsid w:val="00865A52"/>
    <w:rsid w:val="008761FC"/>
    <w:rsid w:val="00876B90"/>
    <w:rsid w:val="00885402"/>
    <w:rsid w:val="00896F52"/>
    <w:rsid w:val="008A1EB3"/>
    <w:rsid w:val="008D3D08"/>
    <w:rsid w:val="008F0606"/>
    <w:rsid w:val="008F1A53"/>
    <w:rsid w:val="008F5A3A"/>
    <w:rsid w:val="0092646C"/>
    <w:rsid w:val="00952203"/>
    <w:rsid w:val="00955F60"/>
    <w:rsid w:val="00975993"/>
    <w:rsid w:val="009833AA"/>
    <w:rsid w:val="009A39ED"/>
    <w:rsid w:val="009C0F1C"/>
    <w:rsid w:val="009C14DA"/>
    <w:rsid w:val="009C6E9E"/>
    <w:rsid w:val="009E1D78"/>
    <w:rsid w:val="009F458E"/>
    <w:rsid w:val="00A04908"/>
    <w:rsid w:val="00A05B1C"/>
    <w:rsid w:val="00A374C3"/>
    <w:rsid w:val="00A37E09"/>
    <w:rsid w:val="00A40F64"/>
    <w:rsid w:val="00A54518"/>
    <w:rsid w:val="00A8382C"/>
    <w:rsid w:val="00A85C15"/>
    <w:rsid w:val="00A92CA8"/>
    <w:rsid w:val="00AA098D"/>
    <w:rsid w:val="00AA1B35"/>
    <w:rsid w:val="00AD25F9"/>
    <w:rsid w:val="00AD4EF0"/>
    <w:rsid w:val="00AE18A5"/>
    <w:rsid w:val="00AE6834"/>
    <w:rsid w:val="00AF3A50"/>
    <w:rsid w:val="00B0156A"/>
    <w:rsid w:val="00B04EB0"/>
    <w:rsid w:val="00B25788"/>
    <w:rsid w:val="00B67D99"/>
    <w:rsid w:val="00B756DB"/>
    <w:rsid w:val="00B83AD0"/>
    <w:rsid w:val="00B87FA0"/>
    <w:rsid w:val="00B90845"/>
    <w:rsid w:val="00B96A66"/>
    <w:rsid w:val="00BA2A94"/>
    <w:rsid w:val="00BB0E7C"/>
    <w:rsid w:val="00BD3618"/>
    <w:rsid w:val="00BE17C9"/>
    <w:rsid w:val="00C069ED"/>
    <w:rsid w:val="00C51B95"/>
    <w:rsid w:val="00C91D82"/>
    <w:rsid w:val="00CA6495"/>
    <w:rsid w:val="00CB163C"/>
    <w:rsid w:val="00CC29AE"/>
    <w:rsid w:val="00CD4374"/>
    <w:rsid w:val="00CE5049"/>
    <w:rsid w:val="00D0152A"/>
    <w:rsid w:val="00D0252A"/>
    <w:rsid w:val="00D138B0"/>
    <w:rsid w:val="00D20451"/>
    <w:rsid w:val="00D34915"/>
    <w:rsid w:val="00D41C47"/>
    <w:rsid w:val="00D4784A"/>
    <w:rsid w:val="00D510AD"/>
    <w:rsid w:val="00D7273D"/>
    <w:rsid w:val="00DB5364"/>
    <w:rsid w:val="00DC155D"/>
    <w:rsid w:val="00DD75F5"/>
    <w:rsid w:val="00DF5185"/>
    <w:rsid w:val="00E37808"/>
    <w:rsid w:val="00E37934"/>
    <w:rsid w:val="00E421D9"/>
    <w:rsid w:val="00E47ABD"/>
    <w:rsid w:val="00E84431"/>
    <w:rsid w:val="00E854F5"/>
    <w:rsid w:val="00E94CB6"/>
    <w:rsid w:val="00E94D5B"/>
    <w:rsid w:val="00EA23A1"/>
    <w:rsid w:val="00EB7E11"/>
    <w:rsid w:val="00EC4FA5"/>
    <w:rsid w:val="00EC724B"/>
    <w:rsid w:val="00EF7121"/>
    <w:rsid w:val="00F11B08"/>
    <w:rsid w:val="00F37764"/>
    <w:rsid w:val="00F420A1"/>
    <w:rsid w:val="00F47A48"/>
    <w:rsid w:val="00F639AF"/>
    <w:rsid w:val="00F70ED1"/>
    <w:rsid w:val="00F966D1"/>
    <w:rsid w:val="00FA5F78"/>
    <w:rsid w:val="00FC26E4"/>
    <w:rsid w:val="00FC4AF0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4B864"/>
  <w15:docId w15:val="{6B1A7670-F5E6-4C13-94DC-A1E5A4E2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CBD55-E6F7-4BF4-9EF2-ED1B660A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2</cp:revision>
  <cp:lastPrinted>2020-03-01T14:06:00Z</cp:lastPrinted>
  <dcterms:created xsi:type="dcterms:W3CDTF">2020-03-08T09:41:00Z</dcterms:created>
  <dcterms:modified xsi:type="dcterms:W3CDTF">2020-03-08T09:41:00Z</dcterms:modified>
</cp:coreProperties>
</file>