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</w:rPr>
              <w:t>D</w:t>
            </w:r>
            <w:r w:rsidR="00DD28E1">
              <w:rPr>
                <w:rFonts w:cs="Arial"/>
              </w:rPr>
              <w:t>ie Landrätin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6C21F7">
              <w:rPr>
                <w:rFonts w:cs="Arial"/>
              </w:rPr>
              <w:t>30</w:t>
            </w:r>
            <w:r w:rsidR="00DD28E1">
              <w:rPr>
                <w:rFonts w:cs="Arial"/>
              </w:rPr>
              <w:t>. März</w:t>
            </w:r>
            <w:r w:rsidR="00CD4374">
              <w:rPr>
                <w:rFonts w:cs="Arial"/>
              </w:rPr>
              <w:t xml:space="preserve"> 20</w:t>
            </w:r>
            <w:r w:rsidR="0037251E">
              <w:rPr>
                <w:rFonts w:cs="Arial"/>
              </w:rPr>
              <w:t>20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F70ED1" w:rsidRPr="002312D5">
              <w:rPr>
                <w:rFonts w:cs="Arial"/>
              </w:rPr>
              <w:t>1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D10360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F55A6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4A7347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71ABC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A384E8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50D2AD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proofErr w:type="gramStart"/>
            <w:r w:rsidRPr="002312D5">
              <w:rPr>
                <w:rFonts w:cs="Arial"/>
                <w:sz w:val="14"/>
                <w:lang w:val="fr-FR"/>
              </w:rPr>
              <w:t>Fax:</w:t>
            </w:r>
            <w:proofErr w:type="gramEnd"/>
            <w:r w:rsidRPr="002312D5">
              <w:rPr>
                <w:rFonts w:cs="Arial"/>
                <w:sz w:val="14"/>
                <w:lang w:val="fr-FR"/>
              </w:rPr>
              <w:t xml:space="preserve">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1736DE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6E71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 xml:space="preserve">Am </w:t>
      </w:r>
      <w:proofErr w:type="spellStart"/>
      <w:r w:rsidRPr="002312D5">
        <w:rPr>
          <w:rFonts w:cs="Arial"/>
          <w:sz w:val="16"/>
        </w:rPr>
        <w:t>Schölerberg</w:t>
      </w:r>
      <w:proofErr w:type="spellEnd"/>
      <w:r w:rsidRPr="002312D5">
        <w:rPr>
          <w:rFonts w:cs="Arial"/>
          <w:sz w:val="16"/>
        </w:rPr>
        <w:t xml:space="preserve">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AA1B35" w:rsidRDefault="00AA1B35" w:rsidP="00FA5F78">
      <w:pPr>
        <w:rPr>
          <w:rFonts w:cs="Arial"/>
          <w:b/>
        </w:rPr>
      </w:pPr>
    </w:p>
    <w:p w:rsidR="00F70ED1" w:rsidRDefault="006C21F7" w:rsidP="00FA5F78">
      <w:pPr>
        <w:rPr>
          <w:rFonts w:cs="Arial"/>
          <w:b/>
        </w:rPr>
      </w:pPr>
      <w:r>
        <w:rPr>
          <w:rFonts w:cs="Arial"/>
          <w:b/>
        </w:rPr>
        <w:t>Schließung wegen Corona: Kreismusikschule Osnabrück</w:t>
      </w:r>
    </w:p>
    <w:p w:rsidR="0077393A" w:rsidRDefault="006C21F7" w:rsidP="00FA5F78">
      <w:pPr>
        <w:rPr>
          <w:rFonts w:cs="Arial"/>
          <w:b/>
        </w:rPr>
      </w:pPr>
      <w:r>
        <w:rPr>
          <w:rFonts w:cs="Arial"/>
          <w:b/>
        </w:rPr>
        <w:t xml:space="preserve">entlastet Familien und verzichtet ab April auf </w:t>
      </w:r>
      <w:r w:rsidR="00AE6085">
        <w:rPr>
          <w:rFonts w:cs="Arial"/>
          <w:b/>
        </w:rPr>
        <w:t>Entgelte</w:t>
      </w:r>
    </w:p>
    <w:p w:rsidR="002312D5" w:rsidRPr="002312D5" w:rsidRDefault="008F1A53" w:rsidP="00FA5F78">
      <w:pPr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6C21F7" w:rsidRPr="006C21F7" w:rsidRDefault="009A3B09" w:rsidP="006C21F7">
      <w:pPr>
        <w:pStyle w:val="NurText"/>
        <w:spacing w:line="360" w:lineRule="auto"/>
        <w:rPr>
          <w:rFonts w:ascii="Arial" w:hAnsi="Arial" w:cs="Arial"/>
        </w:rPr>
      </w:pPr>
      <w:r w:rsidRPr="006C21F7">
        <w:rPr>
          <w:rFonts w:ascii="Arial" w:hAnsi="Arial" w:cs="Arial"/>
          <w:b/>
        </w:rPr>
        <w:t>Osnabrück</w:t>
      </w:r>
      <w:r w:rsidR="00E94CB6" w:rsidRPr="006C21F7">
        <w:rPr>
          <w:rFonts w:ascii="Arial" w:hAnsi="Arial" w:cs="Arial"/>
          <w:b/>
        </w:rPr>
        <w:t>.</w:t>
      </w:r>
      <w:r w:rsidR="00831453" w:rsidRPr="006C21F7">
        <w:rPr>
          <w:rFonts w:ascii="Arial" w:hAnsi="Arial" w:cs="Arial"/>
        </w:rPr>
        <w:t xml:space="preserve"> </w:t>
      </w:r>
      <w:r w:rsidR="006C21F7">
        <w:rPr>
          <w:rFonts w:ascii="Arial" w:hAnsi="Arial" w:cs="Arial"/>
        </w:rPr>
        <w:t xml:space="preserve">Kreismusikschule verzichtet auf </w:t>
      </w:r>
      <w:r w:rsidR="00AE6085">
        <w:rPr>
          <w:rFonts w:ascii="Arial" w:hAnsi="Arial" w:cs="Arial"/>
        </w:rPr>
        <w:t>Geld für ausgefallene Kurse</w:t>
      </w:r>
      <w:r w:rsidR="006C21F7">
        <w:rPr>
          <w:rFonts w:ascii="Arial" w:hAnsi="Arial" w:cs="Arial"/>
        </w:rPr>
        <w:t>: Wegen der Corona-Krise ist auch die Kreismusikschule analog zu den allgemeinbildenden Schulen zunächst bis</w:t>
      </w:r>
      <w:r w:rsidR="00AE6085">
        <w:rPr>
          <w:rFonts w:ascii="Arial" w:hAnsi="Arial" w:cs="Arial"/>
        </w:rPr>
        <w:t xml:space="preserve"> zum</w:t>
      </w:r>
      <w:r w:rsidR="006C21F7">
        <w:rPr>
          <w:rFonts w:ascii="Arial" w:hAnsi="Arial" w:cs="Arial"/>
        </w:rPr>
        <w:t xml:space="preserve"> 18. April geschlossen. Um die Familien der Schülerinnen und Schüler zu entlasten, werden </w:t>
      </w:r>
      <w:r w:rsidR="006C21F7" w:rsidRPr="006C21F7">
        <w:rPr>
          <w:rFonts w:ascii="Arial" w:hAnsi="Arial" w:cs="Arial"/>
        </w:rPr>
        <w:t>den Kunden</w:t>
      </w:r>
      <w:r w:rsidR="006C21F7">
        <w:rPr>
          <w:rFonts w:ascii="Arial" w:hAnsi="Arial" w:cs="Arial"/>
        </w:rPr>
        <w:t xml:space="preserve"> die ausgefallenen Unterrichtsstunden</w:t>
      </w:r>
      <w:r w:rsidR="006C21F7" w:rsidRPr="006C21F7">
        <w:rPr>
          <w:rFonts w:ascii="Arial" w:hAnsi="Arial" w:cs="Arial"/>
        </w:rPr>
        <w:t xml:space="preserve"> ab April bis auf Weiteres</w:t>
      </w:r>
      <w:r w:rsidR="006C21F7">
        <w:rPr>
          <w:rFonts w:ascii="Arial" w:hAnsi="Arial" w:cs="Arial"/>
        </w:rPr>
        <w:t xml:space="preserve"> nicht in Rechnung gestellt, die</w:t>
      </w:r>
      <w:r w:rsidR="006C21F7" w:rsidRPr="006C21F7">
        <w:rPr>
          <w:rFonts w:ascii="Arial" w:hAnsi="Arial" w:cs="Arial"/>
        </w:rPr>
        <w:t xml:space="preserve"> Entgeltforderungen werden</w:t>
      </w:r>
      <w:r w:rsidR="006C21F7">
        <w:rPr>
          <w:rFonts w:ascii="Arial" w:hAnsi="Arial" w:cs="Arial"/>
        </w:rPr>
        <w:t xml:space="preserve"> </w:t>
      </w:r>
      <w:r w:rsidR="006C21F7" w:rsidRPr="006C21F7">
        <w:rPr>
          <w:rFonts w:ascii="Arial" w:hAnsi="Arial" w:cs="Arial"/>
        </w:rPr>
        <w:t>ausgesetzt.</w:t>
      </w:r>
      <w:r w:rsidR="006C21F7">
        <w:rPr>
          <w:rFonts w:ascii="Arial" w:hAnsi="Arial" w:cs="Arial"/>
        </w:rPr>
        <w:t xml:space="preserve"> Die</w:t>
      </w:r>
      <w:r w:rsidR="006C21F7" w:rsidRPr="006C21F7">
        <w:rPr>
          <w:rFonts w:ascii="Arial" w:hAnsi="Arial" w:cs="Arial"/>
        </w:rPr>
        <w:t xml:space="preserve"> Lehrer</w:t>
      </w:r>
      <w:r w:rsidR="006C21F7">
        <w:rPr>
          <w:rFonts w:ascii="Arial" w:hAnsi="Arial" w:cs="Arial"/>
        </w:rPr>
        <w:t xml:space="preserve"> der Kreismusikschule</w:t>
      </w:r>
      <w:r w:rsidR="006C21F7" w:rsidRPr="006C21F7">
        <w:rPr>
          <w:rFonts w:ascii="Arial" w:hAnsi="Arial" w:cs="Arial"/>
        </w:rPr>
        <w:t xml:space="preserve"> pflegen</w:t>
      </w:r>
      <w:r w:rsidR="006C21F7">
        <w:rPr>
          <w:rFonts w:ascii="Arial" w:hAnsi="Arial" w:cs="Arial"/>
        </w:rPr>
        <w:t xml:space="preserve"> auch während der Schließung</w:t>
      </w:r>
      <w:r w:rsidR="006C21F7" w:rsidRPr="006C21F7">
        <w:rPr>
          <w:rFonts w:ascii="Arial" w:hAnsi="Arial" w:cs="Arial"/>
        </w:rPr>
        <w:t xml:space="preserve"> intensiv den Konta</w:t>
      </w:r>
      <w:r w:rsidR="00AE6085">
        <w:rPr>
          <w:rFonts w:ascii="Arial" w:hAnsi="Arial" w:cs="Arial"/>
        </w:rPr>
        <w:t>kt zu Ihren Instrumental</w:t>
      </w:r>
      <w:bookmarkStart w:id="0" w:name="_GoBack"/>
      <w:bookmarkEnd w:id="0"/>
      <w:r w:rsidR="006C21F7">
        <w:rPr>
          <w:rFonts w:ascii="Arial" w:hAnsi="Arial" w:cs="Arial"/>
        </w:rPr>
        <w:t xml:space="preserve">schülern und unterrichten im Rahmen ihrer Möglichkeiten </w:t>
      </w:r>
      <w:r w:rsidR="006C21F7" w:rsidRPr="006C21F7">
        <w:rPr>
          <w:rFonts w:ascii="Arial" w:hAnsi="Arial" w:cs="Arial"/>
        </w:rPr>
        <w:t>per Video. Diese alternativen Ange</w:t>
      </w:r>
      <w:r w:rsidR="006C21F7">
        <w:rPr>
          <w:rFonts w:ascii="Arial" w:hAnsi="Arial" w:cs="Arial"/>
        </w:rPr>
        <w:t>bote sind für die Kunden der Kreismusikschule</w:t>
      </w:r>
      <w:r w:rsidR="006C21F7" w:rsidRPr="006C21F7">
        <w:rPr>
          <w:rFonts w:ascii="Arial" w:hAnsi="Arial" w:cs="Arial"/>
        </w:rPr>
        <w:t xml:space="preserve"> kostenlos.</w:t>
      </w:r>
    </w:p>
    <w:p w:rsidR="00512262" w:rsidRPr="00AA098D" w:rsidRDefault="00512262" w:rsidP="006C21F7"/>
    <w:sectPr w:rsidR="00512262" w:rsidRPr="00AA098D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D0" w:rsidRDefault="00B83AD0">
      <w:pPr>
        <w:spacing w:line="240" w:lineRule="auto"/>
      </w:pPr>
      <w:r>
        <w:separator/>
      </w:r>
    </w:p>
  </w:endnote>
  <w:endnote w:type="continuationSeparator" w:id="0">
    <w:p w:rsidR="00B83AD0" w:rsidRDefault="00B83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E6085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D0" w:rsidRDefault="00B83AD0">
      <w:pPr>
        <w:spacing w:line="240" w:lineRule="auto"/>
      </w:pPr>
      <w:r>
        <w:separator/>
      </w:r>
    </w:p>
  </w:footnote>
  <w:footnote w:type="continuationSeparator" w:id="0">
    <w:p w:rsidR="00B83AD0" w:rsidRDefault="00B83A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664F"/>
    <w:rsid w:val="000345B8"/>
    <w:rsid w:val="0008394D"/>
    <w:rsid w:val="00085B5C"/>
    <w:rsid w:val="000B0542"/>
    <w:rsid w:val="000C51A9"/>
    <w:rsid w:val="000D6D18"/>
    <w:rsid w:val="00105D62"/>
    <w:rsid w:val="001269AF"/>
    <w:rsid w:val="00142162"/>
    <w:rsid w:val="001465F4"/>
    <w:rsid w:val="0015295E"/>
    <w:rsid w:val="0015505A"/>
    <w:rsid w:val="00162327"/>
    <w:rsid w:val="00165DA3"/>
    <w:rsid w:val="00195B79"/>
    <w:rsid w:val="001E09FE"/>
    <w:rsid w:val="001F6145"/>
    <w:rsid w:val="0020468D"/>
    <w:rsid w:val="00230050"/>
    <w:rsid w:val="002312D5"/>
    <w:rsid w:val="00250ED8"/>
    <w:rsid w:val="0025207F"/>
    <w:rsid w:val="00264EC4"/>
    <w:rsid w:val="00294A40"/>
    <w:rsid w:val="002A204E"/>
    <w:rsid w:val="002B3D5E"/>
    <w:rsid w:val="002C1213"/>
    <w:rsid w:val="002D013F"/>
    <w:rsid w:val="002D0804"/>
    <w:rsid w:val="002D0CB5"/>
    <w:rsid w:val="002E43CA"/>
    <w:rsid w:val="002E6FF7"/>
    <w:rsid w:val="003026CF"/>
    <w:rsid w:val="0037251E"/>
    <w:rsid w:val="00377596"/>
    <w:rsid w:val="003B1659"/>
    <w:rsid w:val="003C0574"/>
    <w:rsid w:val="003C726C"/>
    <w:rsid w:val="003C7FEB"/>
    <w:rsid w:val="003E211B"/>
    <w:rsid w:val="003F2DB8"/>
    <w:rsid w:val="00431B24"/>
    <w:rsid w:val="0043484A"/>
    <w:rsid w:val="00447B33"/>
    <w:rsid w:val="00464130"/>
    <w:rsid w:val="00467605"/>
    <w:rsid w:val="00487F4D"/>
    <w:rsid w:val="004B6ADF"/>
    <w:rsid w:val="004C1F6F"/>
    <w:rsid w:val="004C5AA4"/>
    <w:rsid w:val="004E56E7"/>
    <w:rsid w:val="00500497"/>
    <w:rsid w:val="005064D3"/>
    <w:rsid w:val="00511E94"/>
    <w:rsid w:val="00512262"/>
    <w:rsid w:val="00515E7D"/>
    <w:rsid w:val="005210A3"/>
    <w:rsid w:val="005219D5"/>
    <w:rsid w:val="005220E2"/>
    <w:rsid w:val="005226F6"/>
    <w:rsid w:val="00543D20"/>
    <w:rsid w:val="00554C06"/>
    <w:rsid w:val="00563098"/>
    <w:rsid w:val="005634A4"/>
    <w:rsid w:val="00566731"/>
    <w:rsid w:val="0057486D"/>
    <w:rsid w:val="005C4BD9"/>
    <w:rsid w:val="005D4065"/>
    <w:rsid w:val="006033EF"/>
    <w:rsid w:val="00620D33"/>
    <w:rsid w:val="006230B6"/>
    <w:rsid w:val="006375C0"/>
    <w:rsid w:val="0068340C"/>
    <w:rsid w:val="006928CA"/>
    <w:rsid w:val="006A3C89"/>
    <w:rsid w:val="006C21F7"/>
    <w:rsid w:val="006C2BA2"/>
    <w:rsid w:val="006C3FC2"/>
    <w:rsid w:val="006D4E99"/>
    <w:rsid w:val="006E0E4F"/>
    <w:rsid w:val="006E4B46"/>
    <w:rsid w:val="006E7893"/>
    <w:rsid w:val="006F2E7E"/>
    <w:rsid w:val="00731F55"/>
    <w:rsid w:val="00743A19"/>
    <w:rsid w:val="00747840"/>
    <w:rsid w:val="00751981"/>
    <w:rsid w:val="00755D5F"/>
    <w:rsid w:val="00756453"/>
    <w:rsid w:val="007601F5"/>
    <w:rsid w:val="00761589"/>
    <w:rsid w:val="0077393A"/>
    <w:rsid w:val="007945D7"/>
    <w:rsid w:val="007C76FB"/>
    <w:rsid w:val="007D330A"/>
    <w:rsid w:val="007E607B"/>
    <w:rsid w:val="007F1E7D"/>
    <w:rsid w:val="007F3360"/>
    <w:rsid w:val="00801162"/>
    <w:rsid w:val="00807EF8"/>
    <w:rsid w:val="00810E65"/>
    <w:rsid w:val="008113E7"/>
    <w:rsid w:val="00811F28"/>
    <w:rsid w:val="00821E08"/>
    <w:rsid w:val="00831453"/>
    <w:rsid w:val="008477B5"/>
    <w:rsid w:val="00853960"/>
    <w:rsid w:val="00855041"/>
    <w:rsid w:val="00861BA4"/>
    <w:rsid w:val="00862A5C"/>
    <w:rsid w:val="00865A52"/>
    <w:rsid w:val="008761FC"/>
    <w:rsid w:val="00876B90"/>
    <w:rsid w:val="00885402"/>
    <w:rsid w:val="00896F52"/>
    <w:rsid w:val="008A1EB3"/>
    <w:rsid w:val="008D3D08"/>
    <w:rsid w:val="008F0606"/>
    <w:rsid w:val="008F1A53"/>
    <w:rsid w:val="008F5A3A"/>
    <w:rsid w:val="0092646C"/>
    <w:rsid w:val="00952203"/>
    <w:rsid w:val="00955F60"/>
    <w:rsid w:val="00975993"/>
    <w:rsid w:val="009833AA"/>
    <w:rsid w:val="009A39ED"/>
    <w:rsid w:val="009A3B09"/>
    <w:rsid w:val="009C0F1C"/>
    <w:rsid w:val="009C6E9E"/>
    <w:rsid w:val="009E1D78"/>
    <w:rsid w:val="009F458E"/>
    <w:rsid w:val="00A04908"/>
    <w:rsid w:val="00A05B1C"/>
    <w:rsid w:val="00A374C3"/>
    <w:rsid w:val="00A37E09"/>
    <w:rsid w:val="00A40F64"/>
    <w:rsid w:val="00A54518"/>
    <w:rsid w:val="00A8382C"/>
    <w:rsid w:val="00A85C15"/>
    <w:rsid w:val="00A92CA8"/>
    <w:rsid w:val="00AA098D"/>
    <w:rsid w:val="00AA1B35"/>
    <w:rsid w:val="00AD25F9"/>
    <w:rsid w:val="00AD4EF0"/>
    <w:rsid w:val="00AE18A5"/>
    <w:rsid w:val="00AE6085"/>
    <w:rsid w:val="00AE6834"/>
    <w:rsid w:val="00AF3A50"/>
    <w:rsid w:val="00B0156A"/>
    <w:rsid w:val="00B04EB0"/>
    <w:rsid w:val="00B25788"/>
    <w:rsid w:val="00B67D99"/>
    <w:rsid w:val="00B756DB"/>
    <w:rsid w:val="00B83AD0"/>
    <w:rsid w:val="00B87FA0"/>
    <w:rsid w:val="00B90845"/>
    <w:rsid w:val="00B96A66"/>
    <w:rsid w:val="00BA2A94"/>
    <w:rsid w:val="00BB0E7C"/>
    <w:rsid w:val="00BD3618"/>
    <w:rsid w:val="00BE17C9"/>
    <w:rsid w:val="00C069ED"/>
    <w:rsid w:val="00C51B95"/>
    <w:rsid w:val="00C61171"/>
    <w:rsid w:val="00CA6495"/>
    <w:rsid w:val="00CC29AE"/>
    <w:rsid w:val="00CD4374"/>
    <w:rsid w:val="00CE5049"/>
    <w:rsid w:val="00D0152A"/>
    <w:rsid w:val="00D0252A"/>
    <w:rsid w:val="00D138B0"/>
    <w:rsid w:val="00D20451"/>
    <w:rsid w:val="00D34915"/>
    <w:rsid w:val="00D4784A"/>
    <w:rsid w:val="00D510AD"/>
    <w:rsid w:val="00D7273D"/>
    <w:rsid w:val="00DB5364"/>
    <w:rsid w:val="00DC155D"/>
    <w:rsid w:val="00DD28E1"/>
    <w:rsid w:val="00DD75F5"/>
    <w:rsid w:val="00DF5185"/>
    <w:rsid w:val="00E37808"/>
    <w:rsid w:val="00E37934"/>
    <w:rsid w:val="00E421D9"/>
    <w:rsid w:val="00E47ABD"/>
    <w:rsid w:val="00E84431"/>
    <w:rsid w:val="00E854F5"/>
    <w:rsid w:val="00E94CB6"/>
    <w:rsid w:val="00E94D5B"/>
    <w:rsid w:val="00EA23A1"/>
    <w:rsid w:val="00EB7E11"/>
    <w:rsid w:val="00EC4FA5"/>
    <w:rsid w:val="00EC724B"/>
    <w:rsid w:val="00EF7121"/>
    <w:rsid w:val="00F11B08"/>
    <w:rsid w:val="00F37764"/>
    <w:rsid w:val="00F420A1"/>
    <w:rsid w:val="00F47A48"/>
    <w:rsid w:val="00F639AF"/>
    <w:rsid w:val="00F70ED1"/>
    <w:rsid w:val="00F966D1"/>
    <w:rsid w:val="00FA5F78"/>
    <w:rsid w:val="00FC26E4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8E00A"/>
  <w15:docId w15:val="{1E6A8D86-763C-4230-90DB-9805E100F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  <w:style w:type="paragraph" w:styleId="NurText">
    <w:name w:val="Plain Text"/>
    <w:basedOn w:val="Standard"/>
    <w:link w:val="NurTextZchn"/>
    <w:uiPriority w:val="99"/>
    <w:semiHidden/>
    <w:unhideWhenUsed/>
    <w:rsid w:val="006C21F7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C21F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BB526-729D-45A3-A486-5EA9EA3D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4</cp:revision>
  <cp:lastPrinted>2019-01-07T08:40:00Z</cp:lastPrinted>
  <dcterms:created xsi:type="dcterms:W3CDTF">2020-03-30T13:24:00Z</dcterms:created>
  <dcterms:modified xsi:type="dcterms:W3CDTF">2020-03-30T13:50:00Z</dcterms:modified>
</cp:coreProperties>
</file>